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90a4" w14:textId="5299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15 қыркүйектегі № 560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берілген несиелерді, сондай-ақ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№ 813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"Қазақстан Республикасы Үкіметінің 1999 жылғы 21 маусымдағы № 813 қаулысына өзгерістер енгізу туралы" Қазақстан Республикасы Үкіметінің 2000 жылғы 7 қаңтардағы № 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1999 жылғы 21 маусымдағы № 813 қаулысына өзгерістер енгізу туралы" Қазақстан Республикасы Үкіметінің 2000 жылғы 10 ақпандағы № 197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Yкiметiнің 1999 жылғы 21 маусымдағы № 813 қаулысына өзгерiстер енгiзу туралы" Қазақстан Республикасы Үкіметінің  2000 жылғы 6 мамырдағы № 682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1999 жылғы 21 маусымдағы № 813 қаулысына өзгерістер енгізу туралы" Қазақстан Республикасы Үкіметінің 2000 жылғы 21 қарашадағы № 1745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 "Қазақстан Республикасы Үкіметінің 1999 жылғы 21 маусымдағы  № 813 қаулысына өзгерістер енгізу туралы" Қазақстан Республикасы Үкіметінің 2001 жылғы 15 ақпандағы № 236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Yкiметiнiң 1999 жылғы 21 маусымдағы № 813 қаулысына өзгерiстер енгізу туралы" Қазақстан Республикасы Үкіметінің 2002 жылғы 17 сәуірдегі № 445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Yкiметiнiң 1999 жылғы 21 маусымдағы № 813 қаулысына өзгерiстер енгiзу туралы" Қазақстан Республикасы Үкіметінің 2002 жылғы 18 қарашадағы № 1217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Үкіметінің 1999 жылғы 21 маусымдағы № 813 қаулысына өзгерістер мен толықтыру енгізу туралы" Қазақстан Республикасы Үкіметінің 2003 жылғы 22 мамырдағы № 476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Үкіметінің 1999 жылғы 21 маусымдағы № 813 қаулысына өзгерiстер мен толықтыру енгiзу туралы" Қазақстан Республикасы Үкіметінің 2003 жылғы 30 қыркүйектегі № 1007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Yкiметiнiң 1999 жылғы 21 маусымдағы № 813 қаулысына өзгерiстер енгiзу туралы" Қазақстан Республикасы Үкіметінің 2004 жылғы 18 мамырдағы № 552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 Yкiметiнiң кейбiр шешiмдерiне өзгерiстер мен толықтыру енгiзу және кейбiр шешiмдерiнiң күшi жойылды деп тану туралы" Қазақстан Республикасы Үкіметінің 2005 жылғы 6 мамырдағы № 434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19, 234-құжат).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 Yкiметiнiң 1999 жылғы 21 маусымдағы № 813 қаулысына өзгерiстер енгiзу туралы" Қазақстан Республикасы Үкіметінің 2006 жылғы 17 мамырдағы № 411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 Үкіметінің 1999 жылғы 21 маусымдағы № 813 қаулысына өзгерістер енгізу туралы" Қазақстан Республикасы Үкіметінің 2007 жылғы 26 сәуірдегі № 334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 Үкіметінің 1999 жылғы 21 маусымдағы № 813 қаулысына өзгерістер енгізу туралы" Қазақстан Республикасы Үкіметінің 2008 жылғы 19 наурыздағы № 271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Республикасы Үкіметінің 1999 жылғы 21 маусымдағы № 813 қаулысына өзгерістер енгізу туралы" Қазақстан Республикасы Үкіметінің 2008 жылғы 24 желтоқсандағы № 1238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 Үкіметінің 1999 жылғы 21 маусымдағы № 813 қаулысына өзгерістер енгізу туралы" Қазақстан Республикасы Үкіметінің 2010 жылғы 5 қазандағы № 1026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Республикасы Үкіметінің кейбір шешімдеріне өзгерістер енгізу туралы" Қазақстан Республикасы Үкіметінің 2011 жылғы 29 сәуірдегі № 465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туралы" Қазақстан Республикасы Үкіметінің 1999 жылғы 21 маусымдағы № 813 қаулысына өзгеріс енгізу туралы" Қазақстан Республикасы Үкіметінің 2012 жылғы 7 сәуірдегі № 428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"Республикалық бюджеттен берілген несиелерді, сондай-ақ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№ 813 қаулысына өзгеріс енгізу туралы" Қазақстан Республикасы Үкіметінің 2013 жылғы 31 шілдедегі № 753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өзгерiстер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