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088b9" w14:textId="49088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мүлікті республикалық меншіктен коммуналдық меншікке берудің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2017 жылғы 15 қыркүйектегі № 562 қаулысы</w:t>
      </w:r>
    </w:p>
    <w:p>
      <w:pPr>
        <w:spacing w:after="0"/>
        <w:ind w:left="0"/>
        <w:jc w:val="both"/>
      </w:pPr>
      <w:bookmarkStart w:name="z1" w:id="0"/>
      <w:r>
        <w:rPr>
          <w:rFonts w:ascii="Times New Roman"/>
          <w:b w:val="false"/>
          <w:i w:val="false"/>
          <w:color w:val="000000"/>
          <w:sz w:val="28"/>
        </w:rPr>
        <w:t xml:space="preserve">
      "Мемлекеттiк заңды тұлғаларға бекітіліп берілген мемлекеттiк мүлiктi мемлекеттiк меншiктiң бiр түрiнен екiншiсіне беру қағидасын бекiту туралы" Қазақстан Республикасы Үкiметiнiң 2011 жылғы 1 маусымдағы № 616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Үкiметi </w:t>
      </w:r>
      <w:r>
        <w:rPr>
          <w:rFonts w:ascii="Times New Roman"/>
          <w:b/>
          <w:i w:val="false"/>
          <w:color w:val="000000"/>
          <w:sz w:val="28"/>
        </w:rPr>
        <w:t>ҚАУЛЫ ЕТЕДI:</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Көкшетау, Есік, Талдықорған, Қапшағай, Атырау, Өскемен, Семей, Тараз, Орал, Қарағанды, Сәтбаев, Қостанай, Арқалық, Ақтау, Павлодар, Екібастұз, Петропавл, Шымкент, Түркістан қалаларының сумен жабдықтау және су бұру жүйелерінің инвестициялары негіздемелерінің жобаларын "Қазақстан Республикасы Инвестициялар және даму министрлігі" мемлекеттік мекемесінің теңгерімінен республикалық меншіктен облыстардың коммуналдық меншігіне берілсін.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министрлiгiнiң Мемлекеттiк мүлiк және жекешелендiру комитетi Қазақстан Республикасының Инвестициялар және даму министрлiгiмен және облыстардың әкімдіктерімен бiрлесiп, Қазақстан Республикасының заңнамасында белгiленген тәртiппен осы қаулыға қосымшада көрсетiлген мүлiктi қабылдау-беру жөнiндегi қажеттi iс-шараларды жүзеге асырсын.</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15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562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"Қазақстан Республикасы Инвестициялар және даму министрлігі" мемлекеттік мекемесінің теңгерімінен республикалық меншіктен облыстардың коммуналдық меншігіне берілетін қалаларды сумен жабдықтау және су бұру жүйелері инвестицияларының негіздемелері жобаларының тізбесі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6"/>
        <w:gridCol w:w="7060"/>
        <w:gridCol w:w="2283"/>
        <w:gridCol w:w="621"/>
      </w:tblGrid>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Құжаттаманың атауы</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 саны</w:t>
            </w:r>
            <w:r>
              <w:br/>
            </w:r>
            <w:r>
              <w:rPr>
                <w:rFonts w:ascii="Times New Roman"/>
                <w:b w:val="false"/>
                <w:i w:val="false"/>
                <w:color w:val="000000"/>
                <w:sz w:val="20"/>
              </w:rPr>
              <w:t>
 </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сумен жабдықтау және су бұру жүйелері инвестицияларының негіздемесі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сараптаманың 2013 жылғы 25 желтоқсандағы № 02-0984/13 қорытындысының түпнұсқасы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түсіндірме жазба</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Қосымшалар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1.2-том. 1-кітап</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шарттар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1.2-том. 2-кітап</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Сәулет-жобалау тапсырмасы, жер пайдалану актілері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1.2-том. 3-кітап</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көлемінің ведомосы. Технологиялық бөлім</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1.2-том. 4-кітап</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көлемінің ведомосы. Сәулет-құрылыс бөлімі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1.2-том. 5-кітап</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көлемінің ведомосы. Жылыту және желдету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1.2-том. 6-кітап</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Графикалық материалдар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қорғаныстың инженерлік-техникалық және төтенше жағдайларды  ескерту бойынша шаралар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Инженерлік-геологиялық шарттар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әсерін алдын ала бағалау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Сметалық құжаттамалар. Құрылыс құнының жиынтық сметасы. Объектілік, жергілікті сметалар. Шығын жиынтығы</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Прайс-парақтар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диск</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 қаласының сумен жабдықтау және су бұру жүйелері инвестицияларының негіздемесі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сараптаманың 2013 жылғы 25 желтоқсандағы № 18-0926/13 қорытындысының түпнұсқасы</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Түсіндірме жазба</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Қосымшалар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1.2-том 1-бөлік</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Сәулет-жобалау тапсырмасы, жер пайдалану актілері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1.2-том 2-бөлік</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шарттар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1.2-том 3-бөлік</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Аумақтың инженерлік-геологиялық шарттары</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1.2-том 4-бөлік</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есеп</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көлемінің ведомосы</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әсерін алдын ала бағалау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Сызулар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сметалық есептері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Прайс-парақтар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диск</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 қаласының сумен жабдықтау және су бұру жүйелері инвестицияларының негіздемесі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сараптаманың 2015 жылғы 13 ақпандағы № 18-0172/15 қорытындысының түпнұсқасы</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түсіндірме жазба</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Қосымшалар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Сызбалар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инженерлік-техникалық және төтенше жағдайларды ескерту бойынша шаралар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есептер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Инженерлік-геологиялық шарттар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әсерін алдын ала бағалау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құнының жиынтық сметалық есебі. Сметалық есептер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Прайс-парақтар кітабы</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диск</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Қапшағай қаласының сумен жабдықтау және су бұру жүйелері инвестицияларының негіздемесі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сараптаманың  2014 жылғы 30 желтоқсандағы   №18-0973/14 қорытындысының түпнұсқасы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Түсіндірме жазба</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Қосымшалар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Сызбалар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Сызбалар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Сметалық құжаттама</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Инженерлік-техникалық іс-шаралар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құбырларының гидравликалық есебі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әсерін алдын ала бағалау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Прайс-парақтар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диск</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қаласының сумен жабдықтау және су бұру жүйелері инвестицияларының негіздемесі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сараптаманың  2015 жылғы 3 сәуірдегі № 05-0104/15 қорытындысының түпнұсқасы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түсіндірме жазба</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1.1-том 1-бөлік</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есептер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1.1-том 2-бөлік</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Қосымшалар. Құжаттар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1.2-том 1-бөлік</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Қорытындылар, келісулер, техникалық шарттар, сәулет-жобалау тапсырмасы, жер пайдалану актілері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1.2-том 2-бөлік</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 ведомосы. Техникалық қорытындылар. Зерттеу актілері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1.2-том 3-бөлік</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көлемінің ведомосы</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1.2-том 4-бөлік</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Прайс-парақтар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1.2-том 5-бөлік</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нұсқаның жабдықтар тізбесі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1.2-том 6-бөлік</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сызбалар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Инженерлік-техникалық іс-шаралар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Инженерлік-геологиялық іс-шаралар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әсерін алдын ала бағалау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әсерін алдын ала бағалау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құнының жиынтық сметалық есебі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6-том 1-бөлік</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Сметалық есептер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6-том 2-бөлік</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диск</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қаласының сумен жабдықтау және су бұру жүйелері инвестицияларының негіздемесі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сараптаманың  2013 жылғы 25 желтоқсандағы № 01-1018/13 қорытындысының түпнұсқасы</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түсіндірме жазба</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есептер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Сызбалар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Қосымшалар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Инженерлік-техникалық іс-шаралар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Инженерлік-геологиялық шарттар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әсерін алдын ала бағалау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құнының жиынтық сметалық есебі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көлемінің ведомосы</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және жабдықтар, прайс-парақтар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диск</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сумен жабдықтау және су бұру жүйелері инвестицияларының негіздемесі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сараптаманың  2013 жылғы 25 желтоқсандағы  № 01-1017/13 қорытындысының түпнұсқасы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түсіндірме жазба</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Қосымшалар, құжаттар, хаттар, актілер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Сызбалар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әсерін алдын ала бағалау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Инженерлік-техникалық іс-шаралар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есептер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Инженерлік-геологиялық шарттар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құнының жиынтық сметалық есебі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Сметалық есептер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 материалдар және бұйымдар тізбесі, прайс-парақтар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 материалдар және бұйымдар тізбесі, прайс-парақтар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көлемінің ведомосы</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диск</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қаласының сумен жабдықтау және су бұру жүйелері инвестицияларының негіздемесі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сараптаманың  2013 жылғы 24 желтоқсандағы  № 01-1013/13 қорытындысының түпнұсқасы</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түсіндірме жазба</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Қосымшалар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1.2-том 1-бөлік</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Сызбалар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Инженерлік-техникалық іс-шаралар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Инженерлік-геологиялық шарттар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әсерін алдын ала бағалау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құнының жиынтық сметалық есебі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Сметалық есептер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Сметалық есептер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Сметалық есептер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Прайс-парақтар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5.1.13</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диск</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қаласының сумен жабдықтау және су бұру жүйелері инвестицияларының негіздемесі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сараптаманың  2015 жылғы 20 ақпандағы  № 09-0093/15 қорытындысының түпнұсқасы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түсіндірме жазба. Гидравликалық есептер, қаржы-экономикалық тарау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Қосымшалар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Сызбалар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Инженерлік-техникалық іс-шаралар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Инженерлік-геологиялық шарттар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әсерін алдын ала бағалау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құнының жиынтық сметалық есебі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Сметалық есептер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Қосымшалар. Прайс-парақтар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диск</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қаласының сумен жабдықтау және су бұру жүйелері инвестицияларының негіздемесі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сараптаманың  2015 жылғы 29 қыркүйектегі  № 10-0319/15 қорытындысының түпнұсқасы</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түсіндірме жазба</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Қосымшалар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сызбалар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әсерін алдын ала бағалау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Инженерлік-техникалық іс-шаралар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есептер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Инженерлік-геологиялық шарттар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сметалық құрылыс есептері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Сметалық есептер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7.1.11</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Материалдар, бұйымдар және жабдықтардың тізбесі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диск</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Сәтбаев қаласының сумен жабдықтау және су бұру жүйелері инвестицияларының негіздемесі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сараптаманың  2013 жылғы 31 қазандағы  №10-0493/13 қорытындысының түпнұсқасы</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түсіндірме жазба</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1.1-том 1-бөлік</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шешімдер. Сумен жабдықтау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1.1-том 2-бөлік</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шешімдер. Су бұру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1.1-том 3-бөлік</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есептер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1.1-том 4-бөлік</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Қосымшалар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сызбалар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Инженерлік-техникалық іс-шаралар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әсерін алдын ала бағалау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Прайс-парақтар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Сметалық құжаттама</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диск</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қаласының сумен жабдықтау және су бұру жүйелері инвестицияларының негіздемесі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сараптаманың 2014 жылғы 19 желтоқсандағы № 13-0266/14 қорытындысының түпнұсқасы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түсіндірме жазба</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Қосымшалар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Сызбалар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Инженерлік-техникалық іс-шаралар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Инженерлік-геологиялық шарттар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әсерін алдын ала бағалау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сметалық есептер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Сметалық есептеулер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диск</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қаласының сумен жабдықтау және су бұру жүйелері инвестицияларының негіздемесі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сараптаманың 2013 жылғы 13 желтоқсандағы № 13-0254/13 қорытындысының түпнұсқасы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түсіндірме жазба</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Қосымшалар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сызбалар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зерттеу актілері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әсерін алдын ала бағалау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Инженерлік-геологиялық шарттар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құнының жиынтық сметасы</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Сметалық есептеулер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8.2.10</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көлемінің ведомосы</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Прайс парақтар. Негізгі нұсқа</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Прайс парақтар. Балама нұсқа</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8.2.13</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диск</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қаласының сумен жабдықтау және су бұру жүйелері инвестицияларының негіздемесі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сараптаманың 2015 жылғы 20 ақпандағы № 15-0111/15 қорытындысының түпнұсқасы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түсіндірме жазба</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Қосымшалар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сызбалар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әсерін алдын ала бағалау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Инженерлік-геологиялық шарттар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құнының жиынтық сметасы</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Сметалық есептеулер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көлемінің ведомосы</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диск</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қаласының сумен жабдықтау және су бұру жүйелері инвестицияларының негіздемесі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сараптаманың 2015 жылғы 9 маусымдағы № 16-0248/15 қорытындысының түпнұсқасы</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түсіндірме жазба</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Қосымшалар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сызбалар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Инженерлік-техникалық іс-шаралар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Инженерлік-геологиялық шарттар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әсерін алдын ала бағалау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Сметалық есептеулер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құнының жиынтық есептері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10.1.10</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диск</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 қаласының сумен жабдықтау және су бұру жүйелері инвестицияларының негіздемесі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сараптаманың 2013 жылғы 25 желтоқсандағы № 01-1016/13 қорытындысының түпнұсқасы</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түсіндірме жазба</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Қосымшалар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Сызбалар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әсерін алдын ала бағалау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инженерлік-техникалық іс-шаралары және төтенше жағдайларды ескерту бойынша шаралар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есептер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Инженерлік-геологиялық шарттар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құнының жиынтық сметасы</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10.2.10</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Сметалық есептеулер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10.2.11</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бұйымдар және жабдықтардың тізбесі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10.2.12</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бұйымдар және жабдықтардың тізбесі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10.2.13</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көлемінің ведомосы</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10.2.14</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диск</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қаласының сумен жабдықтау және су бұру жүйелері инвестицияларының негіздемесі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сараптаманың 2014 жылғы 30 қазандағы № 17-0256/14 қорытындысының түпнұсқасы</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Түсіндірме жазба</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1.1-том1-бөлік</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Түсіндірме жазба</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1.1-том 2-бөлік</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есептер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1.1-том 3-бөлік</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Қосымшалар. Құжаттар, жазбалар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1.2-том 1-бөлік</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Қосымшалар. Негізгі жабдықтар мен материалдар тізбесі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1.2-том 2-бөлік</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Қосымшалар. Негізгі жабдықтар мен материалдар тізбесі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1.2-том 3-бөлік</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Қосымшалар. Сызбалар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Инженерлік-техникалық іс-шаралар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Инженерлік-геологиялық шарттар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11.1.11</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әсерін алдын ала бағалау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11.1.12</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құнының жиынтық сметасы</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11.1.13</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Сметалық есептеулер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11.1.14</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көлемінің ведомосы</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11.1.15</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диск</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сумен жабдықтау және су бұру жүйелері инвестицияларының негіздемесі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сараптаманың 2015 жылғы 21 ақпандағы № 19-0140/15 қорытындысының түпнұсқасы</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түсіндірме жазба</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есептер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Қосымшалар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көлемінің ведомосы</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Материалдар, бұйымдар және жабдықтардың тізбесі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әсерін алдын ала бағалау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құнының жиынтық сметасы.</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Сметалық есептеулер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Сызбалар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12.1.11</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диск</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r>
              <w:br/>
            </w:r>
            <w:r>
              <w:rPr>
                <w:rFonts w:ascii="Times New Roman"/>
                <w:b w:val="false"/>
                <w:i w:val="false"/>
                <w:color w:val="000000"/>
                <w:sz w:val="20"/>
              </w:rPr>
              <w:t>
 </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сумен жабдықтау және су бұру жүйелері инвестицияларының негіздемесі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сараптаманың 2014 жылғы 30 сәуірдегі № 0233/14 қорытындысының түпнұсқасы</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түсіндірме жазба</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есептер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Қосымшалар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көлемінің ведомосы</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Материалдар, бұйымдар және жабдықтардың тізбесі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әсерін алдын ала бағалау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Сметалық құжаттамалар. Құрылыс құнының жиынтық сметасы. Объектілік, жергілікті сметалар. Шығын жиынтығы.</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Сызбалар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12.2.10</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диск</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