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1b5b" w14:textId="8131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"Облыстардың, Астана және Алматы қалаларының әкiмдерi жанындағы мемлекеттiк нышандар жөнiндегi комиссиялар туралы үлгі ережені бекіту туралы" Қазақстан Республикасы Үкіметінің 2003 жылғы 12 қарашадағы № 1131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23 қыркүйектегі № 584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"Облыстардың, Астана және Алматы қалаларының әкiмдерi жанындағы мемлекеттiк нышандар жөнiндегi комиссиялар туралы үлгі ережені бекіту туралы" Қазақстан Республикасы Үкіметінің 2003 жылғы 12 қарашадағы № 1131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43, 462-құжат)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