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01a9" w14:textId="4fb0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25 қыркүйектегі № 585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"Қазақстан Республикасы Мәдениет және спорт министрлігі" мемлекеттік мекемесінің теңгерімінен "Астана Балет" театры" жауапкершілігі шектеулі серіктестігінің жарғылық капиталына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Мәдениет және спорт министрлігімен бірлесіп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 Балет" театры" жауапкершілігі шектеулі серіктестігінің жарғылық капиталына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96"/>
        <w:gridCol w:w="1987"/>
        <w:gridCol w:w="7725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4/1-үй, 1-пәтер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4/1-үй, 37-пәтер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4/1-үй, 108-пәтер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4/1-үй, 144-пәтер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4/1-үй, 180-пәтер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8-үй, 3-пәтер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8-үй, 39-пәтер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8-үй, 75-пәтер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8-үй, 144-пәтер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бөлмелі пәтер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қ., "Алматы" ауданы, Кенен Әзірбаев көшеcі, 8-үй, 180-пәтер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