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8d31" w14:textId="9fa8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Түрікменстан арасындағы стратегиялық әріптестік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 қазандағы № 618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Түрікменстан арасындағы стратегиялық әріптестік туралы шартты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мен Түрікменстан арасындағы стратегиялық әріптестік туралы шартты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18 сәуірде Астанада жасалған Қазақстан Республикасы мен Түрікменстан арасындағы стратегиялық әріптестік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