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b5cd" w14:textId="d4ab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6 қазандағы № 624 қаулысы.</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Қазақстан Республикасының Заңы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2041 жылға дейінгі кезеңге "Қорғас" шекара маңы ынтымақтастығы халықаралық орталығы" арнайы экономикалық аймағы (бұдан әрі – АЭА)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169" w:id="3"/>
    <w:p>
      <w:pPr>
        <w:spacing w:after="0"/>
        <w:ind w:left="0"/>
        <w:jc w:val="both"/>
      </w:pPr>
      <w:r>
        <w:rPr>
          <w:rFonts w:ascii="Times New Roman"/>
          <w:b w:val="false"/>
          <w:i w:val="false"/>
          <w:color w:val="000000"/>
          <w:sz w:val="28"/>
        </w:rPr>
        <w:t>
      1) "Ақтау теңіз порты" АЭА туралы ереже және оның нысаналы индикаторлары;</w:t>
      </w:r>
    </w:p>
    <w:bookmarkEnd w:id="3"/>
    <w:bookmarkStart w:name="z170" w:id="4"/>
    <w:p>
      <w:pPr>
        <w:spacing w:after="0"/>
        <w:ind w:left="0"/>
        <w:jc w:val="both"/>
      </w:pPr>
      <w:r>
        <w:rPr>
          <w:rFonts w:ascii="Times New Roman"/>
          <w:b w:val="false"/>
          <w:i w:val="false"/>
          <w:color w:val="000000"/>
          <w:sz w:val="28"/>
        </w:rPr>
        <w:t>
      2) "Оңтүстік" АЭА туралы ереже және оның нысаналы индикаторлары;</w:t>
      </w:r>
    </w:p>
    <w:bookmarkEnd w:id="4"/>
    <w:bookmarkStart w:name="z171" w:id="5"/>
    <w:p>
      <w:pPr>
        <w:spacing w:after="0"/>
        <w:ind w:left="0"/>
        <w:jc w:val="both"/>
      </w:pPr>
      <w:r>
        <w:rPr>
          <w:rFonts w:ascii="Times New Roman"/>
          <w:b w:val="false"/>
          <w:i w:val="false"/>
          <w:color w:val="000000"/>
          <w:sz w:val="28"/>
        </w:rPr>
        <w:t>
      3) "Павлодар" АЭА туралы ереже және оның нысаналы индикаторлары;</w:t>
      </w:r>
    </w:p>
    <w:bookmarkEnd w:id="5"/>
    <w:bookmarkStart w:name="z172" w:id="6"/>
    <w:p>
      <w:pPr>
        <w:spacing w:after="0"/>
        <w:ind w:left="0"/>
        <w:jc w:val="both"/>
      </w:pPr>
      <w:r>
        <w:rPr>
          <w:rFonts w:ascii="Times New Roman"/>
          <w:b w:val="false"/>
          <w:i w:val="false"/>
          <w:color w:val="000000"/>
          <w:sz w:val="28"/>
        </w:rPr>
        <w:t>
      4) "Қорғас" шекара маңы ынтымақтастығының халықаралық орталығы" АЭА туралы ереже және оның нысаналы индикаторлары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14.08.2021 </w:t>
      </w:r>
      <w:r>
        <w:rPr>
          <w:rFonts w:ascii="Times New Roman"/>
          <w:b w:val="false"/>
          <w:i w:val="false"/>
          <w:color w:val="000000"/>
          <w:sz w:val="28"/>
        </w:rPr>
        <w:t>№ 558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Күші жойылды – ҚР Үкіметінің 04.12.2018 </w:t>
      </w:r>
      <w:r>
        <w:rPr>
          <w:rFonts w:ascii="Times New Roman"/>
          <w:b w:val="false"/>
          <w:i w:val="false"/>
          <w:color w:val="000000"/>
          <w:sz w:val="28"/>
        </w:rPr>
        <w:t>№ 802</w:t>
      </w:r>
      <w:r>
        <w:rPr>
          <w:rFonts w:ascii="Times New Roman"/>
          <w:b w:val="false"/>
          <w:i/>
          <w:color w:val="000000"/>
          <w:sz w:val="28"/>
        </w:rPr>
        <w:t xml:space="preserve"> қаулысымен</w:t>
      </w:r>
    </w:p>
    <w:bookmarkEnd w:id="7"/>
    <w:bookmarkStart w:name="z25" w:id="8"/>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27" w:id="9"/>
    <w:p>
      <w:pPr>
        <w:spacing w:after="0"/>
        <w:ind w:left="0"/>
        <w:jc w:val="left"/>
      </w:pPr>
      <w:r>
        <w:rPr>
          <w:rFonts w:ascii="Times New Roman"/>
          <w:b/>
          <w:i w:val="false"/>
          <w:color w:val="000000"/>
        </w:rPr>
        <w:t xml:space="preserve"> "Ақтау теңiз порты" арнайы экономикалық аймағы туралы</w:t>
      </w:r>
      <w:r>
        <w:br/>
      </w:r>
      <w:r>
        <w:rPr>
          <w:rFonts w:ascii="Times New Roman"/>
          <w:b/>
          <w:i w:val="false"/>
          <w:color w:val="000000"/>
        </w:rPr>
        <w:t xml:space="preserve">ЕРЕЖЕ </w:t>
      </w:r>
    </w:p>
    <w:bookmarkEnd w:id="9"/>
    <w:bookmarkStart w:name="z28" w:id="10"/>
    <w:p>
      <w:pPr>
        <w:spacing w:after="0"/>
        <w:ind w:left="0"/>
        <w:jc w:val="left"/>
      </w:pPr>
      <w:r>
        <w:rPr>
          <w:rFonts w:ascii="Times New Roman"/>
          <w:b/>
          <w:i w:val="false"/>
          <w:color w:val="000000"/>
        </w:rPr>
        <w:t xml:space="preserve"> 1. Жалпы ережелер</w:t>
      </w:r>
    </w:p>
    <w:bookmarkEnd w:id="10"/>
    <w:bookmarkStart w:name="z29" w:id="11"/>
    <w:p>
      <w:pPr>
        <w:spacing w:after="0"/>
        <w:ind w:left="0"/>
        <w:jc w:val="both"/>
      </w:pPr>
      <w:r>
        <w:rPr>
          <w:rFonts w:ascii="Times New Roman"/>
          <w:b w:val="false"/>
          <w:i w:val="false"/>
          <w:color w:val="000000"/>
          <w:sz w:val="28"/>
        </w:rPr>
        <w:t>
      1. "Ақтау теңіз порты" арнайы экономикалық аймағы (бұдан әрі – АЭА) қоса беріліп отырған жоспарға сәйкес Маңғыстау облысының аумағында Маңғыстау облысы Ақтау қаласының, Мұнайлы, Қарақия және Түпқараған аудандарының әкімшілік-аумақтық шекаралары шегінде орналасқан.</w:t>
      </w:r>
    </w:p>
    <w:bookmarkEnd w:id="11"/>
    <w:p>
      <w:pPr>
        <w:spacing w:after="0"/>
        <w:ind w:left="0"/>
        <w:jc w:val="both"/>
      </w:pPr>
      <w:r>
        <w:rPr>
          <w:rFonts w:ascii="Times New Roman"/>
          <w:b w:val="false"/>
          <w:i w:val="false"/>
          <w:color w:val="000000"/>
          <w:sz w:val="28"/>
        </w:rPr>
        <w:t>
      АЭА порттық арнайы экономикалық аймақ болып табылады.</w:t>
      </w:r>
    </w:p>
    <w:p>
      <w:pPr>
        <w:spacing w:after="0"/>
        <w:ind w:left="0"/>
        <w:jc w:val="both"/>
      </w:pPr>
      <w:r>
        <w:rPr>
          <w:rFonts w:ascii="Times New Roman"/>
          <w:b w:val="false"/>
          <w:i w:val="false"/>
          <w:color w:val="000000"/>
          <w:sz w:val="28"/>
        </w:rPr>
        <w:t>
      АЭА аумағы 1926,1719 гектарды құрайды және Қазақстан Республикасы аумағының ажырамас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10.02.2023 </w:t>
      </w:r>
      <w:r>
        <w:rPr>
          <w:rFonts w:ascii="Times New Roman"/>
          <w:b w:val="false"/>
          <w:i w:val="false"/>
          <w:color w:val="000000"/>
          <w:sz w:val="28"/>
        </w:rPr>
        <w:t>№ 107</w:t>
      </w:r>
      <w:r>
        <w:rPr>
          <w:rFonts w:ascii="Times New Roman"/>
          <w:b w:val="false"/>
          <w:i w:val="false"/>
          <w:color w:val="ff0000"/>
          <w:sz w:val="28"/>
        </w:rPr>
        <w:t xml:space="preserve"> қаулысымен; өзгеріс енгізілді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2. АЭА республика экономикасының әлемдік шаруашылық байланыстар жүйесiне кіруін жандандыру үшін өңірді жедел дамыту, тиiмдiлiгi жоғары, оның iшiнде жоғары технологиялық және бәсекеге қабілетті өндiрiстердi құру, өнiмдердiң жаңа түрлерiн шығаруды игеру, инвестицияларды тарту, нарықтық қатынастардың құқықтық нормаларын жетiлдiру, басқарудың және шаруашылық жүргiзудiң қазiргi заманғы әдiстерiн енгiзу, өңірдің туристік әлеуетін жоғарылату және келетін қазақстандық және шетелдік туристердің қажеттіліктерін қамтамасыз етіп, қанағаттандыра алатын тиімділігі жоғары, бәсекеге қабілетті туристік инфрақұрылымды дамыту, сондай-ақ әлеуметтiк проблемаларды шешу мақсатында құрылады.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22.01.2020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3" w:id="14"/>
    <w:p>
      <w:pPr>
        <w:spacing w:after="0"/>
        <w:ind w:left="0"/>
        <w:jc w:val="both"/>
      </w:pPr>
      <w:r>
        <w:rPr>
          <w:rFonts w:ascii="Times New Roman"/>
          <w:b w:val="false"/>
          <w:i w:val="false"/>
          <w:color w:val="000000"/>
          <w:sz w:val="28"/>
        </w:rPr>
        <w:t>
      3-1. АЭА құру мақсаттарына сәйкес келетін қызметтің басым түрлерінің тізбесін, сондай-ақ қызметтің басым түрлерін көрсетілген тізбеге енгізу тәртібін арнайы экономикалық және индустриялық аймақтарды құру, олардың жұмыс істеуі және таратылуы саласында мемлекеттік реттеуді жүзеге асыратын уәкілетті мемлекеттік орган мемлекеттік жоспарлау жөніндегі уәкілетті органмен және салықтардың және бюджетке төленетін басқа да міндетті төлемдердің түсуін қамтамасыз ету саласында басшылықты жүзеге асыратын уәкілетті органмен келісу бойынша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14.08.2021 </w:t>
      </w:r>
      <w:r>
        <w:rPr>
          <w:rFonts w:ascii="Times New Roman"/>
          <w:b w:val="false"/>
          <w:i w:val="false"/>
          <w:color w:val="000000"/>
          <w:sz w:val="28"/>
        </w:rPr>
        <w:t>№ 558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19.02.2021 </w:t>
      </w:r>
      <w:r>
        <w:rPr>
          <w:rFonts w:ascii="Times New Roman"/>
          <w:b w:val="false"/>
          <w:i w:val="false"/>
          <w:color w:val="000000"/>
          <w:sz w:val="28"/>
        </w:rPr>
        <w:t>№ 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15"/>
    <w:p>
      <w:pPr>
        <w:spacing w:after="0"/>
        <w:ind w:left="0"/>
        <w:jc w:val="left"/>
      </w:pPr>
      <w:r>
        <w:rPr>
          <w:rFonts w:ascii="Times New Roman"/>
          <w:b/>
          <w:i w:val="false"/>
          <w:color w:val="000000"/>
        </w:rPr>
        <w:t xml:space="preserve"> 2. АЭА-ны басқару</w:t>
      </w:r>
    </w:p>
    <w:bookmarkEnd w:id="15"/>
    <w:bookmarkStart w:name="z37" w:id="16"/>
    <w:p>
      <w:pPr>
        <w:spacing w:after="0"/>
        <w:ind w:left="0"/>
        <w:jc w:val="both"/>
      </w:pPr>
      <w:r>
        <w:rPr>
          <w:rFonts w:ascii="Times New Roman"/>
          <w:b w:val="false"/>
          <w:i w:val="false"/>
          <w:color w:val="000000"/>
          <w:sz w:val="28"/>
        </w:rPr>
        <w:t xml:space="preserve">
      5. АЭА-ны басқару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17"/>
    <w:p>
      <w:pPr>
        <w:spacing w:after="0"/>
        <w:ind w:left="0"/>
        <w:jc w:val="left"/>
      </w:pPr>
      <w:r>
        <w:rPr>
          <w:rFonts w:ascii="Times New Roman"/>
          <w:b/>
          <w:i w:val="false"/>
          <w:color w:val="000000"/>
        </w:rPr>
        <w:t xml:space="preserve"> 3. АЭА-ның аумағында салық салу</w:t>
      </w:r>
    </w:p>
    <w:bookmarkEnd w:id="17"/>
    <w:bookmarkStart w:name="z39" w:id="18"/>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реттеледi.</w:t>
      </w:r>
    </w:p>
    <w:bookmarkEnd w:id="18"/>
    <w:bookmarkStart w:name="z40" w:id="19"/>
    <w:p>
      <w:pPr>
        <w:spacing w:after="0"/>
        <w:ind w:left="0"/>
        <w:jc w:val="left"/>
      </w:pPr>
      <w:r>
        <w:rPr>
          <w:rFonts w:ascii="Times New Roman"/>
          <w:b/>
          <w:i w:val="false"/>
          <w:color w:val="000000"/>
        </w:rPr>
        <w:t xml:space="preserve"> 4. Кедендiк реттеу</w:t>
      </w:r>
    </w:p>
    <w:bookmarkEnd w:id="19"/>
    <w:bookmarkStart w:name="z41" w:id="20"/>
    <w:p>
      <w:pPr>
        <w:spacing w:after="0"/>
        <w:ind w:left="0"/>
        <w:jc w:val="both"/>
      </w:pPr>
      <w:r>
        <w:rPr>
          <w:rFonts w:ascii="Times New Roman"/>
          <w:b w:val="false"/>
          <w:i w:val="false"/>
          <w:color w:val="000000"/>
          <w:sz w:val="28"/>
        </w:rPr>
        <w:t>
      7. АЭА аумағындағы кедендiк реттеу Еуразиялық экономикалық одақ пен Қазақстан Республикасының кеден заңнамасының ережелерiне сәйкес жүзеге асырылады.</w:t>
      </w:r>
    </w:p>
    <w:bookmarkEnd w:id="20"/>
    <w:bookmarkStart w:name="z42" w:id="21"/>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22"/>
    <w:p>
      <w:pPr>
        <w:spacing w:after="0"/>
        <w:ind w:left="0"/>
        <w:jc w:val="both"/>
      </w:pPr>
      <w:r>
        <w:rPr>
          <w:rFonts w:ascii="Times New Roman"/>
          <w:b w:val="false"/>
          <w:i w:val="false"/>
          <w:color w:val="000000"/>
          <w:sz w:val="28"/>
        </w:rPr>
        <w:t>
      9. Еркiн кедендік аймақтың кедендiк рәсiмiмен АЭА-ға қатысушы ретiнде қызметтi жүзеге асыру туралы шартқа сәйкес АЭА аумағында қызметтiң басым түрлерiн жүзеге асыратын тұлғалар АЭА аумағына орналастыруға және (немесе) пайдалануға арналған тауарларды орналастырады.</w:t>
      </w:r>
    </w:p>
    <w:bookmarkEnd w:id="22"/>
    <w:bookmarkStart w:name="z44" w:id="23"/>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11. АЭА аумағында Еуразиялық экономикалық одақ пен Қазақстан Республикасының кеден заңнамасында айқындалған тәртiппен тауарларды уақытша сақтау орындары құрылуы мүмкiн.</w:t>
      </w:r>
    </w:p>
    <w:bookmarkEnd w:id="24"/>
    <w:bookmarkStart w:name="z46" w:id="25"/>
    <w:p>
      <w:pPr>
        <w:spacing w:after="0"/>
        <w:ind w:left="0"/>
        <w:jc w:val="both"/>
      </w:pPr>
      <w:r>
        <w:rPr>
          <w:rFonts w:ascii="Times New Roman"/>
          <w:b w:val="false"/>
          <w:i w:val="false"/>
          <w:color w:val="000000"/>
          <w:sz w:val="28"/>
        </w:rPr>
        <w:t>
      12. АЭА аумағында еркiн кедендік аймақтың кедендiк рәсiмiмен орналастырылған тауарлар, сондай-ақ еркiн кедендік аймақтың кедендiк рәсiмiмен орналастырылмаған Еуразиялық экономикалық одақтың  тауарлары және өзге де кедендiк рәсiмдермен орналастырылған шетелдiк тауарлар орналастырылуы және пайдаланылуы мүмкiн.</w:t>
      </w:r>
    </w:p>
    <w:bookmarkEnd w:id="25"/>
    <w:bookmarkStart w:name="z47" w:id="26"/>
    <w:p>
      <w:pPr>
        <w:spacing w:after="0"/>
        <w:ind w:left="0"/>
        <w:jc w:val="both"/>
      </w:pPr>
      <w:r>
        <w:rPr>
          <w:rFonts w:ascii="Times New Roman"/>
          <w:b w:val="false"/>
          <w:i w:val="false"/>
          <w:color w:val="000000"/>
          <w:sz w:val="28"/>
        </w:rPr>
        <w:t>
      13. АЭА аумағына әкелiнген және еркiн кедендік аймақтың кедендiк рәсiмiмен орналастырылған тауарлар кедендiк баждарды, салықтарды, сондай-ақ тарифтiк емес реттеу шараларын қолдану мақсаттары үшiн Еуразиялық экономикалық одақтың кедендiк аумағынан тыс жерде орналасқан тауарлар ретiнде қаралады.</w:t>
      </w:r>
    </w:p>
    <w:bookmarkEnd w:id="26"/>
    <w:bookmarkStart w:name="z48" w:id="27"/>
    <w:p>
      <w:pPr>
        <w:spacing w:after="0"/>
        <w:ind w:left="0"/>
        <w:jc w:val="both"/>
      </w:pPr>
      <w:r>
        <w:rPr>
          <w:rFonts w:ascii="Times New Roman"/>
          <w:b w:val="false"/>
          <w:i w:val="false"/>
          <w:color w:val="000000"/>
          <w:sz w:val="28"/>
        </w:rPr>
        <w:t>
      14. Тауарларды уақытша сақтауға, кедендiк декларациялауға, кедендiк тазартуға және шығаруға, сондай-ақ АЭА аумағында кедендiк бақылау жүргiзуге байланысты кедендiк операциялар Еуразиялық экономикалық одақ пен Қазақстан Республикасының кеден заңнамасында белгiленген тәртiппен жүзеге асырылады.</w:t>
      </w:r>
    </w:p>
    <w:bookmarkEnd w:id="27"/>
    <w:bookmarkStart w:name="z49" w:id="28"/>
    <w:p>
      <w:pPr>
        <w:spacing w:after="0"/>
        <w:ind w:left="0"/>
        <w:jc w:val="left"/>
      </w:pPr>
      <w:r>
        <w:rPr>
          <w:rFonts w:ascii="Times New Roman"/>
          <w:b/>
          <w:i w:val="false"/>
          <w:color w:val="000000"/>
        </w:rPr>
        <w:t xml:space="preserve"> 5. Қоршаған ортаны қорғау</w:t>
      </w:r>
    </w:p>
    <w:bookmarkEnd w:id="28"/>
    <w:bookmarkStart w:name="z50" w:id="29"/>
    <w:p>
      <w:pPr>
        <w:spacing w:after="0"/>
        <w:ind w:left="0"/>
        <w:jc w:val="both"/>
      </w:pPr>
      <w:r>
        <w:rPr>
          <w:rFonts w:ascii="Times New Roman"/>
          <w:b w:val="false"/>
          <w:i w:val="false"/>
          <w:color w:val="000000"/>
          <w:sz w:val="28"/>
        </w:rPr>
        <w:t>
      15. Экологиялық реттеу бөлiгiнде АЭА қызметі Қазақстан Республикасының экологиялық заңнамасына сәйкес жүзеге асырылады және өмiр сүру сапасын арттырудың экономикалық, әлеуметтiк және экологиялық аспектiлерiнiң теңгерiмi негiзiнде тұрақты дамуға және қоршаған ортаны қорғауға көшу үшiн жағдай жасау арқылы табиғи ресурстарды ұтымды және тиiмдi пайдалануға негiзделедi.</w:t>
      </w:r>
    </w:p>
    <w:bookmarkEnd w:id="29"/>
    <w:bookmarkStart w:name="z51" w:id="30"/>
    <w:p>
      <w:pPr>
        <w:spacing w:after="0"/>
        <w:ind w:left="0"/>
        <w:jc w:val="left"/>
      </w:pPr>
      <w:r>
        <w:rPr>
          <w:rFonts w:ascii="Times New Roman"/>
          <w:b/>
          <w:i w:val="false"/>
          <w:color w:val="000000"/>
        </w:rPr>
        <w:t xml:space="preserve"> 6. Қорытынды ережелер</w:t>
      </w:r>
    </w:p>
    <w:bookmarkEnd w:id="30"/>
    <w:bookmarkStart w:name="z52" w:id="31"/>
    <w:p>
      <w:pPr>
        <w:spacing w:after="0"/>
        <w:ind w:left="0"/>
        <w:jc w:val="both"/>
      </w:pPr>
      <w:r>
        <w:rPr>
          <w:rFonts w:ascii="Times New Roman"/>
          <w:b w:val="false"/>
          <w:i w:val="false"/>
          <w:color w:val="000000"/>
          <w:sz w:val="28"/>
        </w:rPr>
        <w:t>
      16. Осы Ережеде белгiленген шарттар Қазақстан Республикасы Үкіметінің қаулысымен өзгертiлуi мүмкiн.</w:t>
      </w:r>
    </w:p>
    <w:bookmarkEnd w:id="31"/>
    <w:bookmarkStart w:name="z53" w:id="32"/>
    <w:p>
      <w:pPr>
        <w:spacing w:after="0"/>
        <w:ind w:left="0"/>
        <w:jc w:val="both"/>
      </w:pPr>
      <w:r>
        <w:rPr>
          <w:rFonts w:ascii="Times New Roman"/>
          <w:b w:val="false"/>
          <w:i w:val="false"/>
          <w:color w:val="000000"/>
          <w:sz w:val="28"/>
        </w:rPr>
        <w:t>
      17. АЭА-ны мерзiмiнен бұрын тарату "Арнайы экономикалық және индустриялық аймақтар туралы" Қазақстан Республикасының Заңына сәйкес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4" w:id="33"/>
    <w:p>
      <w:pPr>
        <w:spacing w:after="0"/>
        <w:ind w:left="0"/>
        <w:jc w:val="both"/>
      </w:pPr>
      <w:r>
        <w:rPr>
          <w:rFonts w:ascii="Times New Roman"/>
          <w:b w:val="false"/>
          <w:i w:val="false"/>
          <w:color w:val="000000"/>
          <w:sz w:val="28"/>
        </w:rPr>
        <w:t>
      18. АЭА-ның осы Ережемен реттелмеген қызметi Қазақстан Республикасы мен Еуразиялық экономикалық одақтың қолданыстағы заңнамасына сәйкес жүзеге асырылады.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теңіз порты"</w:t>
            </w:r>
            <w:r>
              <w:br/>
            </w:r>
            <w:r>
              <w:rPr>
                <w:rFonts w:ascii="Times New Roman"/>
                <w:b w:val="false"/>
                <w:i w:val="false"/>
                <w:color w:val="000000"/>
                <w:sz w:val="20"/>
              </w:rPr>
              <w:t>арнайы 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56" w:id="34"/>
    <w:p>
      <w:pPr>
        <w:spacing w:after="0"/>
        <w:ind w:left="0"/>
        <w:jc w:val="left"/>
      </w:pPr>
      <w:r>
        <w:rPr>
          <w:rFonts w:ascii="Times New Roman"/>
          <w:b/>
          <w:i w:val="false"/>
          <w:color w:val="000000"/>
        </w:rPr>
        <w:t xml:space="preserve"> "Ақтау теңіз порты" арнайы экономикалық аймағы аумағының жоспары</w:t>
      </w:r>
    </w:p>
    <w:bookmarkEnd w:id="34"/>
    <w:p>
      <w:pPr>
        <w:spacing w:after="0"/>
        <w:ind w:left="0"/>
        <w:jc w:val="both"/>
      </w:pPr>
      <w:r>
        <w:rPr>
          <w:rFonts w:ascii="Times New Roman"/>
          <w:b w:val="false"/>
          <w:i w:val="false"/>
          <w:color w:val="ff0000"/>
          <w:sz w:val="28"/>
        </w:rPr>
        <w:t xml:space="preserve">
      Ескерту. Жоспар жаңа редакцияда - ҚР Үкіметінің 30.01.2024 </w:t>
      </w:r>
      <w:r>
        <w:rPr>
          <w:rFonts w:ascii="Times New Roman"/>
          <w:b w:val="false"/>
          <w:i w:val="false"/>
          <w:color w:val="ff0000"/>
          <w:sz w:val="28"/>
        </w:rPr>
        <w:t>№ 46</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58" w:id="35"/>
    <w:p>
      <w:pPr>
        <w:spacing w:after="0"/>
        <w:ind w:left="0"/>
        <w:jc w:val="left"/>
      </w:pPr>
      <w:r>
        <w:rPr>
          <w:rFonts w:ascii="Times New Roman"/>
          <w:b/>
          <w:i w:val="false"/>
          <w:color w:val="000000"/>
        </w:rPr>
        <w:t xml:space="preserve"> "Ақтау теңіз порты" арнайы экономикалық аймағының нысаналы индикаторлары</w:t>
      </w:r>
    </w:p>
    <w:bookmarkEnd w:id="35"/>
    <w:p>
      <w:pPr>
        <w:spacing w:after="0"/>
        <w:ind w:left="0"/>
        <w:jc w:val="both"/>
      </w:pPr>
      <w:r>
        <w:rPr>
          <w:rFonts w:ascii="Times New Roman"/>
          <w:b w:val="false"/>
          <w:i w:val="false"/>
          <w:color w:val="ff0000"/>
          <w:sz w:val="28"/>
        </w:rPr>
        <w:t xml:space="preserve">
      Ескерту. Тақырып жаңа редакцияда - ҚР Үкіметінің 14.08.2021 </w:t>
      </w:r>
      <w:r>
        <w:rPr>
          <w:rFonts w:ascii="Times New Roman"/>
          <w:b w:val="false"/>
          <w:i w:val="false"/>
          <w:color w:val="ff0000"/>
          <w:sz w:val="28"/>
        </w:rPr>
        <w:t>№ 558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Нысаналы индикаторлары жаңа редакцияда - ҚР Үкіметінің 19.02.2021 </w:t>
      </w:r>
      <w:r>
        <w:rPr>
          <w:rFonts w:ascii="Times New Roman"/>
          <w:b w:val="false"/>
          <w:i w:val="false"/>
          <w:color w:val="000000"/>
          <w:sz w:val="28"/>
        </w:rPr>
        <w:t>№ 78</w:t>
      </w:r>
      <w:r>
        <w:rPr>
          <w:rFonts w:ascii="Times New Roman"/>
          <w:b w:val="false"/>
          <w:i w:val="false"/>
          <w:color w:val="000000"/>
          <w:sz w:val="28"/>
        </w:rPr>
        <w:t xml:space="preserve">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Мақсаттары, міндеттері мен көрсеткіштері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кезең</w:t>
            </w:r>
          </w:p>
          <w:p>
            <w:pPr>
              <w:spacing w:after="20"/>
              <w:ind w:left="20"/>
              <w:jc w:val="both"/>
            </w:pPr>
          </w:p>
          <w:p>
            <w:pPr>
              <w:spacing w:after="20"/>
              <w:ind w:left="20"/>
              <w:jc w:val="both"/>
            </w:pPr>
            <w:r>
              <w:rPr>
                <w:rFonts w:ascii="Times New Roman"/>
                <w:b/>
                <w:i w:val="false"/>
                <w:color w:val="000000"/>
                <w:sz w:val="20"/>
              </w:rPr>
              <w:t>
2019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жылға қарай қол жеткізу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Шетелдік инвестициялардың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инвестициялардың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тауарлар мен көрсетілетін қызметтерді (жұмыстарды) өндіру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құрылатын жұмыс орындарының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аумағындағы өндірістің жалпы көлеміндегі қазақстандық қамту үлесінің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60" w:id="36"/>
    <w:p>
      <w:pPr>
        <w:spacing w:after="0"/>
        <w:ind w:left="0"/>
        <w:jc w:val="left"/>
      </w:pPr>
      <w:r>
        <w:rPr>
          <w:rFonts w:ascii="Times New Roman"/>
          <w:b/>
          <w:i w:val="false"/>
          <w:color w:val="000000"/>
        </w:rPr>
        <w:t xml:space="preserve"> "Оңтүстік" арнайы экономикалық аймағы туралы ЕРЕЖЕ </w:t>
      </w:r>
    </w:p>
    <w:bookmarkEnd w:id="36"/>
    <w:bookmarkStart w:name="z61" w:id="37"/>
    <w:p>
      <w:pPr>
        <w:spacing w:after="0"/>
        <w:ind w:left="0"/>
        <w:jc w:val="left"/>
      </w:pPr>
      <w:r>
        <w:rPr>
          <w:rFonts w:ascii="Times New Roman"/>
          <w:b/>
          <w:i w:val="false"/>
          <w:color w:val="000000"/>
        </w:rPr>
        <w:t xml:space="preserve"> 1. Жалпы ережелер</w:t>
      </w:r>
    </w:p>
    <w:bookmarkEnd w:id="37"/>
    <w:bookmarkStart w:name="z62" w:id="38"/>
    <w:p>
      <w:pPr>
        <w:spacing w:after="0"/>
        <w:ind w:left="0"/>
        <w:jc w:val="both"/>
      </w:pPr>
      <w:r>
        <w:rPr>
          <w:rFonts w:ascii="Times New Roman"/>
          <w:b w:val="false"/>
          <w:i w:val="false"/>
          <w:color w:val="000000"/>
          <w:sz w:val="28"/>
        </w:rPr>
        <w:t>
      1. "Оңтүстік" арнайы экономикалық аймағы (бұдан әрі – АЭА) қоса беріліп отырған жоспарға сәйкес Шымкент қаласының аумағында орналасқан.</w:t>
      </w:r>
    </w:p>
    <w:bookmarkEnd w:id="38"/>
    <w:p>
      <w:pPr>
        <w:spacing w:after="0"/>
        <w:ind w:left="0"/>
        <w:jc w:val="both"/>
      </w:pPr>
      <w:r>
        <w:rPr>
          <w:rFonts w:ascii="Times New Roman"/>
          <w:b w:val="false"/>
          <w:i w:val="false"/>
          <w:color w:val="000000"/>
          <w:sz w:val="28"/>
        </w:rPr>
        <w:t>
      АЭА-ның аумағы 225,0001 гектарды құрайды және Қазақстан Республикасы аумағының ажырамас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19.02.2021 </w:t>
      </w:r>
      <w:r>
        <w:rPr>
          <w:rFonts w:ascii="Times New Roman"/>
          <w:b w:val="false"/>
          <w:i w:val="false"/>
          <w:color w:val="000000"/>
          <w:sz w:val="28"/>
        </w:rPr>
        <w:t>№ 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3" w:id="39"/>
    <w:p>
      <w:pPr>
        <w:spacing w:after="0"/>
        <w:ind w:left="0"/>
        <w:jc w:val="both"/>
      </w:pPr>
      <w:r>
        <w:rPr>
          <w:rFonts w:ascii="Times New Roman"/>
          <w:b w:val="false"/>
          <w:i w:val="false"/>
          <w:color w:val="000000"/>
          <w:sz w:val="28"/>
        </w:rPr>
        <w:t>
      2. АЭА:</w:t>
      </w:r>
    </w:p>
    <w:bookmarkEnd w:id="39"/>
    <w:bookmarkStart w:name="z64" w:id="40"/>
    <w:p>
      <w:pPr>
        <w:spacing w:after="0"/>
        <w:ind w:left="0"/>
        <w:jc w:val="both"/>
      </w:pPr>
      <w:r>
        <w:rPr>
          <w:rFonts w:ascii="Times New Roman"/>
          <w:b w:val="false"/>
          <w:i w:val="false"/>
          <w:color w:val="000000"/>
          <w:sz w:val="28"/>
        </w:rPr>
        <w:t>
      1) республика экономикасының әлемдік шаруашылық байланыстар жүйесіне кіруін жандандыру үшін өңірді жедел дамыту, тиімділігі жоғары, оның ішінде жоғары технологиялық және бәсекеге қабілетті өндірістерді құру, өнімдердің жаңа түрлерін шығаруды игеру, инвестициялар тарту, нарықтық қатынастардың құқықтық нормаларын жетілдіру, басқарудың және шаруашылық жүргізудің қазіргі заманғы әдістерін енгізу, сондай-ақ әлеуметтік проблемаларды шешу;</w:t>
      </w:r>
    </w:p>
    <w:bookmarkEnd w:id="40"/>
    <w:bookmarkStart w:name="z65" w:id="41"/>
    <w:p>
      <w:pPr>
        <w:spacing w:after="0"/>
        <w:ind w:left="0"/>
        <w:jc w:val="both"/>
      </w:pPr>
      <w:r>
        <w:rPr>
          <w:rFonts w:ascii="Times New Roman"/>
          <w:b w:val="false"/>
          <w:i w:val="false"/>
          <w:color w:val="000000"/>
          <w:sz w:val="28"/>
        </w:rPr>
        <w:t>
      2) Қазақстан Республикасының мақта өңдеу өндірісі кәсіпорындарын, тоқыма және тігін өнеркәсібін дамыту;</w:t>
      </w:r>
    </w:p>
    <w:bookmarkEnd w:id="41"/>
    <w:bookmarkStart w:name="z66" w:id="42"/>
    <w:p>
      <w:pPr>
        <w:spacing w:after="0"/>
        <w:ind w:left="0"/>
        <w:jc w:val="both"/>
      </w:pPr>
      <w:r>
        <w:rPr>
          <w:rFonts w:ascii="Times New Roman"/>
          <w:b w:val="false"/>
          <w:i w:val="false"/>
          <w:color w:val="000000"/>
          <w:sz w:val="28"/>
        </w:rPr>
        <w:t>
      3) тоқыма өнеркәсібін дамыту;</w:t>
      </w:r>
    </w:p>
    <w:bookmarkEnd w:id="42"/>
    <w:bookmarkStart w:name="z67" w:id="43"/>
    <w:p>
      <w:pPr>
        <w:spacing w:after="0"/>
        <w:ind w:left="0"/>
        <w:jc w:val="both"/>
      </w:pPr>
      <w:r>
        <w:rPr>
          <w:rFonts w:ascii="Times New Roman"/>
          <w:b w:val="false"/>
          <w:i w:val="false"/>
          <w:color w:val="000000"/>
          <w:sz w:val="28"/>
        </w:rPr>
        <w:t>
      4) тоқыма өнімдерін өндіру үшін әлемдік сауда маркалары өндірушілерін тарту;</w:t>
      </w:r>
    </w:p>
    <w:bookmarkEnd w:id="43"/>
    <w:bookmarkStart w:name="z68" w:id="44"/>
    <w:p>
      <w:pPr>
        <w:spacing w:after="0"/>
        <w:ind w:left="0"/>
        <w:jc w:val="both"/>
      </w:pPr>
      <w:r>
        <w:rPr>
          <w:rFonts w:ascii="Times New Roman"/>
          <w:b w:val="false"/>
          <w:i w:val="false"/>
          <w:color w:val="000000"/>
          <w:sz w:val="28"/>
        </w:rPr>
        <w:t>
      5) жоғары технологиялық өндірістер құру, өндірілетін тоқыма өнімдерінің сапасын жақсарту және түр-түрін көбейту;</w:t>
      </w:r>
    </w:p>
    <w:bookmarkEnd w:id="44"/>
    <w:bookmarkStart w:name="z69" w:id="45"/>
    <w:p>
      <w:pPr>
        <w:spacing w:after="0"/>
        <w:ind w:left="0"/>
        <w:jc w:val="both"/>
      </w:pPr>
      <w:r>
        <w:rPr>
          <w:rFonts w:ascii="Times New Roman"/>
          <w:b w:val="false"/>
          <w:i w:val="false"/>
          <w:color w:val="000000"/>
          <w:sz w:val="28"/>
        </w:rPr>
        <w:t>
      6) химия, мұнай-химия саласын дамыту мақсаттарында құрылады.</w:t>
      </w:r>
    </w:p>
    <w:bookmarkEnd w:id="45"/>
    <w:bookmarkStart w:name="z70" w:id="46"/>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19.02.2021 </w:t>
      </w:r>
      <w:r>
        <w:rPr>
          <w:rFonts w:ascii="Times New Roman"/>
          <w:b w:val="false"/>
          <w:i w:val="false"/>
          <w:color w:val="000000"/>
          <w:sz w:val="28"/>
        </w:rPr>
        <w:t>№ 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4" w:id="47"/>
    <w:p>
      <w:pPr>
        <w:spacing w:after="0"/>
        <w:ind w:left="0"/>
        <w:jc w:val="left"/>
      </w:pPr>
      <w:r>
        <w:rPr>
          <w:rFonts w:ascii="Times New Roman"/>
          <w:b/>
          <w:i w:val="false"/>
          <w:color w:val="000000"/>
        </w:rPr>
        <w:t xml:space="preserve"> 2. АЭА-ны басқару</w:t>
      </w:r>
    </w:p>
    <w:bookmarkEnd w:id="47"/>
    <w:bookmarkStart w:name="z75" w:id="48"/>
    <w:p>
      <w:pPr>
        <w:spacing w:after="0"/>
        <w:ind w:left="0"/>
        <w:jc w:val="both"/>
      </w:pPr>
      <w:r>
        <w:rPr>
          <w:rFonts w:ascii="Times New Roman"/>
          <w:b w:val="false"/>
          <w:i w:val="false"/>
          <w:color w:val="000000"/>
          <w:sz w:val="28"/>
        </w:rPr>
        <w:t>
      5. АЭА-ны басқару "Арнайы экономикалық және индустриялық аймақтар туралы" Республикасының Заңына сәйкес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6" w:id="49"/>
    <w:p>
      <w:pPr>
        <w:spacing w:after="0"/>
        <w:ind w:left="0"/>
        <w:jc w:val="left"/>
      </w:pPr>
      <w:r>
        <w:rPr>
          <w:rFonts w:ascii="Times New Roman"/>
          <w:b/>
          <w:i w:val="false"/>
          <w:color w:val="000000"/>
        </w:rPr>
        <w:t xml:space="preserve"> 3. АЭА-ның аумағында салық салу</w:t>
      </w:r>
    </w:p>
    <w:bookmarkEnd w:id="49"/>
    <w:bookmarkStart w:name="z77" w:id="50"/>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реттеледi.</w:t>
      </w:r>
    </w:p>
    <w:bookmarkEnd w:id="50"/>
    <w:bookmarkStart w:name="z78" w:id="51"/>
    <w:p>
      <w:pPr>
        <w:spacing w:after="0"/>
        <w:ind w:left="0"/>
        <w:jc w:val="left"/>
      </w:pPr>
      <w:r>
        <w:rPr>
          <w:rFonts w:ascii="Times New Roman"/>
          <w:b/>
          <w:i w:val="false"/>
          <w:color w:val="000000"/>
        </w:rPr>
        <w:t xml:space="preserve"> 4. Кедендiк реттеу</w:t>
      </w:r>
    </w:p>
    <w:bookmarkEnd w:id="51"/>
    <w:bookmarkStart w:name="z79" w:id="52"/>
    <w:p>
      <w:pPr>
        <w:spacing w:after="0"/>
        <w:ind w:left="0"/>
        <w:jc w:val="both"/>
      </w:pPr>
      <w:r>
        <w:rPr>
          <w:rFonts w:ascii="Times New Roman"/>
          <w:b w:val="false"/>
          <w:i w:val="false"/>
          <w:color w:val="000000"/>
          <w:sz w:val="28"/>
        </w:rPr>
        <w:t>
      7. АЭА аумағындағы кедендiк реттеу Еуразиялық экономикалық одақ пен Қазақстан Республикасының кеден заңнамасының ережелерiне сәйкес жүзеге асырылады.</w:t>
      </w:r>
    </w:p>
    <w:bookmarkEnd w:id="52"/>
    <w:bookmarkStart w:name="z80" w:id="53"/>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1" w:id="54"/>
    <w:p>
      <w:pPr>
        <w:spacing w:after="0"/>
        <w:ind w:left="0"/>
        <w:jc w:val="both"/>
      </w:pPr>
      <w:r>
        <w:rPr>
          <w:rFonts w:ascii="Times New Roman"/>
          <w:b w:val="false"/>
          <w:i w:val="false"/>
          <w:color w:val="000000"/>
          <w:sz w:val="28"/>
        </w:rPr>
        <w:t>
      9. Еркiн кедендік аймақтың кедендiк рәсiмiмен АЭА-ға қатысушы ретiнде қызметтi жүзеге асыру туралы шартқа сәйкес АЭА аумағында қызметтiң басым түрлерiн жүзеге асыратын тұлғалар АЭА аумағына орналастыруға және (немесе) пайдалануға арналған тауарларды орналастырады.</w:t>
      </w:r>
    </w:p>
    <w:bookmarkEnd w:id="54"/>
    <w:bookmarkStart w:name="z82" w:id="55"/>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3" w:id="56"/>
    <w:p>
      <w:pPr>
        <w:spacing w:after="0"/>
        <w:ind w:left="0"/>
        <w:jc w:val="both"/>
      </w:pPr>
      <w:r>
        <w:rPr>
          <w:rFonts w:ascii="Times New Roman"/>
          <w:b w:val="false"/>
          <w:i w:val="false"/>
          <w:color w:val="000000"/>
          <w:sz w:val="28"/>
        </w:rPr>
        <w:t>
      11. АЭА аумағында Еуразиялық экономикалық одақ пен Қазақстан Республикасының кеден заңнамасында айқындалған тәртiппен тауарларды уақытша сақтау орындары құрылуы мүмкiн.</w:t>
      </w:r>
    </w:p>
    <w:bookmarkEnd w:id="56"/>
    <w:bookmarkStart w:name="z84" w:id="57"/>
    <w:p>
      <w:pPr>
        <w:spacing w:after="0"/>
        <w:ind w:left="0"/>
        <w:jc w:val="both"/>
      </w:pPr>
      <w:r>
        <w:rPr>
          <w:rFonts w:ascii="Times New Roman"/>
          <w:b w:val="false"/>
          <w:i w:val="false"/>
          <w:color w:val="000000"/>
          <w:sz w:val="28"/>
        </w:rPr>
        <w:t>
      12. АЭА аумағында еркiн кедендік аймақтың кедендiк рәсiмiмен орналастырылған тауарлар, сондай-ақ еркiн кедендік аймақтың кедендiк рәсiмiмен орналастырылмаған Еуразиялық экономикалық одақтың тауарлары және өзге де кедендiк рәсiмдермен орналастырылған шетелдiк тауарлар орналастырылуы және пайдаланылуы мүмкiн.</w:t>
      </w:r>
    </w:p>
    <w:bookmarkEnd w:id="57"/>
    <w:bookmarkStart w:name="z85" w:id="58"/>
    <w:p>
      <w:pPr>
        <w:spacing w:after="0"/>
        <w:ind w:left="0"/>
        <w:jc w:val="both"/>
      </w:pPr>
      <w:r>
        <w:rPr>
          <w:rFonts w:ascii="Times New Roman"/>
          <w:b w:val="false"/>
          <w:i w:val="false"/>
          <w:color w:val="000000"/>
          <w:sz w:val="28"/>
        </w:rPr>
        <w:t>
      13. АЭА аумағына әкелiнген және еркiн кедендік аймақтың кедендiк рәсiмiмен орналастырылған тауарлар кедендiк баждарды, салықтарды, сондай-ақ тарифтiк емес реттеу шараларын қолдану мақсаттары үшiн Еуразиялық экономикалық одақтың кедендiк аумағынан тыс жерде орналасқан тауарлар ретiнде қаралады.</w:t>
      </w:r>
    </w:p>
    <w:bookmarkEnd w:id="58"/>
    <w:bookmarkStart w:name="z86" w:id="59"/>
    <w:p>
      <w:pPr>
        <w:spacing w:after="0"/>
        <w:ind w:left="0"/>
        <w:jc w:val="both"/>
      </w:pPr>
      <w:r>
        <w:rPr>
          <w:rFonts w:ascii="Times New Roman"/>
          <w:b w:val="false"/>
          <w:i w:val="false"/>
          <w:color w:val="000000"/>
          <w:sz w:val="28"/>
        </w:rPr>
        <w:t>
      14. Тауарларды уақытша сақтауға, кедендiк декларациялауға, кедендiк тазартуға және шығаруға, сондай-ақ АЭА аумағында кедендiк бақылау жүргiзуге байланысты кедендiк операциялар Еуразиялық экономикалық одақ пен Қазақстан Республикасының кеден заңнамасында белгiленген тәртiппен жүзеге асырылады.</w:t>
      </w:r>
    </w:p>
    <w:bookmarkEnd w:id="59"/>
    <w:bookmarkStart w:name="z87" w:id="60"/>
    <w:p>
      <w:pPr>
        <w:spacing w:after="0"/>
        <w:ind w:left="0"/>
        <w:jc w:val="left"/>
      </w:pPr>
      <w:r>
        <w:rPr>
          <w:rFonts w:ascii="Times New Roman"/>
          <w:b/>
          <w:i w:val="false"/>
          <w:color w:val="000000"/>
        </w:rPr>
        <w:t xml:space="preserve"> 5. Қоршаған ортаны қорғау</w:t>
      </w:r>
    </w:p>
    <w:bookmarkEnd w:id="60"/>
    <w:bookmarkStart w:name="z88" w:id="61"/>
    <w:p>
      <w:pPr>
        <w:spacing w:after="0"/>
        <w:ind w:left="0"/>
        <w:jc w:val="both"/>
      </w:pPr>
      <w:r>
        <w:rPr>
          <w:rFonts w:ascii="Times New Roman"/>
          <w:b w:val="false"/>
          <w:i w:val="false"/>
          <w:color w:val="000000"/>
          <w:sz w:val="28"/>
        </w:rPr>
        <w:t>
      15. Экологиялық реттеу бөлiгiнде АЭА қызметі Қазақстан Республикасының экологиялық заңнамасына сәйкес жүзеге асырылады және өмiр сүру сапасын арттырудың экономикалық, әлеуметтiк және экологиялық аспектiлерiнiң теңгерiмi негiзiнде тұрақты дамуға және қоршаған ортаны қорғауға көшу үшiн жағдай жасау арқылы табиғи ресурстарды ұтымды және тиiмдi пайдалануға негiзделедi.</w:t>
      </w:r>
    </w:p>
    <w:bookmarkEnd w:id="61"/>
    <w:bookmarkStart w:name="z89" w:id="62"/>
    <w:p>
      <w:pPr>
        <w:spacing w:after="0"/>
        <w:ind w:left="0"/>
        <w:jc w:val="left"/>
      </w:pPr>
      <w:r>
        <w:rPr>
          <w:rFonts w:ascii="Times New Roman"/>
          <w:b/>
          <w:i w:val="false"/>
          <w:color w:val="000000"/>
        </w:rPr>
        <w:t xml:space="preserve"> 6. Қорытынды ережелер</w:t>
      </w:r>
    </w:p>
    <w:bookmarkEnd w:id="62"/>
    <w:p>
      <w:pPr>
        <w:spacing w:after="0"/>
        <w:ind w:left="0"/>
        <w:jc w:val="left"/>
      </w:pPr>
      <w:r>
        <w:br/>
      </w:r>
      <w:r>
        <w:rPr>
          <w:rFonts w:ascii="Times New Roman"/>
          <w:b w:val="false"/>
          <w:i w:val="false"/>
          <w:color w:val="000000"/>
          <w:sz w:val="28"/>
        </w:rPr>
        <w:t>
</w:t>
      </w:r>
    </w:p>
    <w:bookmarkStart w:name="z90" w:id="63"/>
    <w:p>
      <w:pPr>
        <w:spacing w:after="0"/>
        <w:ind w:left="0"/>
        <w:jc w:val="both"/>
      </w:pPr>
      <w:r>
        <w:rPr>
          <w:rFonts w:ascii="Times New Roman"/>
          <w:b w:val="false"/>
          <w:i w:val="false"/>
          <w:color w:val="000000"/>
          <w:sz w:val="28"/>
        </w:rPr>
        <w:t>
      16. Осы Ережеде белгiленген шарттар Қазақстан Республикасы Үкіметінің қаулысымен өзгертiлуi мүмкiн.</w:t>
      </w:r>
    </w:p>
    <w:bookmarkEnd w:id="63"/>
    <w:bookmarkStart w:name="z91" w:id="64"/>
    <w:p>
      <w:pPr>
        <w:spacing w:after="0"/>
        <w:ind w:left="0"/>
        <w:jc w:val="both"/>
      </w:pPr>
      <w:r>
        <w:rPr>
          <w:rFonts w:ascii="Times New Roman"/>
          <w:b w:val="false"/>
          <w:i w:val="false"/>
          <w:color w:val="000000"/>
          <w:sz w:val="28"/>
        </w:rPr>
        <w:t xml:space="preserve">
      17. АЭА-ны мерзiмiнен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2" w:id="65"/>
    <w:p>
      <w:pPr>
        <w:spacing w:after="0"/>
        <w:ind w:left="0"/>
        <w:jc w:val="both"/>
      </w:pPr>
      <w:r>
        <w:rPr>
          <w:rFonts w:ascii="Times New Roman"/>
          <w:b w:val="false"/>
          <w:i w:val="false"/>
          <w:color w:val="000000"/>
          <w:sz w:val="28"/>
        </w:rPr>
        <w:t>
      18. АЭА-ның осы Ережемен реттелмеген қызметi Қазақстан Республикасы мен Еуразиялық экономикалық одақтың қолданыстағы заңнамасына сәйкес жүзеге асырылады.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94" w:id="66"/>
    <w:p>
      <w:pPr>
        <w:spacing w:after="0"/>
        <w:ind w:left="0"/>
        <w:jc w:val="left"/>
      </w:pPr>
      <w:r>
        <w:rPr>
          <w:rFonts w:ascii="Times New Roman"/>
          <w:b/>
          <w:i w:val="false"/>
          <w:color w:val="000000"/>
        </w:rPr>
        <w:t xml:space="preserve"> "Оңтүстік" арнайы экономикалық аймағы аумағының жоспары</w:t>
      </w:r>
    </w:p>
    <w:bookmarkEnd w:id="66"/>
    <w:p>
      <w:pPr>
        <w:spacing w:after="0"/>
        <w:ind w:left="0"/>
        <w:jc w:val="both"/>
      </w:pPr>
      <w:r>
        <w:rPr>
          <w:rFonts w:ascii="Times New Roman"/>
          <w:b w:val="false"/>
          <w:i w:val="false"/>
          <w:color w:val="ff0000"/>
          <w:sz w:val="28"/>
        </w:rPr>
        <w:t xml:space="preserve">
      Ескерту. Жоспар жаңа редакцияда - ҚР Үкіметінің 19.02.2021 </w:t>
      </w:r>
      <w:r>
        <w:rPr>
          <w:rFonts w:ascii="Times New Roman"/>
          <w:b w:val="false"/>
          <w:i w:val="false"/>
          <w:color w:val="ff0000"/>
          <w:sz w:val="28"/>
        </w:rPr>
        <w:t>№ 78</w:t>
      </w:r>
      <w:r>
        <w:rPr>
          <w:rFonts w:ascii="Times New Roman"/>
          <w:b w:val="false"/>
          <w:i w:val="false"/>
          <w:color w:val="ff0000"/>
          <w:sz w:val="28"/>
        </w:rPr>
        <w:t xml:space="preserve"> қаулысымен.</w:t>
      </w:r>
    </w:p>
    <w:p>
      <w:pPr>
        <w:spacing w:after="0"/>
        <w:ind w:left="0"/>
        <w:jc w:val="left"/>
      </w:pPr>
    </w:p>
    <w:p>
      <w:pPr>
        <w:spacing w:after="0"/>
        <w:ind w:left="0"/>
        <w:jc w:val="both"/>
      </w:pPr>
      <w:r>
        <w:drawing>
          <wp:inline distT="0" distB="0" distL="0" distR="0">
            <wp:extent cx="7112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0" cy="6604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"Оңтүстік" арнайы экономикалық аймағының жалпы аумағы S = 225,0001 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96" w:id="67"/>
    <w:p>
      <w:pPr>
        <w:spacing w:after="0"/>
        <w:ind w:left="0"/>
        <w:jc w:val="left"/>
      </w:pPr>
      <w:r>
        <w:rPr>
          <w:rFonts w:ascii="Times New Roman"/>
          <w:b/>
          <w:i w:val="false"/>
          <w:color w:val="000000"/>
        </w:rPr>
        <w:t xml:space="preserve"> "Оңтүстік" арнайы экономикалық аймағының нысаналы индикаторлары</w:t>
      </w:r>
    </w:p>
    <w:bookmarkEnd w:id="67"/>
    <w:p>
      <w:pPr>
        <w:spacing w:after="0"/>
        <w:ind w:left="0"/>
        <w:jc w:val="both"/>
      </w:pPr>
      <w:r>
        <w:rPr>
          <w:rFonts w:ascii="Times New Roman"/>
          <w:b w:val="false"/>
          <w:i w:val="false"/>
          <w:color w:val="ff0000"/>
          <w:sz w:val="28"/>
        </w:rPr>
        <w:t xml:space="preserve">
      Ескерту. Тақырып жаңа редакцияда - ҚР Үкіметінің 14.08.2021 </w:t>
      </w:r>
      <w:r>
        <w:rPr>
          <w:rFonts w:ascii="Times New Roman"/>
          <w:b w:val="false"/>
          <w:i w:val="false"/>
          <w:color w:val="ff0000"/>
          <w:sz w:val="28"/>
        </w:rPr>
        <w:t>№ 558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Нысаналы индикаторлар жаңа редакцияда - ҚР Үкіметінің 19.02.2021 </w:t>
      </w:r>
      <w:r>
        <w:rPr>
          <w:rFonts w:ascii="Times New Roman"/>
          <w:b w:val="false"/>
          <w:i w:val="false"/>
          <w:color w:val="000000"/>
          <w:sz w:val="28"/>
        </w:rPr>
        <w:t>№ 78</w:t>
      </w:r>
      <w:r>
        <w:rPr>
          <w:rFonts w:ascii="Times New Roman"/>
          <w:b w:val="false"/>
          <w:i w:val="false"/>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Мақсаттары, міндеттері мен көрсеткіштері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кезең 2019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жылға қарай қол жеткізу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жылға қарай қол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жылға қарай қол жеткізу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инвестициялар көлемі,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Отандық инвестициялар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аймағының аумақ тауарлар мен көрсетілетін қызметтерді (жұмыстарды)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экономикасының шикізаттық емес секторына инвестициялардың жыл сайынғы өсімі (өңдеуші өнеркәсіп)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аумағында құрылатын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аумағында өндірістің жалпы көлеміндегі қазақстандық қамту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аумағында жалпы өндiрiс көлемiндегi өнiм экспортының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98" w:id="68"/>
    <w:p>
      <w:pPr>
        <w:spacing w:after="0"/>
        <w:ind w:left="0"/>
        <w:jc w:val="left"/>
      </w:pPr>
      <w:r>
        <w:rPr>
          <w:rFonts w:ascii="Times New Roman"/>
          <w:b/>
          <w:i w:val="false"/>
          <w:color w:val="000000"/>
        </w:rPr>
        <w:t xml:space="preserve"> "Павлодар" арнайы экономикалық аймағы туралы</w:t>
      </w:r>
      <w:r>
        <w:br/>
      </w:r>
      <w:r>
        <w:rPr>
          <w:rFonts w:ascii="Times New Roman"/>
          <w:b/>
          <w:i w:val="false"/>
          <w:color w:val="000000"/>
        </w:rPr>
        <w:t xml:space="preserve">ЕРЕЖЕ </w:t>
      </w:r>
    </w:p>
    <w:bookmarkEnd w:id="68"/>
    <w:bookmarkStart w:name="z99" w:id="69"/>
    <w:p>
      <w:pPr>
        <w:spacing w:after="0"/>
        <w:ind w:left="0"/>
        <w:jc w:val="left"/>
      </w:pPr>
      <w:r>
        <w:rPr>
          <w:rFonts w:ascii="Times New Roman"/>
          <w:b/>
          <w:i w:val="false"/>
          <w:color w:val="000000"/>
        </w:rPr>
        <w:t xml:space="preserve"> Жалпы ережелер</w:t>
      </w:r>
    </w:p>
    <w:bookmarkEnd w:id="69"/>
    <w:bookmarkStart w:name="z100" w:id="70"/>
    <w:p>
      <w:pPr>
        <w:spacing w:after="0"/>
        <w:ind w:left="0"/>
        <w:jc w:val="both"/>
      </w:pPr>
      <w:r>
        <w:rPr>
          <w:rFonts w:ascii="Times New Roman"/>
          <w:b w:val="false"/>
          <w:i w:val="false"/>
          <w:color w:val="000000"/>
          <w:sz w:val="28"/>
        </w:rPr>
        <w:t>
      1. "Павлодар" арнайы экономикалық аймағы (бұдан әрі – АЭА) қоса беріліп отырған жоспарға сәйкес Павлодар қаласының Солтүстік өнеркәсіп ауданының аумағында орналасқан.</w:t>
      </w:r>
    </w:p>
    <w:bookmarkEnd w:id="70"/>
    <w:p>
      <w:pPr>
        <w:spacing w:after="0"/>
        <w:ind w:left="0"/>
        <w:jc w:val="both"/>
      </w:pPr>
      <w:r>
        <w:rPr>
          <w:rFonts w:ascii="Times New Roman"/>
          <w:b w:val="false"/>
          <w:i w:val="false"/>
          <w:color w:val="000000"/>
          <w:sz w:val="28"/>
        </w:rPr>
        <w:t>
      АЭА аумағы 1200 гектарды құрайды және Қазақстан Республикасы аумағының ажырамас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14.08.2021 </w:t>
      </w:r>
      <w:r>
        <w:rPr>
          <w:rFonts w:ascii="Times New Roman"/>
          <w:b w:val="false"/>
          <w:i w:val="false"/>
          <w:color w:val="000000"/>
          <w:sz w:val="28"/>
        </w:rPr>
        <w:t>№ 558</w:t>
      </w:r>
      <w:r>
        <w:rPr>
          <w:rFonts w:ascii="Times New Roman"/>
          <w:b w:val="false"/>
          <w:i w:val="false"/>
          <w:color w:val="ff0000"/>
          <w:sz w:val="28"/>
        </w:rPr>
        <w:t xml:space="preserve">; 30.01.2024 </w:t>
      </w:r>
      <w:r>
        <w:rPr>
          <w:rFonts w:ascii="Times New Roman"/>
          <w:b w:val="false"/>
          <w:i w:val="false"/>
          <w:color w:val="000000"/>
          <w:sz w:val="28"/>
        </w:rPr>
        <w:t>№ 46</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01" w:id="71"/>
    <w:p>
      <w:pPr>
        <w:spacing w:after="0"/>
        <w:ind w:left="0"/>
        <w:jc w:val="both"/>
      </w:pPr>
      <w:r>
        <w:rPr>
          <w:rFonts w:ascii="Times New Roman"/>
          <w:b w:val="false"/>
          <w:i w:val="false"/>
          <w:color w:val="000000"/>
          <w:sz w:val="28"/>
        </w:rPr>
        <w:t>
      2. АЭА:</w:t>
      </w:r>
    </w:p>
    <w:bookmarkEnd w:id="71"/>
    <w:bookmarkStart w:name="z102" w:id="72"/>
    <w:p>
      <w:pPr>
        <w:spacing w:after="0"/>
        <w:ind w:left="0"/>
        <w:jc w:val="both"/>
      </w:pPr>
      <w:r>
        <w:rPr>
          <w:rFonts w:ascii="Times New Roman"/>
          <w:b w:val="false"/>
          <w:i w:val="false"/>
          <w:color w:val="000000"/>
          <w:sz w:val="28"/>
        </w:rPr>
        <w:t>
      1) химия, мұнай-химия салаларын, атап айтқанда жоғары технологиялық экологиялық қауіпсіз қазіргі заманғы технологияларды қолдана отырып, қосымша құны жоғары экспортқа бағдарланған өнімдер өндірісін дамыту;</w:t>
      </w:r>
    </w:p>
    <w:bookmarkEnd w:id="72"/>
    <w:bookmarkStart w:name="z103" w:id="73"/>
    <w:p>
      <w:pPr>
        <w:spacing w:after="0"/>
        <w:ind w:left="0"/>
        <w:jc w:val="both"/>
      </w:pPr>
      <w:r>
        <w:rPr>
          <w:rFonts w:ascii="Times New Roman"/>
          <w:b w:val="false"/>
          <w:i w:val="false"/>
          <w:color w:val="000000"/>
          <w:sz w:val="28"/>
        </w:rPr>
        <w:t xml:space="preserve">
      2) шикізатты тереңдете өңдеу және қосымша құны жоғары бәсекеге кеңінен қабілетті өнімді шығару бойынша химия, мұнай-химия салаларын құру мен дамыту жөніндегі серпінді инвестициялық жобаларды, ғылыми-зерттеу және ғылыми-техникалық инновациялық жобаларды әзірлеу және іске асыру; </w:t>
      </w:r>
    </w:p>
    <w:bookmarkEnd w:id="73"/>
    <w:bookmarkStart w:name="z104" w:id="74"/>
    <w:p>
      <w:pPr>
        <w:spacing w:after="0"/>
        <w:ind w:left="0"/>
        <w:jc w:val="both"/>
      </w:pPr>
      <w:r>
        <w:rPr>
          <w:rFonts w:ascii="Times New Roman"/>
          <w:b w:val="false"/>
          <w:i w:val="false"/>
          <w:color w:val="000000"/>
          <w:sz w:val="28"/>
        </w:rPr>
        <w:t>
      3) өндіру мен өткізудің бүкіләлемдік жүйесіне қазақстандық өнімнің интеграциялануын жүзеге асыру, халықаралық стандарттарға сәйкес инновациялық, бәсекеге қабілетті отандық өнім жасау;</w:t>
      </w:r>
    </w:p>
    <w:bookmarkEnd w:id="74"/>
    <w:bookmarkStart w:name="z105" w:id="75"/>
    <w:p>
      <w:pPr>
        <w:spacing w:after="0"/>
        <w:ind w:left="0"/>
        <w:jc w:val="both"/>
      </w:pPr>
      <w:r>
        <w:rPr>
          <w:rFonts w:ascii="Times New Roman"/>
          <w:b w:val="false"/>
          <w:i w:val="false"/>
          <w:color w:val="000000"/>
          <w:sz w:val="28"/>
        </w:rPr>
        <w:t>
      4) химия және мұнай-химия салаларында тиімділігі жоғары және инновациялық өндірістер, соның ішінде жоғары технологиялық және бәсекеге қабілетті өндірістер құру, өнімнің жаңа түрлерін шығаруды игеру;</w:t>
      </w:r>
    </w:p>
    <w:bookmarkEnd w:id="75"/>
    <w:bookmarkStart w:name="z106" w:id="76"/>
    <w:p>
      <w:pPr>
        <w:spacing w:after="0"/>
        <w:ind w:left="0"/>
        <w:jc w:val="both"/>
      </w:pPr>
      <w:r>
        <w:rPr>
          <w:rFonts w:ascii="Times New Roman"/>
          <w:b w:val="false"/>
          <w:i w:val="false"/>
          <w:color w:val="000000"/>
          <w:sz w:val="28"/>
        </w:rPr>
        <w:t>
      5) қолайлы инвестициялық ахуал құру, инвестициялық жобаларды іске асыру үшін отандық және шетелдік инвестициялар тарту мен мемлекеттік-жекешелік әріптестік тетіктері негізінде химия, мұнай-химия салаларын кешенді дамыту;</w:t>
      </w:r>
    </w:p>
    <w:bookmarkEnd w:id="76"/>
    <w:bookmarkStart w:name="z107" w:id="77"/>
    <w:p>
      <w:pPr>
        <w:spacing w:after="0"/>
        <w:ind w:left="0"/>
        <w:jc w:val="both"/>
      </w:pPr>
      <w:r>
        <w:rPr>
          <w:rFonts w:ascii="Times New Roman"/>
          <w:b w:val="false"/>
          <w:i w:val="false"/>
          <w:color w:val="000000"/>
          <w:sz w:val="28"/>
        </w:rPr>
        <w:t>
      6) республика экономикасының әлемдік шаруашылық байланыстар жүйесіне енуін жандандыру үшін өңірді жедел дамыту;</w:t>
      </w:r>
    </w:p>
    <w:bookmarkEnd w:id="77"/>
    <w:bookmarkStart w:name="z108" w:id="78"/>
    <w:p>
      <w:pPr>
        <w:spacing w:after="0"/>
        <w:ind w:left="0"/>
        <w:jc w:val="both"/>
      </w:pPr>
      <w:r>
        <w:rPr>
          <w:rFonts w:ascii="Times New Roman"/>
          <w:b w:val="false"/>
          <w:i w:val="false"/>
          <w:color w:val="000000"/>
          <w:sz w:val="28"/>
        </w:rPr>
        <w:t>
      7) басқару мен шаруашылық жүргізудің қазіргі заманғы әдістерін енгізу;</w:t>
      </w:r>
    </w:p>
    <w:bookmarkEnd w:id="78"/>
    <w:bookmarkStart w:name="z109" w:id="79"/>
    <w:p>
      <w:pPr>
        <w:spacing w:after="0"/>
        <w:ind w:left="0"/>
        <w:jc w:val="both"/>
      </w:pPr>
      <w:r>
        <w:rPr>
          <w:rFonts w:ascii="Times New Roman"/>
          <w:b w:val="false"/>
          <w:i w:val="false"/>
          <w:color w:val="000000"/>
          <w:sz w:val="28"/>
        </w:rPr>
        <w:t>
      8) әлеуметтік мәселелерді шешу, халықтың жұмыспен қамтылуын арттыру;</w:t>
      </w:r>
    </w:p>
    <w:bookmarkEnd w:id="79"/>
    <w:bookmarkStart w:name="z110" w:id="80"/>
    <w:p>
      <w:pPr>
        <w:spacing w:after="0"/>
        <w:ind w:left="0"/>
        <w:jc w:val="both"/>
      </w:pPr>
      <w:r>
        <w:rPr>
          <w:rFonts w:ascii="Times New Roman"/>
          <w:b w:val="false"/>
          <w:i w:val="false"/>
          <w:color w:val="000000"/>
          <w:sz w:val="28"/>
        </w:rPr>
        <w:t>
      9) металлургия өнеркәсібін және металл өңдеу саласын дамыту, атап айтқанда, әлемдік сауда таңбаларын өндірушілерді тарту жолымен дайын бұйымдарды өндіру;</w:t>
      </w:r>
    </w:p>
    <w:bookmarkEnd w:id="80"/>
    <w:bookmarkStart w:name="z111" w:id="81"/>
    <w:p>
      <w:pPr>
        <w:spacing w:after="0"/>
        <w:ind w:left="0"/>
        <w:jc w:val="both"/>
      </w:pPr>
      <w:r>
        <w:rPr>
          <w:rFonts w:ascii="Times New Roman"/>
          <w:b w:val="false"/>
          <w:i w:val="false"/>
          <w:color w:val="000000"/>
          <w:sz w:val="28"/>
        </w:rPr>
        <w:t>
      10) тереңдете өңдеу және қосылған құны жоғары бәсекеге қабілетті өнімдерді кеңінен шығару жөніндегі әлемдік деңгейдегі өндіруші өнеркәсіп, оның ішінде металлургия, металл өңдеу, метал емес минералдық өнімдер, резина және пластмасса бұйымдары металлургия өнеркәсібі мен металл өңдеу салаларын құру мен дамыту жөніндегі серпінді инвестициялық жобаларды әзірлеу және іске асыру мақсатында құрылған.</w:t>
      </w:r>
    </w:p>
    <w:bookmarkEnd w:id="81"/>
    <w:bookmarkStart w:name="z112" w:id="82"/>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4" w:id="83"/>
    <w:p>
      <w:pPr>
        <w:spacing w:after="0"/>
        <w:ind w:left="0"/>
        <w:jc w:val="both"/>
      </w:pPr>
      <w:r>
        <w:rPr>
          <w:rFonts w:ascii="Times New Roman"/>
          <w:b w:val="false"/>
          <w:i w:val="false"/>
          <w:color w:val="000000"/>
          <w:sz w:val="28"/>
        </w:rPr>
        <w:t>
      3-1. АЭА құру мақсаттарына сәйкес келетін қызметтің басым түрлерінің тізбесін, сондай-ақ қызметтің басым түрлерін көрсетілген тізбеге енгізу тәртібін арнайы экономикалық және индустриялық аймақтарды құру, олардың жұмыс істеуі және таратылуы саласында мемлекеттік реттеуді жүзеге асыратын уәкілетті мемлекеттік орган мемлекеттік жоспарлау жөніндегі уәкілетті органмен және салықтардың және бюджетке төленетін басқа да міндетті төлемдердің түсуін қамтамасыз ету саласында басшылықты жүзеге асыратын уәкілетті органмен келісу бойынша айқындайды.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14.08.2021 </w:t>
      </w:r>
      <w:r>
        <w:rPr>
          <w:rFonts w:ascii="Times New Roman"/>
          <w:b w:val="false"/>
          <w:i w:val="false"/>
          <w:color w:val="000000"/>
          <w:sz w:val="28"/>
        </w:rPr>
        <w:t>№ 558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19.02.2021 </w:t>
      </w:r>
      <w:r>
        <w:rPr>
          <w:rFonts w:ascii="Times New Roman"/>
          <w:b w:val="false"/>
          <w:i w:val="false"/>
          <w:color w:val="000000"/>
          <w:sz w:val="28"/>
        </w:rPr>
        <w:t>№ 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6" w:id="84"/>
    <w:p>
      <w:pPr>
        <w:spacing w:after="0"/>
        <w:ind w:left="0"/>
        <w:jc w:val="left"/>
      </w:pPr>
      <w:r>
        <w:rPr>
          <w:rFonts w:ascii="Times New Roman"/>
          <w:b/>
          <w:i w:val="false"/>
          <w:color w:val="000000"/>
        </w:rPr>
        <w:t xml:space="preserve"> 2. АЭА-ны басқару</w:t>
      </w:r>
    </w:p>
    <w:bookmarkEnd w:id="84"/>
    <w:bookmarkStart w:name="z117" w:id="85"/>
    <w:p>
      <w:pPr>
        <w:spacing w:after="0"/>
        <w:ind w:left="0"/>
        <w:jc w:val="both"/>
      </w:pPr>
      <w:r>
        <w:rPr>
          <w:rFonts w:ascii="Times New Roman"/>
          <w:b w:val="false"/>
          <w:i w:val="false"/>
          <w:color w:val="000000"/>
          <w:sz w:val="28"/>
        </w:rPr>
        <w:t>
      5. АЭА-ны басқару "Арнайы экономикалық және индустриялық аймақтар туралы" Қазақстан Республикасының Заңына сәйкес жүзеге асырылады.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8" w:id="86"/>
    <w:p>
      <w:pPr>
        <w:spacing w:after="0"/>
        <w:ind w:left="0"/>
        <w:jc w:val="left"/>
      </w:pPr>
      <w:r>
        <w:rPr>
          <w:rFonts w:ascii="Times New Roman"/>
          <w:b/>
          <w:i w:val="false"/>
          <w:color w:val="000000"/>
        </w:rPr>
        <w:t xml:space="preserve"> 3. АЭА-ның аумағында салық салу</w:t>
      </w:r>
    </w:p>
    <w:bookmarkEnd w:id="86"/>
    <w:p>
      <w:pPr>
        <w:spacing w:after="0"/>
        <w:ind w:left="0"/>
        <w:jc w:val="left"/>
      </w:pPr>
      <w:r>
        <w:br/>
      </w:r>
      <w:r>
        <w:rPr>
          <w:rFonts w:ascii="Times New Roman"/>
          <w:b w:val="false"/>
          <w:i w:val="false"/>
          <w:color w:val="000000"/>
          <w:sz w:val="28"/>
        </w:rPr>
        <w:t>
</w:t>
      </w:r>
    </w:p>
    <w:bookmarkStart w:name="z119" w:id="87"/>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bookmarkEnd w:id="87"/>
    <w:bookmarkStart w:name="z120" w:id="88"/>
    <w:p>
      <w:pPr>
        <w:spacing w:after="0"/>
        <w:ind w:left="0"/>
        <w:jc w:val="left"/>
      </w:pPr>
      <w:r>
        <w:rPr>
          <w:rFonts w:ascii="Times New Roman"/>
          <w:b/>
          <w:i w:val="false"/>
          <w:color w:val="000000"/>
        </w:rPr>
        <w:t xml:space="preserve"> 4. Кедендік реттеу</w:t>
      </w:r>
    </w:p>
    <w:bookmarkEnd w:id="88"/>
    <w:bookmarkStart w:name="z121" w:id="89"/>
    <w:p>
      <w:pPr>
        <w:spacing w:after="0"/>
        <w:ind w:left="0"/>
        <w:jc w:val="both"/>
      </w:pPr>
      <w:r>
        <w:rPr>
          <w:rFonts w:ascii="Times New Roman"/>
          <w:b w:val="false"/>
          <w:i w:val="false"/>
          <w:color w:val="000000"/>
          <w:sz w:val="28"/>
        </w:rPr>
        <w:t xml:space="preserve">
      7. АЭА аумағындағы кедендік реттеу Еуразиялық экономикалық одақтың және Қазақстан Республикасының кеден заңнамасының ережелеріне сәйкес жүзеге асырылады. </w:t>
      </w:r>
    </w:p>
    <w:bookmarkEnd w:id="89"/>
    <w:bookmarkStart w:name="z122" w:id="90"/>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3" w:id="91"/>
    <w:p>
      <w:pPr>
        <w:spacing w:after="0"/>
        <w:ind w:left="0"/>
        <w:jc w:val="both"/>
      </w:pPr>
      <w:r>
        <w:rPr>
          <w:rFonts w:ascii="Times New Roman"/>
          <w:b w:val="false"/>
          <w:i w:val="false"/>
          <w:color w:val="000000"/>
          <w:sz w:val="28"/>
        </w:rPr>
        <w:t>
      9. Еркін кедендік аймақтың кедендік рәсімімен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p>
    <w:bookmarkEnd w:id="91"/>
    <w:bookmarkStart w:name="z124" w:id="92"/>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5" w:id="93"/>
    <w:p>
      <w:pPr>
        <w:spacing w:after="0"/>
        <w:ind w:left="0"/>
        <w:jc w:val="both"/>
      </w:pPr>
      <w:r>
        <w:rPr>
          <w:rFonts w:ascii="Times New Roman"/>
          <w:b w:val="false"/>
          <w:i w:val="false"/>
          <w:color w:val="000000"/>
          <w:sz w:val="28"/>
        </w:rPr>
        <w:t>
      11. АЭА аумағында Еуразиялық экономикалық одақтың және Қазақстан Республикасының кеден заңнамасында айқындалған тәртіппен тауарларды уақытша сақтау орындары құрылуы мүмкін.</w:t>
      </w:r>
    </w:p>
    <w:bookmarkEnd w:id="93"/>
    <w:bookmarkStart w:name="z126" w:id="94"/>
    <w:p>
      <w:pPr>
        <w:spacing w:after="0"/>
        <w:ind w:left="0"/>
        <w:jc w:val="both"/>
      </w:pPr>
      <w:r>
        <w:rPr>
          <w:rFonts w:ascii="Times New Roman"/>
          <w:b w:val="false"/>
          <w:i w:val="false"/>
          <w:color w:val="000000"/>
          <w:sz w:val="28"/>
        </w:rPr>
        <w:t>
      12. АЭА аумағында еркiн кедендік аймақтың кедендiк рәсiмiмен орналастырылған тауарлар, сондай-ақ еркiн кедендік аймақтың кедендiк рәсiмiмен орналастырылмаған Еуразиялық экономикалық одақтың тауарлары және өзге де кедендiк рәсiмдермен орналастырылған шетелдiк тауарлар орналастырылуы және пайдаланылуы мүмкiн.</w:t>
      </w:r>
    </w:p>
    <w:bookmarkEnd w:id="94"/>
    <w:bookmarkStart w:name="z127" w:id="95"/>
    <w:p>
      <w:pPr>
        <w:spacing w:after="0"/>
        <w:ind w:left="0"/>
        <w:jc w:val="both"/>
      </w:pPr>
      <w:r>
        <w:rPr>
          <w:rFonts w:ascii="Times New Roman"/>
          <w:b w:val="false"/>
          <w:i w:val="false"/>
          <w:color w:val="000000"/>
          <w:sz w:val="28"/>
        </w:rPr>
        <w:t>
      13. АЭА аумағына әкелiнген және еркiн кедендік аймақтың кедендiк рәсiмiмен орналастырылған тауарлар кедендiк баждарды, салықтарды, сондай-ақ тарифтiк емес реттеу шараларын қолдану мақсаттары үшiн Еуразиялық экономикалық одақтың кедендiк аумағынан тыс жерде орналасқан тауарлар ретiнде қаралады.</w:t>
      </w:r>
    </w:p>
    <w:bookmarkEnd w:id="95"/>
    <w:bookmarkStart w:name="z128" w:id="96"/>
    <w:p>
      <w:pPr>
        <w:spacing w:after="0"/>
        <w:ind w:left="0"/>
        <w:jc w:val="both"/>
      </w:pPr>
      <w:r>
        <w:rPr>
          <w:rFonts w:ascii="Times New Roman"/>
          <w:b w:val="false"/>
          <w:i w:val="false"/>
          <w:color w:val="000000"/>
          <w:sz w:val="28"/>
        </w:rPr>
        <w:t>
      14. Тауарларды уақытша сақтауға, кедендiк декларациялауға, кедендiк тазартуға және шығаруға, сондай-ақ АЭА аумағында кедендiк бақылау жүргiзуге байланысты кедендiк операциялар Еуразиялық экономикалық одақ пен Қазақстан Республикасының кеден заңнамасында белгiленген тәртiппен жүзеге асырылады.</w:t>
      </w:r>
    </w:p>
    <w:bookmarkEnd w:id="96"/>
    <w:bookmarkStart w:name="z129" w:id="97"/>
    <w:p>
      <w:pPr>
        <w:spacing w:after="0"/>
        <w:ind w:left="0"/>
        <w:jc w:val="left"/>
      </w:pPr>
      <w:r>
        <w:rPr>
          <w:rFonts w:ascii="Times New Roman"/>
          <w:b/>
          <w:i w:val="false"/>
          <w:color w:val="000000"/>
        </w:rPr>
        <w:t xml:space="preserve"> 5. Қоршаған ортаны қорғау</w:t>
      </w:r>
    </w:p>
    <w:bookmarkEnd w:id="97"/>
    <w:bookmarkStart w:name="z130" w:id="98"/>
    <w:p>
      <w:pPr>
        <w:spacing w:after="0"/>
        <w:ind w:left="0"/>
        <w:jc w:val="both"/>
      </w:pPr>
      <w:r>
        <w:rPr>
          <w:rFonts w:ascii="Times New Roman"/>
          <w:b w:val="false"/>
          <w:i w:val="false"/>
          <w:color w:val="000000"/>
          <w:sz w:val="28"/>
        </w:rPr>
        <w:t>
      15. АЭА қызметін экологиялық реттеу бөлігінде жүзеге асыру Қазақстан Республикасының экологиялық заңнамасына сәйкес жүзеге асырылады және өмір сүру сапасын арттырудың экономикалық, әлеуметтік және экологиялық аспектілерінің теңгерімі негізінде тұрақты даму және қоршаған ортаны қорғауға көшу үшін жағдай жасау арқылы табиғи ресурстарды ұтымды және тиімді пайдалануға негізделеді.</w:t>
      </w:r>
    </w:p>
    <w:bookmarkEnd w:id="98"/>
    <w:bookmarkStart w:name="z131" w:id="99"/>
    <w:p>
      <w:pPr>
        <w:spacing w:after="0"/>
        <w:ind w:left="0"/>
        <w:jc w:val="left"/>
      </w:pPr>
      <w:r>
        <w:rPr>
          <w:rFonts w:ascii="Times New Roman"/>
          <w:b/>
          <w:i w:val="false"/>
          <w:color w:val="000000"/>
        </w:rPr>
        <w:t xml:space="preserve"> 6. Қорытынды ережелер</w:t>
      </w:r>
    </w:p>
    <w:bookmarkEnd w:id="99"/>
    <w:bookmarkStart w:name="z132" w:id="100"/>
    <w:p>
      <w:pPr>
        <w:spacing w:after="0"/>
        <w:ind w:left="0"/>
        <w:jc w:val="both"/>
      </w:pPr>
      <w:r>
        <w:rPr>
          <w:rFonts w:ascii="Times New Roman"/>
          <w:b w:val="false"/>
          <w:i w:val="false"/>
          <w:color w:val="000000"/>
          <w:sz w:val="28"/>
        </w:rPr>
        <w:t xml:space="preserve">
      16. Осы Ережеде белгіленген шарттар Қазақстан Республикасы Үкіметінің қаулысымен өзгертілуі мүмкін. </w:t>
      </w:r>
    </w:p>
    <w:bookmarkEnd w:id="100"/>
    <w:bookmarkStart w:name="z133" w:id="101"/>
    <w:p>
      <w:pPr>
        <w:spacing w:after="0"/>
        <w:ind w:left="0"/>
        <w:jc w:val="both"/>
      </w:pPr>
      <w:r>
        <w:rPr>
          <w:rFonts w:ascii="Times New Roman"/>
          <w:b w:val="false"/>
          <w:i w:val="false"/>
          <w:color w:val="000000"/>
          <w:sz w:val="28"/>
        </w:rPr>
        <w:t xml:space="preserve">
      17. АЭА-ны мерзiмiнен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4" w:id="102"/>
    <w:p>
      <w:pPr>
        <w:spacing w:after="0"/>
        <w:ind w:left="0"/>
        <w:jc w:val="both"/>
      </w:pPr>
      <w:r>
        <w:rPr>
          <w:rFonts w:ascii="Times New Roman"/>
          <w:b w:val="false"/>
          <w:i w:val="false"/>
          <w:color w:val="000000"/>
          <w:sz w:val="28"/>
        </w:rPr>
        <w:t>
      18. АЭА-ның осы Ережемен реттелмеген қызметі Қазақстан Республикасы мен Еуразиялық экономикалық одақтың қолданыстағы заңнамасына сәйкес жүзеге асырылады.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136" w:id="103"/>
    <w:p>
      <w:pPr>
        <w:spacing w:after="0"/>
        <w:ind w:left="0"/>
        <w:jc w:val="left"/>
      </w:pPr>
      <w:r>
        <w:rPr>
          <w:rFonts w:ascii="Times New Roman"/>
          <w:b/>
          <w:i w:val="false"/>
          <w:color w:val="000000"/>
        </w:rPr>
        <w:t xml:space="preserve"> "Павлодар" арнайы экономикалық аймағы аумағының жоспары</w:t>
      </w:r>
    </w:p>
    <w:bookmarkEnd w:id="103"/>
    <w:p>
      <w:pPr>
        <w:spacing w:after="0"/>
        <w:ind w:left="0"/>
        <w:jc w:val="both"/>
      </w:pPr>
      <w:r>
        <w:rPr>
          <w:rFonts w:ascii="Times New Roman"/>
          <w:b w:val="false"/>
          <w:i w:val="false"/>
          <w:color w:val="ff0000"/>
          <w:sz w:val="28"/>
        </w:rPr>
        <w:t xml:space="preserve">
      Ескерту. Жоспар жаңа редакцияда - ҚР Үкіметінің 30.01.2024 </w:t>
      </w:r>
      <w:r>
        <w:rPr>
          <w:rFonts w:ascii="Times New Roman"/>
          <w:b w:val="false"/>
          <w:i w:val="false"/>
          <w:color w:val="ff0000"/>
          <w:sz w:val="28"/>
        </w:rPr>
        <w:t>№ 46</w:t>
      </w:r>
      <w:r>
        <w:rPr>
          <w:rFonts w:ascii="Times New Roman"/>
          <w:b w:val="false"/>
          <w:i w:val="false"/>
          <w:color w:val="ff0000"/>
          <w:sz w:val="28"/>
        </w:rPr>
        <w:t xml:space="preserve"> қаулысымен.</w:t>
      </w:r>
    </w:p>
    <w:p>
      <w:pPr>
        <w:spacing w:after="0"/>
        <w:ind w:left="0"/>
        <w:jc w:val="left"/>
      </w:pP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275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арнайы экономикалық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138" w:id="104"/>
    <w:p>
      <w:pPr>
        <w:spacing w:after="0"/>
        <w:ind w:left="0"/>
        <w:jc w:val="left"/>
      </w:pPr>
      <w:r>
        <w:rPr>
          <w:rFonts w:ascii="Times New Roman"/>
          <w:b/>
          <w:i w:val="false"/>
          <w:color w:val="000000"/>
        </w:rPr>
        <w:t xml:space="preserve"> "Павлодар" арнайы экономикалық аймағының нысаналы индикаторлары</w:t>
      </w:r>
    </w:p>
    <w:bookmarkEnd w:id="104"/>
    <w:p>
      <w:pPr>
        <w:spacing w:after="0"/>
        <w:ind w:left="0"/>
        <w:jc w:val="both"/>
      </w:pPr>
      <w:r>
        <w:rPr>
          <w:rFonts w:ascii="Times New Roman"/>
          <w:b w:val="false"/>
          <w:i w:val="false"/>
          <w:color w:val="ff0000"/>
          <w:sz w:val="28"/>
        </w:rPr>
        <w:t xml:space="preserve">
      Ескерту. Тақырып жаңа редакцияда - ҚР Үкіметінің 14.08.2021 </w:t>
      </w:r>
      <w:r>
        <w:rPr>
          <w:rFonts w:ascii="Times New Roman"/>
          <w:b w:val="false"/>
          <w:i w:val="false"/>
          <w:color w:val="ff0000"/>
          <w:sz w:val="28"/>
        </w:rPr>
        <w:t>№ 558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Нысаналы индикаторлар жаңа редакцияда - ҚР Үкіметінің 19.02.2021 </w:t>
      </w:r>
      <w:r>
        <w:rPr>
          <w:rFonts w:ascii="Times New Roman"/>
          <w:b w:val="false"/>
          <w:i w:val="false"/>
          <w:color w:val="000000"/>
          <w:sz w:val="28"/>
        </w:rPr>
        <w:t>№ 78</w:t>
      </w:r>
      <w:r>
        <w:rPr>
          <w:rFonts w:ascii="Times New Roman"/>
          <w:b w:val="false"/>
          <w:i w:val="false"/>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Мақсаттары, міндеттері мен көрсеткіштері(атауы)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кезең2019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2031 жылға қарай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2036 жылға қарай қол жеткізу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Нысаналы индикатор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инвестициялардың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аймағы аумағында тауарлар мен көрсетілетін қызметтерді (жұмыстарды) өндіру</w:t>
            </w:r>
          </w:p>
          <w:p>
            <w:pPr>
              <w:spacing w:after="20"/>
              <w:ind w:left="20"/>
              <w:jc w:val="both"/>
            </w:pPr>
            <w:r>
              <w:rPr>
                <w:rFonts w:ascii="Times New Roman"/>
                <w:b w:val="false"/>
                <w:i w:val="false"/>
                <w:color w:val="000000"/>
                <w:sz w:val="20"/>
              </w:rPr>
              <w:t>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экономикасының шикізаттық емес секторына салынатын инвестициялардың жыл сайынғы өсімі (өңдеуші өнеркәсіп)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 саны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аймағы аумағында құрылатын жұмыс орындарының саны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аймағы аумағындағы өндірістің жалпы көлеміндегі қазақстандық қамту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аймағы аумағындағы өндірістің жалпы көлеміндегі өнім экспортының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140" w:id="105"/>
    <w:p>
      <w:pPr>
        <w:spacing w:after="0"/>
        <w:ind w:left="0"/>
        <w:jc w:val="left"/>
      </w:pPr>
      <w:r>
        <w:rPr>
          <w:rFonts w:ascii="Times New Roman"/>
          <w:b/>
          <w:i w:val="false"/>
          <w:color w:val="000000"/>
        </w:rPr>
        <w:t xml:space="preserve"> "Қорғас" шекара маңы ынтымақтастығы халықаралық орталығы" арнайы экономикалық аймағы туралы ЕРЕЖЕ </w:t>
      </w:r>
    </w:p>
    <w:bookmarkEnd w:id="105"/>
    <w:bookmarkStart w:name="z141" w:id="106"/>
    <w:p>
      <w:pPr>
        <w:spacing w:after="0"/>
        <w:ind w:left="0"/>
        <w:jc w:val="left"/>
      </w:pPr>
      <w:r>
        <w:rPr>
          <w:rFonts w:ascii="Times New Roman"/>
          <w:b/>
          <w:i w:val="false"/>
          <w:color w:val="000000"/>
        </w:rPr>
        <w:t xml:space="preserve"> 1. Жалпы ережелер</w:t>
      </w:r>
    </w:p>
    <w:bookmarkEnd w:id="106"/>
    <w:bookmarkStart w:name="z142" w:id="107"/>
    <w:p>
      <w:pPr>
        <w:spacing w:after="0"/>
        <w:ind w:left="0"/>
        <w:jc w:val="both"/>
      </w:pPr>
      <w:r>
        <w:rPr>
          <w:rFonts w:ascii="Times New Roman"/>
          <w:b w:val="false"/>
          <w:i w:val="false"/>
          <w:color w:val="000000"/>
          <w:sz w:val="28"/>
        </w:rPr>
        <w:t xml:space="preserve">
      1. "Қорғас" шекара маңы ынтымақтастығы халықаралық орталығы" арнайы экономикалық аймағы (бұдан әрі – АЭА) қоса беріліп отырған жоспарға сәйкес Алматы облысының Панфилов ауданының аумағында орналасқан. </w:t>
      </w:r>
    </w:p>
    <w:bookmarkEnd w:id="107"/>
    <w:p>
      <w:pPr>
        <w:spacing w:after="0"/>
        <w:ind w:left="0"/>
        <w:jc w:val="both"/>
      </w:pPr>
      <w:r>
        <w:rPr>
          <w:rFonts w:ascii="Times New Roman"/>
          <w:b w:val="false"/>
          <w:i w:val="false"/>
          <w:color w:val="000000"/>
          <w:sz w:val="28"/>
        </w:rPr>
        <w:t>
      АЭА Еуразиялық экономикалық одақтың Кеден кодексіне сәйкес шегі Еуразиялық экономикалық одақтың кедендік шекарасының учаскелерімен толық немесе ішінара сәйкес келетін арнайы экономикалық аймақ болып табылады.</w:t>
      </w:r>
    </w:p>
    <w:p>
      <w:pPr>
        <w:spacing w:after="0"/>
        <w:ind w:left="0"/>
        <w:jc w:val="both"/>
      </w:pPr>
      <w:r>
        <w:rPr>
          <w:rFonts w:ascii="Times New Roman"/>
          <w:b w:val="false"/>
          <w:i w:val="false"/>
          <w:color w:val="000000"/>
          <w:sz w:val="28"/>
        </w:rPr>
        <w:t>
      АЭА-ның аумағы 608,56 гектарды құрайды және Қазақстан Республикасы аумағының ажырамас бөлiгi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22.05.2019 </w:t>
      </w:r>
      <w:r>
        <w:rPr>
          <w:rFonts w:ascii="Times New Roman"/>
          <w:b w:val="false"/>
          <w:i w:val="false"/>
          <w:color w:val="ff0000"/>
          <w:sz w:val="28"/>
        </w:rPr>
        <w:t>№ 307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3" w:id="108"/>
    <w:p>
      <w:pPr>
        <w:spacing w:after="0"/>
        <w:ind w:left="0"/>
        <w:jc w:val="both"/>
      </w:pPr>
      <w:r>
        <w:rPr>
          <w:rFonts w:ascii="Times New Roman"/>
          <w:b w:val="false"/>
          <w:i w:val="false"/>
          <w:color w:val="000000"/>
          <w:sz w:val="28"/>
        </w:rPr>
        <w:t>
      2. АЭА:</w:t>
      </w:r>
    </w:p>
    <w:bookmarkEnd w:id="108"/>
    <w:p>
      <w:pPr>
        <w:spacing w:after="0"/>
        <w:ind w:left="0"/>
        <w:jc w:val="both"/>
      </w:pPr>
      <w:r>
        <w:rPr>
          <w:rFonts w:ascii="Times New Roman"/>
          <w:b w:val="false"/>
          <w:i w:val="false"/>
          <w:color w:val="000000"/>
          <w:sz w:val="28"/>
        </w:rPr>
        <w:t xml:space="preserve">
      1) шекара маңында сауда-экономикалық ынтымақтастықты дамыту; </w:t>
      </w:r>
    </w:p>
    <w:p>
      <w:pPr>
        <w:spacing w:after="0"/>
        <w:ind w:left="0"/>
        <w:jc w:val="both"/>
      </w:pPr>
      <w:r>
        <w:rPr>
          <w:rFonts w:ascii="Times New Roman"/>
          <w:b w:val="false"/>
          <w:i w:val="false"/>
          <w:color w:val="000000"/>
          <w:sz w:val="28"/>
        </w:rPr>
        <w:t>
      2) экспортқа бағдарланған салаларды дамыту;</w:t>
      </w:r>
    </w:p>
    <w:p>
      <w:pPr>
        <w:spacing w:after="0"/>
        <w:ind w:left="0"/>
        <w:jc w:val="both"/>
      </w:pPr>
      <w:r>
        <w:rPr>
          <w:rFonts w:ascii="Times New Roman"/>
          <w:b w:val="false"/>
          <w:i w:val="false"/>
          <w:color w:val="000000"/>
          <w:sz w:val="28"/>
        </w:rPr>
        <w:t>
      3) кәсіпкерлік және инвестициялық ортаны жандандыру;</w:t>
      </w:r>
    </w:p>
    <w:p>
      <w:pPr>
        <w:spacing w:after="0"/>
        <w:ind w:left="0"/>
        <w:jc w:val="both"/>
      </w:pPr>
      <w:r>
        <w:rPr>
          <w:rFonts w:ascii="Times New Roman"/>
          <w:b w:val="false"/>
          <w:i w:val="false"/>
          <w:color w:val="000000"/>
          <w:sz w:val="28"/>
        </w:rPr>
        <w:t>
      4) көлік инфрақұрылымын, туризмді және мәдени өзара іс-қимылды дамыту;</w:t>
      </w:r>
    </w:p>
    <w:p>
      <w:pPr>
        <w:spacing w:after="0"/>
        <w:ind w:left="0"/>
        <w:jc w:val="both"/>
      </w:pPr>
      <w:r>
        <w:rPr>
          <w:rFonts w:ascii="Times New Roman"/>
          <w:b w:val="false"/>
          <w:i w:val="false"/>
          <w:color w:val="000000"/>
          <w:sz w:val="28"/>
        </w:rPr>
        <w:t xml:space="preserve">
      5) аумағында АЭА орналасқан Алматы облысының әлеуметтік-экономикалық мәселелерін шешу мақсатында құрылады. </w:t>
      </w:r>
    </w:p>
    <w:bookmarkStart w:name="z144" w:id="109"/>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Астана қаласында 2005 жылғы 4 шілдеде Астана қаласында жасалған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w:t>
      </w:r>
      <w:r>
        <w:rPr>
          <w:rFonts w:ascii="Times New Roman"/>
          <w:b w:val="false"/>
          <w:i w:val="false"/>
          <w:color w:val="000000"/>
          <w:sz w:val="28"/>
        </w:rPr>
        <w:t>келісіммен</w:t>
      </w:r>
      <w:r>
        <w:rPr>
          <w:rFonts w:ascii="Times New Roman"/>
          <w:b w:val="false"/>
          <w:i w:val="false"/>
          <w:color w:val="000000"/>
          <w:sz w:val="28"/>
        </w:rPr>
        <w:t xml:space="preserve">,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22.05.2019 </w:t>
      </w:r>
      <w:r>
        <w:rPr>
          <w:rFonts w:ascii="Times New Roman"/>
          <w:b w:val="false"/>
          <w:i w:val="false"/>
          <w:color w:val="ff0000"/>
          <w:sz w:val="28"/>
        </w:rPr>
        <w:t>№ 307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19.02.2021 </w:t>
      </w:r>
      <w:r>
        <w:rPr>
          <w:rFonts w:ascii="Times New Roman"/>
          <w:b w:val="false"/>
          <w:i w:val="false"/>
          <w:color w:val="000000"/>
          <w:sz w:val="28"/>
        </w:rPr>
        <w:t>№ 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6" w:id="110"/>
    <w:p>
      <w:pPr>
        <w:spacing w:after="0"/>
        <w:ind w:left="0"/>
        <w:jc w:val="left"/>
      </w:pPr>
      <w:r>
        <w:rPr>
          <w:rFonts w:ascii="Times New Roman"/>
          <w:b/>
          <w:i w:val="false"/>
          <w:color w:val="000000"/>
        </w:rPr>
        <w:t xml:space="preserve"> 2. АЭА-ны басқару</w:t>
      </w:r>
    </w:p>
    <w:bookmarkEnd w:id="110"/>
    <w:bookmarkStart w:name="z147" w:id="111"/>
    <w:p>
      <w:pPr>
        <w:spacing w:after="0"/>
        <w:ind w:left="0"/>
        <w:jc w:val="both"/>
      </w:pPr>
      <w:r>
        <w:rPr>
          <w:rFonts w:ascii="Times New Roman"/>
          <w:b w:val="false"/>
          <w:i w:val="false"/>
          <w:color w:val="000000"/>
          <w:sz w:val="28"/>
        </w:rPr>
        <w:t xml:space="preserve">
      5. АЭА-ны басқару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22.05.2019 </w:t>
      </w:r>
      <w:r>
        <w:rPr>
          <w:rFonts w:ascii="Times New Roman"/>
          <w:b w:val="false"/>
          <w:i w:val="false"/>
          <w:color w:val="ff0000"/>
          <w:sz w:val="28"/>
        </w:rPr>
        <w:t>№ 307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8" w:id="112"/>
    <w:p>
      <w:pPr>
        <w:spacing w:after="0"/>
        <w:ind w:left="0"/>
        <w:jc w:val="left"/>
      </w:pPr>
      <w:r>
        <w:rPr>
          <w:rFonts w:ascii="Times New Roman"/>
          <w:b/>
          <w:i w:val="false"/>
          <w:color w:val="000000"/>
        </w:rPr>
        <w:t xml:space="preserve"> 3. АЭА-ның аумағында салық салу</w:t>
      </w:r>
    </w:p>
    <w:bookmarkEnd w:id="112"/>
    <w:bookmarkStart w:name="z149" w:id="113"/>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bookmarkEnd w:id="113"/>
    <w:bookmarkStart w:name="z150" w:id="114"/>
    <w:p>
      <w:pPr>
        <w:spacing w:after="0"/>
        <w:ind w:left="0"/>
        <w:jc w:val="left"/>
      </w:pPr>
      <w:r>
        <w:rPr>
          <w:rFonts w:ascii="Times New Roman"/>
          <w:b/>
          <w:i w:val="false"/>
          <w:color w:val="000000"/>
        </w:rPr>
        <w:t xml:space="preserve"> 4. Кедендік реттеу</w:t>
      </w:r>
    </w:p>
    <w:bookmarkEnd w:id="114"/>
    <w:bookmarkStart w:name="z151" w:id="115"/>
    <w:p>
      <w:pPr>
        <w:spacing w:after="0"/>
        <w:ind w:left="0"/>
        <w:jc w:val="both"/>
      </w:pPr>
      <w:r>
        <w:rPr>
          <w:rFonts w:ascii="Times New Roman"/>
          <w:b w:val="false"/>
          <w:i w:val="false"/>
          <w:color w:val="000000"/>
          <w:sz w:val="28"/>
        </w:rPr>
        <w:t>
      7. АЭА-ның аумағында кедендік реттеу Еуразиялық экономикалық одақ пен Қазақстан Республикасының кеден заңнамасының ережелеріне сәйкес жүзеге асырылады.</w:t>
      </w:r>
    </w:p>
    <w:bookmarkEnd w:id="115"/>
    <w:bookmarkStart w:name="z152" w:id="116"/>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3" w:id="117"/>
    <w:p>
      <w:pPr>
        <w:spacing w:after="0"/>
        <w:ind w:left="0"/>
        <w:jc w:val="both"/>
      </w:pPr>
      <w:r>
        <w:rPr>
          <w:rFonts w:ascii="Times New Roman"/>
          <w:b w:val="false"/>
          <w:i w:val="false"/>
          <w:color w:val="000000"/>
          <w:sz w:val="28"/>
        </w:rPr>
        <w:t>
      9. Еркiн кеден аймағы кедендік рәсімі қолданылатын АЭА аумағы кедендiк бақылау аймағы болып табылады. Кедендiк бақылау жүргізу мақсатында АЭА шекаралары оның периметрі бойынша Қазақстан Республикасының кеден заңнамасына сәйкес жайластырылады және жабдықталады.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4" w:id="118"/>
    <w:p>
      <w:pPr>
        <w:spacing w:after="0"/>
        <w:ind w:left="0"/>
        <w:jc w:val="both"/>
      </w:pPr>
      <w:r>
        <w:rPr>
          <w:rFonts w:ascii="Times New Roman"/>
          <w:b w:val="false"/>
          <w:i w:val="false"/>
          <w:color w:val="000000"/>
          <w:sz w:val="28"/>
        </w:rPr>
        <w:t>
      10. АЭА-ның аумағында  Еуразиялық экономикалық одақ пен Қазақстан Республикасының кеден заңнамасында айқындалған тәртіппен тауарларды уақытша сақтау орындары құрылуы мүмкін.</w:t>
      </w:r>
    </w:p>
    <w:bookmarkEnd w:id="118"/>
    <w:p>
      <w:pPr>
        <w:spacing w:after="0"/>
        <w:ind w:left="0"/>
        <w:jc w:val="both"/>
      </w:pPr>
      <w:r>
        <w:rPr>
          <w:rFonts w:ascii="Times New Roman"/>
          <w:b w:val="false"/>
          <w:i w:val="false"/>
          <w:color w:val="000000"/>
          <w:sz w:val="28"/>
        </w:rPr>
        <w:t>
      АЭА аумағында Қазақстан Республикасының заңнамасына сәйкес халықаралық пошта алмасу орындары құрылуы және жұмыс істеуі мүмкін.</w:t>
      </w:r>
    </w:p>
    <w:bookmarkStart w:name="z155" w:id="119"/>
    <w:p>
      <w:pPr>
        <w:spacing w:after="0"/>
        <w:ind w:left="0"/>
        <w:jc w:val="both"/>
      </w:pPr>
      <w:r>
        <w:rPr>
          <w:rFonts w:ascii="Times New Roman"/>
          <w:b w:val="false"/>
          <w:i w:val="false"/>
          <w:color w:val="000000"/>
          <w:sz w:val="28"/>
        </w:rPr>
        <w:t>
      11. АЭА-ның аумағында еркін кедендік аймақтың кедендік рәсімімен орналастырылған тауарлар, сондай-ақ еркін кедендік аймақтың кедендік рәсімімен орналастырылған Еуразиялық экономикалық одақтың тауарлары мен өзге де кедендік рәсімдермен орналастырылған шетелдік тауарлар орналастырылуы және пайдалануы мүмкін.</w:t>
      </w:r>
    </w:p>
    <w:bookmarkEnd w:id="119"/>
    <w:bookmarkStart w:name="z156" w:id="120"/>
    <w:p>
      <w:pPr>
        <w:spacing w:after="0"/>
        <w:ind w:left="0"/>
        <w:jc w:val="both"/>
      </w:pPr>
      <w:r>
        <w:rPr>
          <w:rFonts w:ascii="Times New Roman"/>
          <w:b w:val="false"/>
          <w:i w:val="false"/>
          <w:color w:val="000000"/>
          <w:sz w:val="28"/>
        </w:rPr>
        <w:t>
      12. АЭА аумағына әкелінген және еркін кедендік аймақтың кедендік рәсімімен орналастырылған тауарлар кедендік баждарды, салықтарды, сондай-ақ тарифтік емес реттеу шараларын қолдану мақсаттары үшін Еуразиялық экономикалық одақтың кедендік аумағынан тыс орналасқан тауарлар ретінде қаралады.</w:t>
      </w:r>
    </w:p>
    <w:bookmarkEnd w:id="120"/>
    <w:bookmarkStart w:name="z157" w:id="121"/>
    <w:p>
      <w:pPr>
        <w:spacing w:after="0"/>
        <w:ind w:left="0"/>
        <w:jc w:val="both"/>
      </w:pPr>
      <w:r>
        <w:rPr>
          <w:rFonts w:ascii="Times New Roman"/>
          <w:b w:val="false"/>
          <w:i w:val="false"/>
          <w:color w:val="000000"/>
          <w:sz w:val="28"/>
        </w:rPr>
        <w:t>
      13. Тауарларды уақытша сақтауға, кедендік декларациялауға, кедендік тазартуға және шығаруға, сондай-ақ АЭА аумағында кедендік бақылау жүргізуге байланысты кедендік операциялар Еуразиялық экономикалық одақ пен Қазақстан Республикасының кеден заңнамасында белгіленген тәртіппен жүзеге асырылады.</w:t>
      </w:r>
    </w:p>
    <w:bookmarkEnd w:id="121"/>
    <w:bookmarkStart w:name="z158" w:id="122"/>
    <w:p>
      <w:pPr>
        <w:spacing w:after="0"/>
        <w:ind w:left="0"/>
        <w:jc w:val="left"/>
      </w:pPr>
      <w:r>
        <w:rPr>
          <w:rFonts w:ascii="Times New Roman"/>
          <w:b/>
          <w:i w:val="false"/>
          <w:color w:val="000000"/>
        </w:rPr>
        <w:t xml:space="preserve"> 5. Қоршаған ортаны қорғау</w:t>
      </w:r>
    </w:p>
    <w:bookmarkEnd w:id="122"/>
    <w:bookmarkStart w:name="z159" w:id="123"/>
    <w:p>
      <w:pPr>
        <w:spacing w:after="0"/>
        <w:ind w:left="0"/>
        <w:jc w:val="both"/>
      </w:pPr>
      <w:r>
        <w:rPr>
          <w:rFonts w:ascii="Times New Roman"/>
          <w:b w:val="false"/>
          <w:i w:val="false"/>
          <w:color w:val="000000"/>
          <w:sz w:val="28"/>
        </w:rPr>
        <w:t>
      14. АЭА қызметін жүзеге асыру өмір сүру сапасын арттырудың экономикалық, әлеуметтiк және экологиялық аспектілерінің теңгерімі негiзiнде тұрақты дамуға және қоршаған ортаны қорғауға көшу үшiн жағдай жасау арқылы табиғи ресурстарды ұтымды және тиiмдi пайдалануға негiзделеді.</w:t>
      </w:r>
    </w:p>
    <w:bookmarkEnd w:id="123"/>
    <w:bookmarkStart w:name="z160" w:id="124"/>
    <w:p>
      <w:pPr>
        <w:spacing w:after="0"/>
        <w:ind w:left="0"/>
        <w:jc w:val="left"/>
      </w:pPr>
      <w:r>
        <w:rPr>
          <w:rFonts w:ascii="Times New Roman"/>
          <w:b/>
          <w:i w:val="false"/>
          <w:color w:val="000000"/>
        </w:rPr>
        <w:t xml:space="preserve"> 6. АЭА-ны тарату тәртібі мен мерзімдері</w:t>
      </w:r>
    </w:p>
    <w:bookmarkEnd w:id="124"/>
    <w:bookmarkStart w:name="z161" w:id="125"/>
    <w:p>
      <w:pPr>
        <w:spacing w:after="0"/>
        <w:ind w:left="0"/>
        <w:jc w:val="both"/>
      </w:pPr>
      <w:r>
        <w:rPr>
          <w:rFonts w:ascii="Times New Roman"/>
          <w:b w:val="false"/>
          <w:i w:val="false"/>
          <w:color w:val="000000"/>
          <w:sz w:val="28"/>
        </w:rPr>
        <w:t>
      15. АЭА құрылған мерзімі аяқталған соң таратылады.</w:t>
      </w:r>
    </w:p>
    <w:bookmarkEnd w:id="125"/>
    <w:p>
      <w:pPr>
        <w:spacing w:after="0"/>
        <w:ind w:left="0"/>
        <w:jc w:val="both"/>
      </w:pPr>
      <w:r>
        <w:rPr>
          <w:rFonts w:ascii="Times New Roman"/>
          <w:b w:val="false"/>
          <w:i w:val="false"/>
          <w:color w:val="000000"/>
          <w:sz w:val="28"/>
        </w:rPr>
        <w:t>
      АЭА уәкілетті органның ұсынысы бойынша Қазақстан Республикасы Үкіметінің қаулысымен таратылады.</w:t>
      </w:r>
    </w:p>
    <w:bookmarkStart w:name="z162" w:id="126"/>
    <w:p>
      <w:pPr>
        <w:spacing w:after="0"/>
        <w:ind w:left="0"/>
        <w:jc w:val="left"/>
      </w:pPr>
      <w:r>
        <w:rPr>
          <w:rFonts w:ascii="Times New Roman"/>
          <w:b/>
          <w:i w:val="false"/>
          <w:color w:val="000000"/>
        </w:rPr>
        <w:t xml:space="preserve"> 7. Қорытынды ережелер</w:t>
      </w:r>
    </w:p>
    <w:bookmarkEnd w:id="126"/>
    <w:bookmarkStart w:name="z163" w:id="127"/>
    <w:p>
      <w:pPr>
        <w:spacing w:after="0"/>
        <w:ind w:left="0"/>
        <w:jc w:val="both"/>
      </w:pPr>
      <w:r>
        <w:rPr>
          <w:rFonts w:ascii="Times New Roman"/>
          <w:b w:val="false"/>
          <w:i w:val="false"/>
          <w:color w:val="000000"/>
          <w:sz w:val="28"/>
        </w:rPr>
        <w:t xml:space="preserve">
      16. АЭА-ны мерзiмiнен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22.05.2019 </w:t>
      </w:r>
      <w:r>
        <w:rPr>
          <w:rFonts w:ascii="Times New Roman"/>
          <w:b w:val="false"/>
          <w:i w:val="false"/>
          <w:color w:val="ff0000"/>
          <w:sz w:val="28"/>
        </w:rPr>
        <w:t>№307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4" w:id="128"/>
    <w:p>
      <w:pPr>
        <w:spacing w:after="0"/>
        <w:ind w:left="0"/>
        <w:jc w:val="both"/>
      </w:pPr>
      <w:r>
        <w:rPr>
          <w:rFonts w:ascii="Times New Roman"/>
          <w:b w:val="false"/>
          <w:i w:val="false"/>
          <w:color w:val="000000"/>
          <w:sz w:val="28"/>
        </w:rPr>
        <w:t>
      17. АЭА-ның осы Ережемен реттелген қызметi Қазақстан Республикасының және Евразиялық экономикалық одақтың қолданыстағы заңнамасына сәйкес жүзеге асырылады.</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"Қорғас" шекара маңы</w:t>
            </w:r>
            <w:r>
              <w:br/>
            </w:r>
            <w:r>
              <w:rPr>
                <w:rFonts w:ascii="Times New Roman"/>
                <w:b w:val="false"/>
                <w:i w:val="false"/>
                <w:color w:val="000000"/>
                <w:sz w:val="20"/>
              </w:rPr>
              <w:t>ынтымақтастығы</w:t>
            </w:r>
            <w:r>
              <w:br/>
            </w:r>
            <w:r>
              <w:rPr>
                <w:rFonts w:ascii="Times New Roman"/>
                <w:b w:val="false"/>
                <w:i w:val="false"/>
                <w:color w:val="000000"/>
                <w:sz w:val="20"/>
              </w:rPr>
              <w:t>халықаралық орталығы" арнайы</w:t>
            </w:r>
            <w:r>
              <w:br/>
            </w:r>
            <w:r>
              <w:rPr>
                <w:rFonts w:ascii="Times New Roman"/>
                <w:b w:val="false"/>
                <w:i w:val="false"/>
                <w:color w:val="000000"/>
                <w:sz w:val="20"/>
              </w:rPr>
              <w:t>экономикалық аймағы туралы</w:t>
            </w:r>
            <w:r>
              <w:br/>
            </w:r>
            <w:r>
              <w:rPr>
                <w:rFonts w:ascii="Times New Roman"/>
                <w:b w:val="false"/>
                <w:i w:val="false"/>
                <w:color w:val="000000"/>
                <w:sz w:val="20"/>
              </w:rPr>
              <w:t>ережеге қосымша</w:t>
            </w:r>
          </w:p>
        </w:tc>
      </w:tr>
    </w:tbl>
    <w:bookmarkStart w:name="z166" w:id="129"/>
    <w:p>
      <w:pPr>
        <w:spacing w:after="0"/>
        <w:ind w:left="0"/>
        <w:jc w:val="left"/>
      </w:pPr>
      <w:r>
        <w:rPr>
          <w:rFonts w:ascii="Times New Roman"/>
          <w:b/>
          <w:i w:val="false"/>
          <w:color w:val="000000"/>
        </w:rPr>
        <w:t xml:space="preserve"> "Қорғас" шекара маңы ынтымақтастығы халықаралық орталығы" арнайы экономикалық аймағының жоспары</w:t>
      </w:r>
    </w:p>
    <w:bookmarkEnd w:id="129"/>
    <w:p>
      <w:pPr>
        <w:spacing w:after="0"/>
        <w:ind w:left="0"/>
        <w:jc w:val="both"/>
      </w:pPr>
      <w:r>
        <w:rPr>
          <w:rFonts w:ascii="Times New Roman"/>
          <w:b w:val="false"/>
          <w:i w:val="false"/>
          <w:color w:val="ff0000"/>
          <w:sz w:val="28"/>
        </w:rPr>
        <w:t xml:space="preserve">
      Ескерту. Қосымша жаңа редакцияда – ҚР Үкіметінің 22.05.2019 </w:t>
      </w:r>
      <w:r>
        <w:rPr>
          <w:rFonts w:ascii="Times New Roman"/>
          <w:b w:val="false"/>
          <w:i w:val="false"/>
          <w:color w:val="ff0000"/>
          <w:sz w:val="28"/>
        </w:rPr>
        <w:t>№ 307</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"Қорғас" шекара маңы ынтымақтастығы халықаралық орталығы" Жалпы ауданы S = 608,56 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624 қаулысымен</w:t>
            </w:r>
            <w:r>
              <w:br/>
            </w:r>
            <w:r>
              <w:rPr>
                <w:rFonts w:ascii="Times New Roman"/>
                <w:b w:val="false"/>
                <w:i w:val="false"/>
                <w:color w:val="000000"/>
                <w:sz w:val="20"/>
              </w:rPr>
              <w:t>бекітілген</w:t>
            </w:r>
          </w:p>
        </w:tc>
      </w:tr>
    </w:tbl>
    <w:bookmarkStart w:name="z168" w:id="130"/>
    <w:p>
      <w:pPr>
        <w:spacing w:after="0"/>
        <w:ind w:left="0"/>
        <w:jc w:val="left"/>
      </w:pPr>
      <w:r>
        <w:rPr>
          <w:rFonts w:ascii="Times New Roman"/>
          <w:b/>
          <w:i w:val="false"/>
          <w:color w:val="000000"/>
        </w:rPr>
        <w:t xml:space="preserve"> "Қорғас" шекара маңы ынтымақтастығы халықаралық орталығы" арнайы экономикалық аймағының нысаналы индикаторлары</w:t>
      </w:r>
    </w:p>
    <w:bookmarkEnd w:id="130"/>
    <w:p>
      <w:pPr>
        <w:spacing w:after="0"/>
        <w:ind w:left="0"/>
        <w:jc w:val="both"/>
      </w:pPr>
      <w:r>
        <w:rPr>
          <w:rFonts w:ascii="Times New Roman"/>
          <w:b w:val="false"/>
          <w:i w:val="false"/>
          <w:color w:val="ff0000"/>
          <w:sz w:val="28"/>
        </w:rPr>
        <w:t xml:space="preserve">
      Ескерту. Тақырып жаңа редакцияда - ҚР Үкіметінің 14.08.2021 </w:t>
      </w:r>
      <w:r>
        <w:rPr>
          <w:rFonts w:ascii="Times New Roman"/>
          <w:b w:val="false"/>
          <w:i w:val="false"/>
          <w:color w:val="ff0000"/>
          <w:sz w:val="28"/>
        </w:rPr>
        <w:t>№ 558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Нысаналы индикаторлар жаңа редакцияда - ҚР Үкіметінің 19.02.2021 </w:t>
      </w:r>
      <w:r>
        <w:rPr>
          <w:rFonts w:ascii="Times New Roman"/>
          <w:b w:val="false"/>
          <w:i w:val="false"/>
          <w:color w:val="000000"/>
          <w:sz w:val="28"/>
        </w:rPr>
        <w:t>№ 78</w:t>
      </w:r>
      <w:r>
        <w:rPr>
          <w:rFonts w:ascii="Times New Roman"/>
          <w:b w:val="false"/>
          <w:i w:val="false"/>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Мақсаттары, міндеттері мен көрсеткіштері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кезең 2019 жыл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жылға қарай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жылға қарай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2031 жылға қарай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2036 жылға қарай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2041 жылға қарай қол жеткізу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w:t>
            </w:r>
          </w:p>
          <w:p>
            <w:pPr>
              <w:spacing w:after="20"/>
              <w:ind w:left="20"/>
              <w:jc w:val="both"/>
            </w:pPr>
          </w:p>
          <w:p>
            <w:pPr>
              <w:spacing w:after="20"/>
              <w:ind w:left="20"/>
              <w:jc w:val="both"/>
            </w:pPr>
            <w:r>
              <w:rPr>
                <w:rFonts w:ascii="Times New Roman"/>
                <w:b/>
                <w:i w:val="false"/>
                <w:color w:val="000000"/>
                <w:sz w:val="20"/>
              </w:rPr>
              <w:t>
индикатор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инвестициялардың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 мен көрсетілетін қызметтерді (жұмыстарды) өндіру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қосымша түрін жүзеге асыратын адамдар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(компаниялар)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АЭА аумағында құрылатын жұмыс орындарының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қазақстандық қамту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тасымалының көлемі (экспорт, импорт, транзит)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