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5d59" w14:textId="b0c5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объектілерге үшінші тұлғалардың құқықтарымен ауыртпалық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6 қазандағы № 625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"Ақтау халықаралық теңіз сауда порты" ұлттық компаниясы" акционерлік қоғамына "Қазақстанның Даму Банкі" акционерлік қоғамының пайдасына қарызды қайтару жөніндегі міндеттемелердің орындалуын қамтамасыз етуде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жылжымайтын мүлік объектілеріне үшінші тұлғалардың құқықтарымен ауыртпалық caлу жөнінде мәміле жасасуға рұқсат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"Ақтау халықаралық теңіз сауда порты" ұлттық компаниясы" акционерлік қоғамына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жылжымайтын  мүлік объектісіне үшінші тұлғалардың құқықтарымен ауыртпалық caлу (10 (он) жыл мерзімге жалға беру) жөнінде мәміле жасасуға рұқсат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Үшінші тұлғалардың құқықтарымен ауыртпалық салу жөніндегі мәміле жасасуға рұқсат етілетін "Ақтау халықаралық теңіз сауда порты" ұлттық компаниясы" акционерлік қоғамының жылжымайтын мүлік объектілері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51"/>
        <w:gridCol w:w="2272"/>
        <w:gridCol w:w="3534"/>
        <w:gridCol w:w="2633"/>
        <w:gridCol w:w="2633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(орналасқан жері)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(Х/У)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Даму Банкі" акционерлік қоғамына кепілге беру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"Мол" құрылысы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облысы,               Ақтау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өнеркәсіптік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аймақ, № 14/1 учаске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13-200-079-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43°36'40,6"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43°36'35,7"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43°36'36,4"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43°36'28,4"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43°36'27,2"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43°36'26,5"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43°36'24,6"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43°36'27,2"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43°36'29,8"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43°36'38,2"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43°36'37,1"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43°36'41,1"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51°13'18,1"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13'10,0"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51°12'58,2"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51°12'24,3"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51°12'24,1"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51°12'23,8"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51°12'21,5"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51°12'19,4"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51°12'21,7"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51°12'57,5"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51°12'09,5"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51°12'16,6"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"Волнолом" құрылысы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облысы,               Ақтау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өнеркәсіптік аймақ, № 13/1 учаске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13-200-079-110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43°36'21,9"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43°36'10,3"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43°36'08,4"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43°36'08,4"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43°36'20,1"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43°36'21,8"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51°12'12,8"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51°12'30,0"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51°12'30,1"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51°12'27,6"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51°12'10,4"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51°12'10,4"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Үшінші тұлғалардың құқықтарымен ауыртпалық салу жөніндегі мәміле жасасуға рұқсат етілетін "Ақтау халықаралық теңіз сауда порты" ұлттық компаниясы" акционерлік қоғамының жылжымайтын мүлік объектісі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2092"/>
        <w:gridCol w:w="1842"/>
        <w:gridCol w:w="2719"/>
        <w:gridCol w:w="2589"/>
        <w:gridCol w:w="2589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(орналасқан жері)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(Х/У)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"Hazar Turizm" жауапкершілігі шектеулі серіктестігіне уақытша иелік етуге және пайдалануға (10 (он) жыл мерзімге жалға беру) беру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ауданы 250,2 шаршы метр бөлігі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облысы,               Ақтау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өнеркәсіптік аймақ, № 43 учаске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13-200-079-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43°36'09,5"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43°36'09,6"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43°36'09,2"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43°36'09,3"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43°36'09,0"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43°36'08,7"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43°36'09,0"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43°36'09,1"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51°13'20,8"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51°13'21,1"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51°13'21,3"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51°13'21,4"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51°13'21,5"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51°13'20,7"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51°13'20,6"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51°13'21,1"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