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f2356" w14:textId="c0f23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мүлікті республикалық меншіктен коммуналдық меншікке берудің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2017 жылғы 9 қазандағы № 630 қаулысы.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"Мемлекеттік заңды тұлғаларға бекітіліп берілген мемлекеттік мүлікті мемлекеттік меншіктің бір түрінен екіншісіне беру қағидасын бекіту туралы" Қазақстан Республикасы Үкіметінің 2011 жылғы 1 маусымдағы № 616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41, 521-құжат)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"Оңтүстік Қазақстан облысының Шымкент қаласындағы өңдеу саласына арналған техникалық және қызмет көрсету еңбегінің кадрларын даярлау және қайта даярлау жөніндегі 700 орындық өңіраралық кәсіптік орталығы" құрылысы аяқталмаған объектісі жобалау-сметалық құжаттамасымен бірге республикалық меншіктен Қазақстан Республикасы Білім және ғылым министрлігінің теңгерімінен Оңтүстік Қазақстан облысының коммуналдық меншігіне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Қазақстан Республикасы Қаржы министрлігінің Мемлекеттік мүлік және жекешелендіру комитеті Оңтүстік Қазақстан облысының әкімдігімен және Қазақстан Республикасының Білім және ғылым министрлігімен бірлесіп, заңнамада белгіленген тәртіппен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мүлікті қабылдау-беру жөніндегі қажетті ұйымдастыру іс-шараларын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қаулы қол қойылған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