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cb3d" w14:textId="01ec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19 қазандағы № 651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"Қазақстан Республикасы мен Еуропалық Одақ арасындағы жаңа базалық Ынтымақтастық туралы келісімнің жобасына ұсыныстар әзірлеу жөніндегі ведомствоаралық комиссияның құрамын бекіту туралы" Қазақстан Республикасы Үкіметінің 2010 жылғы 25 ақпандағы № 132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/>
          <w:i w:val="false"/>
          <w:color w:val="000000"/>
          <w:sz w:val="28"/>
        </w:rPr>
        <w:t xml:space="preserve">"Қазақстан Республикасы Үкіметінің 2010 жылғы 25 ақпандағы № 132 қаулысына өзгерістер енгізу туралы" Қазақстан Республикасы Үкіметінің 2010 жылғы 3 қыркүйектегі № 885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 xml:space="preserve">"Қазақстан Республикасы мен Еуропалық Одақ арасындағы жаңа базалық Ынтымақтастық туралы келісімнің жобасына ұсыныстар әзірлеу жөніндегі ведомствоаралық комиссияның құрамын бекіту туралы" Қазақстан Республикасы Үкіметінің 2010 жылғы 25 ақпандағы № 132 қаулысына өзгеріс енгізу туралы" Қазақстан Республикасы Үкіметінің 2011 жылғы 13 маусымдағы № 653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