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1d4f" w14:textId="3c71d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маңызы бар қалалар мен облыстар аудандарының, облыстық маңызы бар қалалардағы аудандардың, республикалық маңызы бар қала мен астанадағы аудандардың әкімдерін қызметке тағайындау, өкілеттігін тоқтату және қызметтен босату тәртібі туралы" Қазақстан Республикасы Президентінің 2011 жылғы 19 мамырдағы № 86 Жарлығының 1 және 2-тармақтарының күші жойылды деп тану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20 қазандағы № 655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"Облыстық маңызы бар қалалар мен облыстар аудандарының, облыстық маңызы бар қалалардағы аудандардың, республикалық маңызы бар қала мен астанадағы аудандардың әкімдерін қызметке тағайындау, өкілеттігін тоқтату және қызметтен босату тәртібі туралы" Қазақстан Республикасы Президентінің 2011 жылғы 19 мамырдағы № 86 </w:t>
      </w:r>
      <w:r>
        <w:rPr>
          <w:rFonts w:ascii="Times New Roman"/>
          <w:b w:val="false"/>
          <w:i w:val="false"/>
          <w:color w:val="000000"/>
          <w:sz w:val="28"/>
        </w:rPr>
        <w:t>Жарлығының</w:t>
      </w:r>
      <w:r>
        <w:rPr>
          <w:rFonts w:ascii="Times New Roman"/>
          <w:b w:val="false"/>
          <w:i w:val="false"/>
          <w:color w:val="000000"/>
          <w:sz w:val="28"/>
        </w:rPr>
        <w:t xml:space="preserve"> 1 және 2-тармақтарының күші жойылды деп тану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"Облыстық маңызы бар қалалар мен облыстар аудандарының, облыстық маңызы бар қалалардағы аудандардың, республикалық маңызы бар қала мен астанадағы аудандардың әкімдерін қызметке тағайындау, өкілеттігін тоқтату және қызметтен босату тәртібі туралы" Қазақстан Республикасы Президентінің 2011 жылғы 19 мамырдағы № 86 Жарлығының 1 және 2-тармақтарының күші жойылды деп тану туралы</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Қазақстан Республикасының 2017 жылғы 11 шілдедегі Заңына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"Облыстық маңызы бар қалалар мен облыстар аудандарының, облыстық маңызы бар қалалардағы аудандардың, республикалық маңызы бар қала мен астанадағы аудандардың әкімдерін қызметке тағайындау, өкілеттігін тоқтату және қызметтен босату тәртібі туралы" Қазақстан Республикасы Президентінің 2011 жылғы 19 мамырдағы № 86 Жарлығының 1 және 2-тармақтарының (Қазақстан Республикасының ПҮАЖ-ы, 2011 ж., № 39, 472-құжат) күші жойылды деп танылсын.</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