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14c6" w14:textId="70f14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Дін істері және азаматтық қоғам министрлігінің кейбір мәселелері" туралы Қазақстан Республикасы Үкіметінің 2016 жылғы 18 қазандағы № 594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20 қазандағы № 659 қаулысы. Күші жойылды - Қазақстан Республикасы Үкіметінің 2018 жылғы 21 шілдедегі № 444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21.07.2018 </w:t>
      </w:r>
      <w:r>
        <w:rPr>
          <w:rFonts w:ascii="Times New Roman"/>
          <w:b w:val="false"/>
          <w:i w:val="false"/>
          <w:color w:val="ff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Дін істері және азаматтық қоғам министрлігінің кейбір мәселелері" туралы Қазақстан Республикасы Үкіметінің 2016 жылғы 18 қазандағы № 594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50, 321-құжат) мынадай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Дін істері және азаматтық қоғам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Қазақстан Республикасының Дін істері және азаматтық қоғам министрлігі (бұдан әрі – Министрлік) діни қызмет, ішкі саяси тұрақтылық, мемлекеттік жастар саясаты, волонтерлік қызмет, мемлекеттік әлеуметтік тапсырысты қалыптастыру мен іске асыру, сыйлықақылар беру, гранттар ұсыну және олардың іске асырылуына мониторинг жүргізу салаларында басшылықты, сондай-ақ заңнамада көзделген шектерде салааралық үйлестіруді және мемлекеттік реттеуді жүзеге асыратын Қазақстан Республикасының мемлекеттік органы болып табылады.";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Министрліктің орналасқан жері: Қазақстан Республикасы, 010000, Астана қаласы, Есіл ауданы, Мәңгілік Ел даңғылы, 8-үй, № 15 кіреберіс.";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Министрліктің миссиясы: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діни қызмет, ішкі саяси тұрақтылық, жастар саясаты, волонтерлік қызмет, мемлекеттік әлеуметтік тапсырысты қалыптастыру мен іске асыру,  үкіметтік емес ұйымдарға арналған гранттар ұсыну және сыйлықақылар беру салаларында мемлекеттік реттеу.";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діни қызмет, ішкі саяси тұрақтылық, мемлекет пен азаматтық сектордың өзара іс-қимылы, жастар саясаты, волонтерлік қызмет салаларындағы мемлекеттік саясатты қалыптастыруға және іске асыруға қатысу;";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діни қызмет, ішкі саяси тұрақтылық, мемлекет пен азаматтық сектордың өзара іс-қимылы, мемлекеттік жастар саясаты, волонтерлік қызмет салаларындағы мемлекеттік саясатты қалыптастыру;";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45-1), 45-2) және 45-3) тармақшалармен толықтырылсын: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"45-1) волонтерлік қызметті есепке алу тізілімін жүргізу жөніндегі үлгілік қағидаларды бекіту;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45-2) волонтерлік бағдарламалардың (жобалардың) және волонтерлік акциялардың іске асырылуының мониторингін жүзеге асырудың үлгілік қағидаларын бекіту;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45-3) волонтерлік қызметтің мониторингін жүзеге асыру қағидаларын бекіту;";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48), 56), 57), 58) және 59) тармақшалар алып тасталсын;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29-1), 29-2), 29-3), 29-4), 29-5) және 29-6) тармақшалармен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"29-1) Қазақстан Республикасындағы волонтерлік қызмет туралы ақпаратты жинақтау мен қорытуды жүзеге асыру;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29-2) волонтерлік қызметті есепке алу тізілімін жүргізу жөніндегі үлгілік қағидаларды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29-3) волонтерлік бағдарламаларды (жобаларды) іске асыруға қатысуға және волонтерлік акцияларды өткізуге волонтерлік ұйымдар мен волонтерлерді тарту тәртібі жөнінде ұсынымдар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29-4) волонтерлік бағдарламалардың (жобалардың) және волонтерлік акциялардың іске асырылуының мониторингін жүзеге асырудың үлгілік қағидаларын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29-5) волонтерлік қызмет саласында жеке, заңды тұлғалармен және мемлекеттік органдармен өзара іс-қимыл жасау;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29-6) волонтерлік қызметтің мониторингін жүзеге асыру қағидаларын әзірлеу;";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