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9ca4" w14:textId="b379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республикалық бюджеттің көрсеткіштерін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23 қазандағы № 669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қараңыз!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111-бабына сәйкес және "Қазақстан Республикасы Президентінің 1996 жылғы  1 сәуірдегі № 2922 Жарлығына өзгерістер мен толықтырулар енгізу туралы" Қазақстан Республикасы Президентінің 2017 жылғы 18 шілдедегі № 525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арналған республикалық бюджеттің көрсеткіштерін түзету жүзеге асырылсын.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– 2019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2016 жылғы 6 желтоқсандағы № 775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"I. Республикалық бюджеттік инвестициялық жобалар" деген бөлімде: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қызметтер" деген 1-функционалдық топта: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"/>
        <w:gridCol w:w="1739"/>
        <w:gridCol w:w="1739"/>
        <w:gridCol w:w="181"/>
        <w:gridCol w:w="181"/>
        <w:gridCol w:w="4572"/>
        <w:gridCol w:w="3343"/>
        <w:gridCol w:w="182"/>
        <w:gridCol w:w="182"/>
      </w:tblGrid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Ақпарат және коммуникациялар министрлігі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деңгейдің домендік атаулары серверлерінің істен шығуға қарсы тұруын қамтамасыз ету бөлігінде ақпараттық-коммуникациялық желілер мониторингінің ақпараттық жүйесін құру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461 799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 ішінде инвестициялық жобалар: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деңгейдің домендік атаулары серверлерінің істен шығуға қарсы тұруын қамтамасыз ету бөлігінде ақпараттық-коммуникациялық желілер мониторингінің ақпараттық жүйесін құру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461 799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алып тасталсын;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қызметі" деген 3-функционалдық топта: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367"/>
        <w:gridCol w:w="2367"/>
        <w:gridCol w:w="246"/>
        <w:gridCol w:w="246"/>
        <w:gridCol w:w="1785"/>
        <w:gridCol w:w="4548"/>
        <w:gridCol w:w="247"/>
        <w:gridCol w:w="248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қауіпсіздік комитеті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жүйесін дамыту бағдарламасы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 ішінде инвестициялық жобалар: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жүйесін дамыту бағдарламасы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"/>
        <w:gridCol w:w="2199"/>
        <w:gridCol w:w="2199"/>
        <w:gridCol w:w="229"/>
        <w:gridCol w:w="229"/>
        <w:gridCol w:w="1658"/>
        <w:gridCol w:w="5097"/>
        <w:gridCol w:w="230"/>
        <w:gridCol w:w="230"/>
      </w:tblGrid>
      <w:tr>
        <w:trPr>
          <w:trHeight w:val="30" w:hRule="atLeast"/>
        </w:trPr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қауіпсіздік комитеті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жүйесін дамыту бағдарламасы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1 161 799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 ішінде инвестициялық жобалар: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жүйесін дамыту бағдарламасы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1 161 799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мүдделі республикалық бюджеттік бағдарламалар әкімшілерімен бірлесіп, тиісті жылға арналған міндеттемелер мен төлемдер бойынша қаржыландырудың жиынтық жоспарына өзгерістер енгізсін.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2017 жылғы 1 қаңтардан бастап қолданысқа енгізілетін 2-тармақты қоспағанда,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 669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 көрсеткіштерін түзету</w:t>
      </w:r>
    </w:p>
    <w:bookmarkEnd w:id="1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548"/>
        <w:gridCol w:w="1549"/>
        <w:gridCol w:w="4071"/>
        <w:gridCol w:w="39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                  (+/-)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Ақпарат және коммуникациялар министрлігі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–2 134 071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Үкіметті", инфокоммуникациялық инфрақұрылымды және ақпараттық қауіпсіздікті дамыту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–1 672 272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Ақпарат және коммуникациялар министрлігі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–461 799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деңгейдің домендік атаулары серверлерінің істен шығуға қарсы тұруын қамтамасыз ету бөлігінде ақпараттық-коммуникациялық желілер мониторингінің ақпараттық жүйесін құру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–461 799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қауіпсіздік комитеті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2 134 071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қауіпсіздікті қамтамасыз ету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1 672 272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жүйесін дамыту бағдарламасы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