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1e93" w14:textId="b751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және заң көмегі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30 қазандағы № 683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"Адвокаттық қызмет және заң көмегі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Адвокаттық қызмет және заң көмегі туралы</w:t>
      </w:r>
    </w:p>
    <w:p>
      <w:pPr>
        <w:spacing w:after="0"/>
        <w:ind w:left="0"/>
        <w:jc w:val="both"/>
      </w:pPr>
      <w:r>
        <w:rPr>
          <w:rFonts w:ascii="Times New Roman"/>
          <w:b/>
          <w:i w:val="false"/>
          <w:color w:val="000000"/>
          <w:sz w:val="28"/>
        </w:rPr>
        <w:t>1-БӨЛІМ. ЖАЛПЫ ЕРЕЖЕЛЕР</w:t>
      </w:r>
    </w:p>
    <w:p>
      <w:pPr>
        <w:spacing w:after="0"/>
        <w:ind w:left="0"/>
        <w:jc w:val="left"/>
      </w:pPr>
      <w:r>
        <w:br/>
      </w:r>
    </w:p>
    <w:p>
      <w:pPr>
        <w:spacing w:after="0"/>
        <w:ind w:left="0"/>
        <w:jc w:val="both"/>
      </w:pPr>
      <w:r>
        <w:rPr>
          <w:rFonts w:ascii="Times New Roman"/>
          <w:b/>
          <w:i w:val="false"/>
          <w:color w:val="000000"/>
          <w:sz w:val="28"/>
        </w:rPr>
        <w:t>1-тарау. Негізгі ережелер</w:t>
      </w:r>
    </w:p>
    <w:p>
      <w:pPr>
        <w:spacing w:after="0"/>
        <w:ind w:left="0"/>
        <w:jc w:val="both"/>
      </w:pPr>
      <w:r>
        <w:rPr>
          <w:rFonts w:ascii="Times New Roman"/>
          <w:b w:val="false"/>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2-бап. Қазақстан Республикасының заң көмегі туралы заңнамасы</w:t>
      </w:r>
    </w:p>
    <w:p>
      <w:pPr>
        <w:spacing w:after="0"/>
        <w:ind w:left="0"/>
        <w:jc w:val="both"/>
      </w:pPr>
      <w:r>
        <w:rPr>
          <w:rFonts w:ascii="Times New Roman"/>
          <w:b w:val="false"/>
          <w:i w:val="false"/>
          <w:color w:val="000000"/>
          <w:sz w:val="28"/>
        </w:rPr>
        <w:t>
      3-бап. Заң көмегін көрсетудің қағидаттары</w:t>
      </w:r>
    </w:p>
    <w:p>
      <w:pPr>
        <w:spacing w:after="0"/>
        <w:ind w:left="0"/>
        <w:jc w:val="both"/>
      </w:pPr>
      <w:r>
        <w:rPr>
          <w:rFonts w:ascii="Times New Roman"/>
          <w:b w:val="false"/>
          <w:i w:val="false"/>
          <w:color w:val="000000"/>
          <w:sz w:val="28"/>
        </w:rPr>
        <w:t>
      4-бап. Заң көмегін көрсетудің қағидаттарының мағынасы</w:t>
      </w:r>
    </w:p>
    <w:p>
      <w:pPr>
        <w:spacing w:after="0"/>
        <w:ind w:left="0"/>
        <w:jc w:val="both"/>
      </w:pPr>
      <w:r>
        <w:rPr>
          <w:rFonts w:ascii="Times New Roman"/>
          <w:b w:val="false"/>
          <w:i w:val="false"/>
          <w:color w:val="000000"/>
          <w:sz w:val="28"/>
        </w:rPr>
        <w:t>
      5-бап. Заң үстемдігі</w:t>
      </w:r>
    </w:p>
    <w:p>
      <w:pPr>
        <w:spacing w:after="0"/>
        <w:ind w:left="0"/>
        <w:jc w:val="both"/>
      </w:pPr>
      <w:r>
        <w:rPr>
          <w:rFonts w:ascii="Times New Roman"/>
          <w:b w:val="false"/>
          <w:i w:val="false"/>
          <w:color w:val="000000"/>
          <w:sz w:val="28"/>
        </w:rPr>
        <w:t>
      6-бап. Заң көмегін көрсету субъектілерінің тәуелсіздігі</w:t>
      </w:r>
    </w:p>
    <w:p>
      <w:pPr>
        <w:spacing w:after="0"/>
        <w:ind w:left="0"/>
        <w:jc w:val="both"/>
      </w:pPr>
      <w:r>
        <w:rPr>
          <w:rFonts w:ascii="Times New Roman"/>
          <w:b w:val="false"/>
          <w:i w:val="false"/>
          <w:color w:val="000000"/>
          <w:sz w:val="28"/>
        </w:rPr>
        <w:t xml:space="preserve">
      7-бап. Клиенттің құқықтары мен бостандықтарын құрметтеу және қорғау </w:t>
      </w:r>
    </w:p>
    <w:p>
      <w:pPr>
        <w:spacing w:after="0"/>
        <w:ind w:left="0"/>
        <w:jc w:val="both"/>
      </w:pPr>
      <w:r>
        <w:rPr>
          <w:rFonts w:ascii="Times New Roman"/>
          <w:b w:val="false"/>
          <w:i w:val="false"/>
          <w:color w:val="000000"/>
          <w:sz w:val="28"/>
        </w:rPr>
        <w:t>
      8-бап. Клиент мүддесінде заң көмегін беру</w:t>
      </w:r>
    </w:p>
    <w:p>
      <w:pPr>
        <w:spacing w:after="0"/>
        <w:ind w:left="0"/>
        <w:jc w:val="both"/>
      </w:pPr>
      <w:r>
        <w:rPr>
          <w:rFonts w:ascii="Times New Roman"/>
          <w:b w:val="false"/>
          <w:i w:val="false"/>
          <w:color w:val="000000"/>
          <w:sz w:val="28"/>
        </w:rPr>
        <w:t>
      9-бап. Кәсіби құпиялылықты сақтау</w:t>
      </w:r>
    </w:p>
    <w:p>
      <w:pPr>
        <w:spacing w:after="0"/>
        <w:ind w:left="0"/>
        <w:jc w:val="both"/>
      </w:pPr>
      <w:r>
        <w:rPr>
          <w:rFonts w:ascii="Times New Roman"/>
          <w:b w:val="false"/>
          <w:i w:val="false"/>
          <w:color w:val="000000"/>
          <w:sz w:val="28"/>
        </w:rPr>
        <w:t>
      10-бап. Кәсіби және әдептілік мінез-құлық нормаларын сақтау</w:t>
      </w:r>
    </w:p>
    <w:p>
      <w:pPr>
        <w:spacing w:after="0"/>
        <w:ind w:left="0"/>
        <w:jc w:val="both"/>
      </w:pPr>
      <w:r>
        <w:rPr>
          <w:rFonts w:ascii="Times New Roman"/>
          <w:b w:val="false"/>
          <w:i w:val="false"/>
          <w:color w:val="000000"/>
          <w:sz w:val="28"/>
        </w:rPr>
        <w:t>
      11-бап. Заң көмегін көрсетудің шектері мен шараларын айқындау еркіндігі</w:t>
      </w:r>
    </w:p>
    <w:p>
      <w:pPr>
        <w:spacing w:after="0"/>
        <w:ind w:left="0"/>
        <w:jc w:val="both"/>
      </w:pPr>
      <w:r>
        <w:rPr>
          <w:rFonts w:ascii="Times New Roman"/>
          <w:b w:val="false"/>
          <w:i w:val="false"/>
          <w:color w:val="000000"/>
          <w:sz w:val="28"/>
        </w:rPr>
        <w:t>
      12-бап. Заң көмегі сапасының жоғары стандарттарын сақтау</w:t>
      </w:r>
    </w:p>
    <w:p>
      <w:pPr>
        <w:spacing w:after="0"/>
        <w:ind w:left="0"/>
        <w:jc w:val="both"/>
      </w:pPr>
      <w:r>
        <w:rPr>
          <w:rFonts w:ascii="Times New Roman"/>
          <w:b w:val="false"/>
          <w:i w:val="false"/>
          <w:color w:val="000000"/>
          <w:sz w:val="28"/>
        </w:rPr>
        <w:t>
      13-бап. Кәсіп бойынша әріптестеріне құрмет</w:t>
      </w:r>
    </w:p>
    <w:p>
      <w:pPr>
        <w:spacing w:after="0"/>
        <w:ind w:left="0"/>
        <w:jc w:val="both"/>
      </w:pPr>
      <w:r>
        <w:rPr>
          <w:rFonts w:ascii="Times New Roman"/>
          <w:b w:val="false"/>
          <w:i w:val="false"/>
          <w:color w:val="000000"/>
          <w:sz w:val="28"/>
        </w:rPr>
        <w:t>
      14-бап. Заң көмегінің қолжетімділігі</w:t>
      </w:r>
    </w:p>
    <w:p>
      <w:pPr>
        <w:spacing w:after="0"/>
        <w:ind w:left="0"/>
        <w:jc w:val="both"/>
      </w:pPr>
      <w:r>
        <w:rPr>
          <w:rFonts w:ascii="Times New Roman"/>
          <w:b w:val="false"/>
          <w:i w:val="false"/>
          <w:color w:val="000000"/>
          <w:sz w:val="28"/>
        </w:rPr>
        <w:t>
      15-бап. Заң көмегінің түрлері</w:t>
      </w:r>
    </w:p>
    <w:p>
      <w:pPr>
        <w:spacing w:after="0"/>
        <w:ind w:left="0"/>
        <w:jc w:val="both"/>
      </w:pPr>
      <w:r>
        <w:rPr>
          <w:rFonts w:ascii="Times New Roman"/>
          <w:b w:val="false"/>
          <w:i w:val="false"/>
          <w:color w:val="000000"/>
          <w:sz w:val="28"/>
        </w:rPr>
        <w:t>
      16-бап. Заң көмегінің нысандары</w:t>
      </w:r>
    </w:p>
    <w:p>
      <w:pPr>
        <w:spacing w:after="0"/>
        <w:ind w:left="0"/>
        <w:jc w:val="both"/>
      </w:pPr>
      <w:r>
        <w:rPr>
          <w:rFonts w:ascii="Times New Roman"/>
          <w:b w:val="false"/>
          <w:i w:val="false"/>
          <w:color w:val="000000"/>
          <w:sz w:val="28"/>
        </w:rPr>
        <w:t>
      17-бап. Өтеулі негізде заң көмегін көрсету</w:t>
      </w:r>
    </w:p>
    <w:p>
      <w:pPr>
        <w:spacing w:after="0"/>
        <w:ind w:left="0"/>
        <w:jc w:val="both"/>
      </w:pPr>
      <w:r>
        <w:rPr>
          <w:rFonts w:ascii="Times New Roman"/>
          <w:b w:val="false"/>
          <w:i w:val="false"/>
          <w:color w:val="000000"/>
          <w:sz w:val="28"/>
        </w:rPr>
        <w:t>
      18-бап. Мемлекет кепілдік берген заң көмегі</w:t>
      </w:r>
    </w:p>
    <w:p>
      <w:pPr>
        <w:spacing w:after="0"/>
        <w:ind w:left="0"/>
        <w:jc w:val="both"/>
      </w:pPr>
      <w:r>
        <w:rPr>
          <w:rFonts w:ascii="Times New Roman"/>
          <w:b w:val="false"/>
          <w:i w:val="false"/>
          <w:color w:val="000000"/>
          <w:sz w:val="28"/>
        </w:rPr>
        <w:t xml:space="preserve">
      19-бап. Кешенді әлеуметтік заң көмегі </w:t>
      </w:r>
    </w:p>
    <w:p>
      <w:pPr>
        <w:spacing w:after="0"/>
        <w:ind w:left="0"/>
        <w:jc w:val="both"/>
      </w:pPr>
      <w:r>
        <w:rPr>
          <w:rFonts w:ascii="Times New Roman"/>
          <w:b w:val="false"/>
          <w:i w:val="false"/>
          <w:color w:val="000000"/>
          <w:sz w:val="28"/>
        </w:rPr>
        <w:t>
      20-бап. Заң көмегі</w:t>
      </w:r>
    </w:p>
    <w:p>
      <w:pPr>
        <w:spacing w:after="0"/>
        <w:ind w:left="0"/>
        <w:jc w:val="both"/>
      </w:pPr>
      <w:r>
        <w:rPr>
          <w:rFonts w:ascii="Times New Roman"/>
          <w:b w:val="false"/>
          <w:i w:val="false"/>
          <w:color w:val="000000"/>
          <w:sz w:val="28"/>
        </w:rPr>
        <w:t>
      21-бап. Қазақстан Республикасы Үкіметінің заң көмегін көрсету саласындағы құзыреті</w:t>
      </w:r>
    </w:p>
    <w:p>
      <w:pPr>
        <w:spacing w:after="0"/>
        <w:ind w:left="0"/>
        <w:jc w:val="both"/>
      </w:pPr>
      <w:r>
        <w:rPr>
          <w:rFonts w:ascii="Times New Roman"/>
          <w:b w:val="false"/>
          <w:i w:val="false"/>
          <w:color w:val="000000"/>
          <w:sz w:val="28"/>
        </w:rPr>
        <w:t>
      22-бап. Уәкілетті органның заң көмегін көрсету саласындағы құзыреті</w:t>
      </w:r>
    </w:p>
    <w:p>
      <w:pPr>
        <w:spacing w:after="0"/>
        <w:ind w:left="0"/>
        <w:jc w:val="both"/>
      </w:pPr>
      <w:r>
        <w:rPr>
          <w:rFonts w:ascii="Times New Roman"/>
          <w:b/>
          <w:i w:val="false"/>
          <w:color w:val="000000"/>
          <w:sz w:val="28"/>
        </w:rPr>
        <w:t>2-БӨЛІМ. МЕМЛЕКЕТ КЕПІЛДІК БЕРГЕН ЗАҢ КӨМЕГІ</w:t>
      </w:r>
    </w:p>
    <w:p>
      <w:pPr>
        <w:spacing w:after="0"/>
        <w:ind w:left="0"/>
        <w:jc w:val="left"/>
      </w:pPr>
      <w:r>
        <w:br/>
      </w:r>
    </w:p>
    <w:p>
      <w:pPr>
        <w:spacing w:after="0"/>
        <w:ind w:left="0"/>
        <w:jc w:val="both"/>
      </w:pPr>
      <w:r>
        <w:rPr>
          <w:rFonts w:ascii="Times New Roman"/>
          <w:b/>
          <w:i w:val="false"/>
          <w:color w:val="000000"/>
          <w:sz w:val="28"/>
        </w:rPr>
        <w:t>2-тарау. Мемлекет кепілдік берген заң көмегінің жүйесі</w:t>
      </w:r>
    </w:p>
    <w:p>
      <w:pPr>
        <w:spacing w:after="0"/>
        <w:ind w:left="0"/>
        <w:jc w:val="both"/>
      </w:pPr>
      <w:r>
        <w:rPr>
          <w:rFonts w:ascii="Times New Roman"/>
          <w:b w:val="false"/>
          <w:i w:val="false"/>
          <w:color w:val="000000"/>
          <w:sz w:val="28"/>
        </w:rPr>
        <w:t>
      23-бап. Мемлекет кепілдік берген заң көмегін көрсету субъектілері</w:t>
      </w:r>
    </w:p>
    <w:p>
      <w:pPr>
        <w:spacing w:after="0"/>
        <w:ind w:left="0"/>
        <w:jc w:val="both"/>
      </w:pPr>
      <w:r>
        <w:rPr>
          <w:rFonts w:ascii="Times New Roman"/>
          <w:b w:val="false"/>
          <w:i w:val="false"/>
          <w:color w:val="000000"/>
          <w:sz w:val="28"/>
        </w:rPr>
        <w:t>
      24-бап. Мемлекет кепілдік берген заң көмегін алуға құқығы бар тұлғалар</w:t>
      </w:r>
    </w:p>
    <w:p>
      <w:pPr>
        <w:spacing w:after="0"/>
        <w:ind w:left="0"/>
        <w:jc w:val="both"/>
      </w:pPr>
      <w:r>
        <w:rPr>
          <w:rFonts w:ascii="Times New Roman"/>
          <w:b w:val="false"/>
          <w:i w:val="false"/>
          <w:color w:val="000000"/>
          <w:sz w:val="28"/>
        </w:rPr>
        <w:t>
      25-бап. Мемлекет кепілдік берген заң көмегіне мұқтаж тұлғаның құқықтары мен міндеттері</w:t>
      </w:r>
    </w:p>
    <w:p>
      <w:pPr>
        <w:spacing w:after="0"/>
        <w:ind w:left="0"/>
        <w:jc w:val="both"/>
      </w:pPr>
      <w:r>
        <w:rPr>
          <w:rFonts w:ascii="Times New Roman"/>
          <w:b w:val="false"/>
          <w:i w:val="false"/>
          <w:color w:val="000000"/>
          <w:sz w:val="28"/>
        </w:rPr>
        <w:t>
      26-бап. Жекелеген субъектілердің мемлекет кепілдік берген заң көмегін көрсетуінің тәртібі</w:t>
      </w:r>
    </w:p>
    <w:p>
      <w:pPr>
        <w:spacing w:after="0"/>
        <w:ind w:left="0"/>
        <w:jc w:val="both"/>
      </w:pPr>
      <w:r>
        <w:rPr>
          <w:rFonts w:ascii="Times New Roman"/>
          <w:b w:val="false"/>
          <w:i w:val="false"/>
          <w:color w:val="000000"/>
          <w:sz w:val="28"/>
        </w:rPr>
        <w:t>
      27-бап. Адвокаттардың мемлекет кепілдік берген заң көмегін көрсетуінің тәртібі</w:t>
      </w:r>
    </w:p>
    <w:p>
      <w:pPr>
        <w:spacing w:after="0"/>
        <w:ind w:left="0"/>
        <w:jc w:val="both"/>
      </w:pPr>
      <w:r>
        <w:rPr>
          <w:rFonts w:ascii="Times New Roman"/>
          <w:b w:val="false"/>
          <w:i w:val="false"/>
          <w:color w:val="000000"/>
          <w:sz w:val="28"/>
        </w:rPr>
        <w:t>
      28-бап. Мемлекет кепілдік берген заң көмегін көрсетуден бас тарту</w:t>
      </w:r>
    </w:p>
    <w:p>
      <w:pPr>
        <w:spacing w:after="0"/>
        <w:ind w:left="0"/>
        <w:jc w:val="both"/>
      </w:pPr>
      <w:r>
        <w:rPr>
          <w:rFonts w:ascii="Times New Roman"/>
          <w:b w:val="false"/>
          <w:i w:val="false"/>
          <w:color w:val="000000"/>
          <w:sz w:val="28"/>
        </w:rPr>
        <w:t>
      29-бап. Мемлекет кепілдік берген заң көмегін қаржыландыру</w:t>
      </w:r>
    </w:p>
    <w:p>
      <w:pPr>
        <w:spacing w:after="0"/>
        <w:ind w:left="0"/>
        <w:jc w:val="both"/>
      </w:pPr>
      <w:r>
        <w:rPr>
          <w:rFonts w:ascii="Times New Roman"/>
          <w:b w:val="false"/>
          <w:i w:val="false"/>
          <w:color w:val="000000"/>
          <w:sz w:val="28"/>
        </w:rPr>
        <w:t>
      30-бап. Қазақстан Республикасының мемлекет кепілдік берген заң көмегі туралы заңнамасының сақталуын бақылау</w:t>
      </w:r>
    </w:p>
    <w:p>
      <w:pPr>
        <w:spacing w:after="0"/>
        <w:ind w:left="0"/>
        <w:jc w:val="both"/>
      </w:pPr>
      <w:r>
        <w:rPr>
          <w:rFonts w:ascii="Times New Roman"/>
          <w:b/>
          <w:i w:val="false"/>
          <w:color w:val="000000"/>
          <w:sz w:val="28"/>
        </w:rPr>
        <w:t>3-БӨЛІМ. АДВОКАТТЫҚ ҚЫЗМЕТ</w:t>
      </w:r>
    </w:p>
    <w:p>
      <w:pPr>
        <w:spacing w:after="0"/>
        <w:ind w:left="0"/>
        <w:jc w:val="left"/>
      </w:pPr>
      <w:r>
        <w:br/>
      </w:r>
    </w:p>
    <w:p>
      <w:pPr>
        <w:spacing w:after="0"/>
        <w:ind w:left="0"/>
        <w:jc w:val="both"/>
      </w:pPr>
      <w:r>
        <w:rPr>
          <w:rFonts w:ascii="Times New Roman"/>
          <w:b/>
          <w:i w:val="false"/>
          <w:color w:val="000000"/>
          <w:sz w:val="28"/>
        </w:rPr>
        <w:t>3-тарау. Адвокатура және адвокаттың мәртебесі</w:t>
      </w:r>
    </w:p>
    <w:p>
      <w:pPr>
        <w:spacing w:after="0"/>
        <w:ind w:left="0"/>
        <w:jc w:val="both"/>
      </w:pPr>
      <w:r>
        <w:rPr>
          <w:rFonts w:ascii="Times New Roman"/>
          <w:b w:val="false"/>
          <w:i w:val="false"/>
          <w:color w:val="000000"/>
          <w:sz w:val="28"/>
        </w:rPr>
        <w:t>
      31-бап. Адвокатураның мақсаты</w:t>
      </w:r>
    </w:p>
    <w:p>
      <w:pPr>
        <w:spacing w:after="0"/>
        <w:ind w:left="0"/>
        <w:jc w:val="both"/>
      </w:pPr>
      <w:r>
        <w:rPr>
          <w:rFonts w:ascii="Times New Roman"/>
          <w:b w:val="false"/>
          <w:i w:val="false"/>
          <w:color w:val="000000"/>
          <w:sz w:val="28"/>
        </w:rPr>
        <w:t>
      32-бап. Бірыңғай ақпараттық адвокаттық жүйе</w:t>
      </w:r>
    </w:p>
    <w:p>
      <w:pPr>
        <w:spacing w:after="0"/>
        <w:ind w:left="0"/>
        <w:jc w:val="both"/>
      </w:pPr>
      <w:r>
        <w:rPr>
          <w:rFonts w:ascii="Times New Roman"/>
          <w:b w:val="false"/>
          <w:i w:val="false"/>
          <w:color w:val="000000"/>
          <w:sz w:val="28"/>
        </w:rPr>
        <w:t>
      33-бап. Қазақстан Республикасындағы адвокат</w:t>
      </w:r>
    </w:p>
    <w:p>
      <w:pPr>
        <w:spacing w:after="0"/>
        <w:ind w:left="0"/>
        <w:jc w:val="both"/>
      </w:pPr>
      <w:r>
        <w:rPr>
          <w:rFonts w:ascii="Times New Roman"/>
          <w:b w:val="false"/>
          <w:i w:val="false"/>
          <w:color w:val="000000"/>
          <w:sz w:val="28"/>
        </w:rPr>
        <w:t>
      34-бап. Адвокаттың құқықтары мен мiндеттерi</w:t>
      </w:r>
    </w:p>
    <w:p>
      <w:pPr>
        <w:spacing w:after="0"/>
        <w:ind w:left="0"/>
        <w:jc w:val="both"/>
      </w:pPr>
      <w:r>
        <w:rPr>
          <w:rFonts w:ascii="Times New Roman"/>
          <w:b w:val="false"/>
          <w:i w:val="false"/>
          <w:color w:val="000000"/>
          <w:sz w:val="28"/>
        </w:rPr>
        <w:t>
      35-бап. Адвокаттың кәсiби мiнез-құлық нормалары</w:t>
      </w:r>
    </w:p>
    <w:p>
      <w:pPr>
        <w:spacing w:after="0"/>
        <w:ind w:left="0"/>
        <w:jc w:val="both"/>
      </w:pPr>
      <w:r>
        <w:rPr>
          <w:rFonts w:ascii="Times New Roman"/>
          <w:b w:val="false"/>
          <w:i w:val="false"/>
          <w:color w:val="000000"/>
          <w:sz w:val="28"/>
        </w:rPr>
        <w:t>
      36-бап. Адвокаттық қызметтiң кепiлдiктерi</w:t>
      </w:r>
    </w:p>
    <w:p>
      <w:pPr>
        <w:spacing w:after="0"/>
        <w:ind w:left="0"/>
        <w:jc w:val="both"/>
      </w:pPr>
      <w:r>
        <w:rPr>
          <w:rFonts w:ascii="Times New Roman"/>
          <w:b w:val="false"/>
          <w:i w:val="false"/>
          <w:color w:val="000000"/>
          <w:sz w:val="28"/>
        </w:rPr>
        <w:t>
      37-бап. Адвокат қызметін сақтандыру</w:t>
      </w:r>
    </w:p>
    <w:p>
      <w:pPr>
        <w:spacing w:after="0"/>
        <w:ind w:left="0"/>
        <w:jc w:val="both"/>
      </w:pPr>
      <w:r>
        <w:rPr>
          <w:rFonts w:ascii="Times New Roman"/>
          <w:b w:val="false"/>
          <w:i w:val="false"/>
          <w:color w:val="000000"/>
          <w:sz w:val="28"/>
        </w:rPr>
        <w:t>
      38-бап. Адвокат құпиясы</w:t>
      </w:r>
    </w:p>
    <w:p>
      <w:pPr>
        <w:spacing w:after="0"/>
        <w:ind w:left="0"/>
        <w:jc w:val="both"/>
      </w:pPr>
      <w:r>
        <w:rPr>
          <w:rFonts w:ascii="Times New Roman"/>
          <w:b w:val="false"/>
          <w:i w:val="false"/>
          <w:color w:val="000000"/>
          <w:sz w:val="28"/>
        </w:rPr>
        <w:t>
      39-бап. Адвокаттың көмекшiлерi мен тағылымдамадан өтушiлерi</w:t>
      </w:r>
    </w:p>
    <w:p>
      <w:pPr>
        <w:spacing w:after="0"/>
        <w:ind w:left="0"/>
        <w:jc w:val="both"/>
      </w:pPr>
      <w:r>
        <w:rPr>
          <w:rFonts w:ascii="Times New Roman"/>
          <w:b w:val="false"/>
          <w:i w:val="false"/>
          <w:color w:val="000000"/>
          <w:sz w:val="28"/>
        </w:rPr>
        <w:t>
      40-бап. Адвокаттық қызметпен айналысуға үміткер адамдарды аттестаттау жөніндегі комиссия</w:t>
      </w:r>
    </w:p>
    <w:p>
      <w:pPr>
        <w:spacing w:after="0"/>
        <w:ind w:left="0"/>
        <w:jc w:val="both"/>
      </w:pPr>
      <w:r>
        <w:rPr>
          <w:rFonts w:ascii="Times New Roman"/>
          <w:b w:val="false"/>
          <w:i w:val="false"/>
          <w:color w:val="000000"/>
          <w:sz w:val="28"/>
        </w:rPr>
        <w:t>
      41-бап. Аттестаттауды өткізу тәртібі мен шарттары</w:t>
      </w:r>
    </w:p>
    <w:p>
      <w:pPr>
        <w:spacing w:after="0"/>
        <w:ind w:left="0"/>
        <w:jc w:val="both"/>
      </w:pPr>
      <w:r>
        <w:rPr>
          <w:rFonts w:ascii="Times New Roman"/>
          <w:b w:val="false"/>
          <w:i w:val="false"/>
          <w:color w:val="000000"/>
          <w:sz w:val="28"/>
        </w:rPr>
        <w:t>
      42-бап. Адвокаттық қызметпен айналысуға арналған лицензия</w:t>
      </w:r>
    </w:p>
    <w:p>
      <w:pPr>
        <w:spacing w:after="0"/>
        <w:ind w:left="0"/>
        <w:jc w:val="both"/>
      </w:pPr>
      <w:r>
        <w:rPr>
          <w:rFonts w:ascii="Times New Roman"/>
          <w:b w:val="false"/>
          <w:i w:val="false"/>
          <w:color w:val="000000"/>
          <w:sz w:val="28"/>
        </w:rPr>
        <w:t>
      43-бап. Лицензия беруден бас тарту</w:t>
      </w:r>
    </w:p>
    <w:p>
      <w:pPr>
        <w:spacing w:after="0"/>
        <w:ind w:left="0"/>
        <w:jc w:val="both"/>
      </w:pPr>
      <w:r>
        <w:rPr>
          <w:rFonts w:ascii="Times New Roman"/>
          <w:b w:val="false"/>
          <w:i w:val="false"/>
          <w:color w:val="000000"/>
          <w:sz w:val="28"/>
        </w:rPr>
        <w:t>
      44-бап. Адвокаттық қызметпен айналысуға арналған лицензияның қолданысын тоқтата тұру</w:t>
      </w:r>
    </w:p>
    <w:p>
      <w:pPr>
        <w:spacing w:after="0"/>
        <w:ind w:left="0"/>
        <w:jc w:val="both"/>
      </w:pPr>
      <w:r>
        <w:rPr>
          <w:rFonts w:ascii="Times New Roman"/>
          <w:b w:val="false"/>
          <w:i w:val="false"/>
          <w:color w:val="000000"/>
          <w:sz w:val="28"/>
        </w:rPr>
        <w:t>
      45-бап. Адвокаттық қызметпен айналысуға арналған лицензиядан айыру және оның қолданысын тоқтату</w:t>
      </w:r>
    </w:p>
    <w:p>
      <w:pPr>
        <w:spacing w:after="0"/>
        <w:ind w:left="0"/>
        <w:jc w:val="both"/>
      </w:pPr>
      <w:r>
        <w:rPr>
          <w:rFonts w:ascii="Times New Roman"/>
          <w:b w:val="false"/>
          <w:i w:val="false"/>
          <w:color w:val="000000"/>
          <w:sz w:val="28"/>
        </w:rPr>
        <w:t>
      46-бап. Адвокаттар көрсететін заң көмегінің түрлері</w:t>
      </w:r>
    </w:p>
    <w:p>
      <w:pPr>
        <w:spacing w:after="0"/>
        <w:ind w:left="0"/>
        <w:jc w:val="both"/>
      </w:pPr>
      <w:r>
        <w:rPr>
          <w:rFonts w:ascii="Times New Roman"/>
          <w:b w:val="false"/>
          <w:i w:val="false"/>
          <w:color w:val="000000"/>
          <w:sz w:val="28"/>
        </w:rPr>
        <w:t>
      47-бап. Адвокаттың өкiлеттiктерiн куәландыру</w:t>
      </w:r>
    </w:p>
    <w:p>
      <w:pPr>
        <w:spacing w:after="0"/>
        <w:ind w:left="0"/>
        <w:jc w:val="both"/>
      </w:pPr>
      <w:r>
        <w:rPr>
          <w:rFonts w:ascii="Times New Roman"/>
          <w:b w:val="false"/>
          <w:i w:val="false"/>
          <w:color w:val="000000"/>
          <w:sz w:val="28"/>
        </w:rPr>
        <w:t>
      48-бап. Адвокаттар көрсететін заң көмегіне ақы төлеу және татуластыру рәсімдерін жүргізуге байланысты шығыстарды өтеу</w:t>
      </w:r>
    </w:p>
    <w:p>
      <w:pPr>
        <w:spacing w:after="0"/>
        <w:ind w:left="0"/>
        <w:jc w:val="both"/>
      </w:pPr>
      <w:r>
        <w:rPr>
          <w:rFonts w:ascii="Times New Roman"/>
          <w:b w:val="false"/>
          <w:i w:val="false"/>
          <w:color w:val="000000"/>
          <w:sz w:val="28"/>
        </w:rPr>
        <w:t>
      49-бап. Мемлекет кепілдік берген заң көмегін көрсету</w:t>
      </w:r>
    </w:p>
    <w:p>
      <w:pPr>
        <w:spacing w:after="0"/>
        <w:ind w:left="0"/>
        <w:jc w:val="both"/>
      </w:pPr>
      <w:r>
        <w:rPr>
          <w:rFonts w:ascii="Times New Roman"/>
          <w:b/>
          <w:i w:val="false"/>
          <w:color w:val="000000"/>
          <w:sz w:val="28"/>
        </w:rPr>
        <w:t>4-тарау. Адвокаттық қызметті ұйымдастыру</w:t>
      </w:r>
    </w:p>
    <w:p>
      <w:pPr>
        <w:spacing w:after="0"/>
        <w:ind w:left="0"/>
        <w:jc w:val="both"/>
      </w:pPr>
      <w:r>
        <w:rPr>
          <w:rFonts w:ascii="Times New Roman"/>
          <w:b w:val="false"/>
          <w:i w:val="false"/>
          <w:color w:val="000000"/>
          <w:sz w:val="28"/>
        </w:rPr>
        <w:t>
      50-бап. Адвокаттық қызметті ұйымдастыру нысандары</w:t>
      </w:r>
    </w:p>
    <w:p>
      <w:pPr>
        <w:spacing w:after="0"/>
        <w:ind w:left="0"/>
        <w:jc w:val="both"/>
      </w:pPr>
      <w:r>
        <w:rPr>
          <w:rFonts w:ascii="Times New Roman"/>
          <w:b w:val="false"/>
          <w:i w:val="false"/>
          <w:color w:val="000000"/>
          <w:sz w:val="28"/>
        </w:rPr>
        <w:t>
      51-бап. Адвокаттар алқасы</w:t>
      </w:r>
    </w:p>
    <w:p>
      <w:pPr>
        <w:spacing w:after="0"/>
        <w:ind w:left="0"/>
        <w:jc w:val="both"/>
      </w:pPr>
      <w:r>
        <w:rPr>
          <w:rFonts w:ascii="Times New Roman"/>
          <w:b w:val="false"/>
          <w:i w:val="false"/>
          <w:color w:val="000000"/>
          <w:sz w:val="28"/>
        </w:rPr>
        <w:t>
      52-бап. Адвокаттар алқасының мүлкі</w:t>
      </w:r>
    </w:p>
    <w:p>
      <w:pPr>
        <w:spacing w:after="0"/>
        <w:ind w:left="0"/>
        <w:jc w:val="both"/>
      </w:pPr>
      <w:r>
        <w:rPr>
          <w:rFonts w:ascii="Times New Roman"/>
          <w:b w:val="false"/>
          <w:i w:val="false"/>
          <w:color w:val="000000"/>
          <w:sz w:val="28"/>
        </w:rPr>
        <w:t>
      53-бап. Адвокаттар алқасының жарғысы</w:t>
      </w:r>
    </w:p>
    <w:p>
      <w:pPr>
        <w:spacing w:after="0"/>
        <w:ind w:left="0"/>
        <w:jc w:val="both"/>
      </w:pPr>
      <w:r>
        <w:rPr>
          <w:rFonts w:ascii="Times New Roman"/>
          <w:b w:val="false"/>
          <w:i w:val="false"/>
          <w:color w:val="000000"/>
          <w:sz w:val="28"/>
        </w:rPr>
        <w:t>
      54-бап. Адвокаттар алқасының органдары</w:t>
      </w:r>
    </w:p>
    <w:p>
      <w:pPr>
        <w:spacing w:after="0"/>
        <w:ind w:left="0"/>
        <w:jc w:val="both"/>
      </w:pPr>
      <w:r>
        <w:rPr>
          <w:rFonts w:ascii="Times New Roman"/>
          <w:b w:val="false"/>
          <w:i w:val="false"/>
          <w:color w:val="000000"/>
          <w:sz w:val="28"/>
        </w:rPr>
        <w:t>
      55-бап. Адвокаттар алқасы мүшелерiнiң жалпы жиналысы (конференциясы)</w:t>
      </w:r>
    </w:p>
    <w:p>
      <w:pPr>
        <w:spacing w:after="0"/>
        <w:ind w:left="0"/>
        <w:jc w:val="both"/>
      </w:pPr>
      <w:r>
        <w:rPr>
          <w:rFonts w:ascii="Times New Roman"/>
          <w:b w:val="false"/>
          <w:i w:val="false"/>
          <w:color w:val="000000"/>
          <w:sz w:val="28"/>
        </w:rPr>
        <w:t>
      56-бап. Адвокаттар алқасының төралқасы</w:t>
      </w:r>
    </w:p>
    <w:p>
      <w:pPr>
        <w:spacing w:after="0"/>
        <w:ind w:left="0"/>
        <w:jc w:val="both"/>
      </w:pPr>
      <w:r>
        <w:rPr>
          <w:rFonts w:ascii="Times New Roman"/>
          <w:b w:val="false"/>
          <w:i w:val="false"/>
          <w:color w:val="000000"/>
          <w:sz w:val="28"/>
        </w:rPr>
        <w:t>
      57-бап. Адвокаттар алқасы төралқасының төрағасы</w:t>
      </w:r>
    </w:p>
    <w:p>
      <w:pPr>
        <w:spacing w:after="0"/>
        <w:ind w:left="0"/>
        <w:jc w:val="both"/>
      </w:pPr>
      <w:r>
        <w:rPr>
          <w:rFonts w:ascii="Times New Roman"/>
          <w:b w:val="false"/>
          <w:i w:val="false"/>
          <w:color w:val="000000"/>
          <w:sz w:val="28"/>
        </w:rPr>
        <w:t>
      58-бап. Адвокаттар алқасының тексеру комиссиясы</w:t>
      </w:r>
    </w:p>
    <w:p>
      <w:pPr>
        <w:spacing w:after="0"/>
        <w:ind w:left="0"/>
        <w:jc w:val="both"/>
      </w:pPr>
      <w:r>
        <w:rPr>
          <w:rFonts w:ascii="Times New Roman"/>
          <w:b w:val="false"/>
          <w:i w:val="false"/>
          <w:color w:val="000000"/>
          <w:sz w:val="28"/>
        </w:rPr>
        <w:t>
      59-бап. Адвокаттар алқасына мүшелiк</w:t>
      </w:r>
    </w:p>
    <w:p>
      <w:pPr>
        <w:spacing w:after="0"/>
        <w:ind w:left="0"/>
        <w:jc w:val="both"/>
      </w:pPr>
      <w:r>
        <w:rPr>
          <w:rFonts w:ascii="Times New Roman"/>
          <w:b w:val="false"/>
          <w:i w:val="false"/>
          <w:color w:val="000000"/>
          <w:sz w:val="28"/>
        </w:rPr>
        <w:t>
      60-бап. Адвокаттың ант беруі</w:t>
      </w:r>
    </w:p>
    <w:p>
      <w:pPr>
        <w:spacing w:after="0"/>
        <w:ind w:left="0"/>
        <w:jc w:val="both"/>
      </w:pPr>
      <w:r>
        <w:rPr>
          <w:rFonts w:ascii="Times New Roman"/>
          <w:b w:val="false"/>
          <w:i w:val="false"/>
          <w:color w:val="000000"/>
          <w:sz w:val="28"/>
        </w:rPr>
        <w:t xml:space="preserve">
      61-бап. Адвокаттар алқасына мүшелiктi тоқтата тұру </w:t>
      </w:r>
    </w:p>
    <w:p>
      <w:pPr>
        <w:spacing w:after="0"/>
        <w:ind w:left="0"/>
        <w:jc w:val="both"/>
      </w:pPr>
      <w:r>
        <w:rPr>
          <w:rFonts w:ascii="Times New Roman"/>
          <w:b w:val="false"/>
          <w:i w:val="false"/>
          <w:color w:val="000000"/>
          <w:sz w:val="28"/>
        </w:rPr>
        <w:t>
      62-бап. Адвокаттар алқасына мүшелiкті  тоқтату және одан шығару</w:t>
      </w:r>
    </w:p>
    <w:p>
      <w:pPr>
        <w:spacing w:after="0"/>
        <w:ind w:left="0"/>
        <w:jc w:val="both"/>
      </w:pPr>
      <w:r>
        <w:rPr>
          <w:rFonts w:ascii="Times New Roman"/>
          <w:b w:val="false"/>
          <w:i w:val="false"/>
          <w:color w:val="000000"/>
          <w:sz w:val="28"/>
        </w:rPr>
        <w:t>
      63-бап. Адвокаттар алқасы мүшесiнiң құқықтары мен міндеттері</w:t>
      </w:r>
    </w:p>
    <w:p>
      <w:pPr>
        <w:spacing w:after="0"/>
        <w:ind w:left="0"/>
        <w:jc w:val="both"/>
      </w:pPr>
      <w:r>
        <w:rPr>
          <w:rFonts w:ascii="Times New Roman"/>
          <w:b w:val="false"/>
          <w:i w:val="false"/>
          <w:color w:val="000000"/>
          <w:sz w:val="28"/>
        </w:rPr>
        <w:t>
      64-бап. Заң консультациясы</w:t>
      </w:r>
    </w:p>
    <w:p>
      <w:pPr>
        <w:spacing w:after="0"/>
        <w:ind w:left="0"/>
        <w:jc w:val="both"/>
      </w:pPr>
      <w:r>
        <w:rPr>
          <w:rFonts w:ascii="Times New Roman"/>
          <w:b w:val="false"/>
          <w:i w:val="false"/>
          <w:color w:val="000000"/>
          <w:sz w:val="28"/>
        </w:rPr>
        <w:t>
      65-бап. Адвокат кеңсесi</w:t>
      </w:r>
    </w:p>
    <w:p>
      <w:pPr>
        <w:spacing w:after="0"/>
        <w:ind w:left="0"/>
        <w:jc w:val="both"/>
      </w:pPr>
      <w:r>
        <w:rPr>
          <w:rFonts w:ascii="Times New Roman"/>
          <w:b w:val="false"/>
          <w:i w:val="false"/>
          <w:color w:val="000000"/>
          <w:sz w:val="28"/>
        </w:rPr>
        <w:t>
      66-бап. Адвокаттық қызметті жеке-дара жүзеге асыру</w:t>
      </w:r>
    </w:p>
    <w:p>
      <w:pPr>
        <w:spacing w:after="0"/>
        <w:ind w:left="0"/>
        <w:jc w:val="both"/>
      </w:pPr>
      <w:r>
        <w:rPr>
          <w:rFonts w:ascii="Times New Roman"/>
          <w:b w:val="false"/>
          <w:i w:val="false"/>
          <w:color w:val="000000"/>
          <w:sz w:val="28"/>
        </w:rPr>
        <w:t>
      67-бап. Республикалық адвокаттар алқасы</w:t>
      </w:r>
    </w:p>
    <w:p>
      <w:pPr>
        <w:spacing w:after="0"/>
        <w:ind w:left="0"/>
        <w:jc w:val="both"/>
      </w:pPr>
      <w:r>
        <w:rPr>
          <w:rFonts w:ascii="Times New Roman"/>
          <w:b w:val="false"/>
          <w:i w:val="false"/>
          <w:color w:val="000000"/>
          <w:sz w:val="28"/>
        </w:rPr>
        <w:t>
      68-бап Республикалық адвокаттар алқасының жарғысы</w:t>
      </w:r>
    </w:p>
    <w:p>
      <w:pPr>
        <w:spacing w:after="0"/>
        <w:ind w:left="0"/>
        <w:jc w:val="both"/>
      </w:pPr>
      <w:r>
        <w:rPr>
          <w:rFonts w:ascii="Times New Roman"/>
          <w:b w:val="false"/>
          <w:i w:val="false"/>
          <w:color w:val="000000"/>
          <w:sz w:val="28"/>
        </w:rPr>
        <w:t>
      69-бап. Адвокаттар алқалары делегаттарының республикалық</w:t>
      </w:r>
    </w:p>
    <w:p>
      <w:pPr>
        <w:spacing w:after="0"/>
        <w:ind w:left="0"/>
        <w:jc w:val="both"/>
      </w:pPr>
      <w:r>
        <w:rPr>
          <w:rFonts w:ascii="Times New Roman"/>
          <w:b w:val="false"/>
          <w:i w:val="false"/>
          <w:color w:val="000000"/>
          <w:sz w:val="28"/>
        </w:rPr>
        <w:t>
      конференциясы</w:t>
      </w:r>
    </w:p>
    <w:p>
      <w:pPr>
        <w:spacing w:after="0"/>
        <w:ind w:left="0"/>
        <w:jc w:val="both"/>
      </w:pPr>
      <w:r>
        <w:rPr>
          <w:rFonts w:ascii="Times New Roman"/>
          <w:b w:val="false"/>
          <w:i w:val="false"/>
          <w:color w:val="000000"/>
          <w:sz w:val="28"/>
        </w:rPr>
        <w:t>
      70-бап. Республикалық адвокаттар алқасының төралқасы</w:t>
      </w:r>
    </w:p>
    <w:p>
      <w:pPr>
        <w:spacing w:after="0"/>
        <w:ind w:left="0"/>
        <w:jc w:val="both"/>
      </w:pPr>
      <w:r>
        <w:rPr>
          <w:rFonts w:ascii="Times New Roman"/>
          <w:b w:val="false"/>
          <w:i w:val="false"/>
          <w:color w:val="000000"/>
          <w:sz w:val="28"/>
        </w:rPr>
        <w:t>
      71-бап. Республикалық адвокаттар алқасының төрағасы</w:t>
      </w:r>
    </w:p>
    <w:p>
      <w:pPr>
        <w:spacing w:after="0"/>
        <w:ind w:left="0"/>
        <w:jc w:val="both"/>
      </w:pPr>
      <w:r>
        <w:rPr>
          <w:rFonts w:ascii="Times New Roman"/>
          <w:b w:val="false"/>
          <w:i w:val="false"/>
          <w:color w:val="000000"/>
          <w:sz w:val="28"/>
        </w:rPr>
        <w:t>
      72-бап. Республикалық адвокаттар алқасының тексеру комиссиясы</w:t>
      </w:r>
    </w:p>
    <w:p>
      <w:pPr>
        <w:spacing w:after="0"/>
        <w:ind w:left="0"/>
        <w:jc w:val="both"/>
      </w:pPr>
      <w:r>
        <w:rPr>
          <w:rFonts w:ascii="Times New Roman"/>
          <w:b w:val="false"/>
          <w:i w:val="false"/>
          <w:color w:val="000000"/>
          <w:sz w:val="28"/>
        </w:rPr>
        <w:t>
      73-бап. Республикалық адвокаттар алқасының мүлкі</w:t>
      </w:r>
    </w:p>
    <w:p>
      <w:pPr>
        <w:spacing w:after="0"/>
        <w:ind w:left="0"/>
        <w:jc w:val="both"/>
      </w:pPr>
      <w:r>
        <w:rPr>
          <w:rFonts w:ascii="Times New Roman"/>
          <w:b w:val="false"/>
          <w:i w:val="false"/>
          <w:color w:val="000000"/>
          <w:sz w:val="28"/>
        </w:rPr>
        <w:t>
      74-бап. Адвокаттардың тәртіптік жауапкершілігі</w:t>
      </w:r>
    </w:p>
    <w:p>
      <w:pPr>
        <w:spacing w:after="0"/>
        <w:ind w:left="0"/>
        <w:jc w:val="both"/>
      </w:pPr>
      <w:r>
        <w:rPr>
          <w:rFonts w:ascii="Times New Roman"/>
          <w:b w:val="false"/>
          <w:i w:val="false"/>
          <w:color w:val="000000"/>
          <w:sz w:val="28"/>
        </w:rPr>
        <w:t>
      75-бап. Адвокатураның тәртіптік комиссиясы</w:t>
      </w:r>
    </w:p>
    <w:p>
      <w:pPr>
        <w:spacing w:after="0"/>
        <w:ind w:left="0"/>
        <w:jc w:val="both"/>
      </w:pPr>
      <w:r>
        <w:rPr>
          <w:rFonts w:ascii="Times New Roman"/>
          <w:b w:val="false"/>
          <w:i w:val="false"/>
          <w:color w:val="000000"/>
          <w:sz w:val="28"/>
        </w:rPr>
        <w:t>
      76-бап. Адвокаттар алқасының әрекетіне (әрекетсіздігіне), оның басқару органдарының шешімдеріне шағым жасау</w:t>
      </w:r>
    </w:p>
    <w:p>
      <w:pPr>
        <w:spacing w:after="0"/>
        <w:ind w:left="0"/>
        <w:jc w:val="both"/>
      </w:pPr>
      <w:r>
        <w:rPr>
          <w:rFonts w:ascii="Times New Roman"/>
          <w:b/>
          <w:i w:val="false"/>
          <w:color w:val="000000"/>
          <w:sz w:val="28"/>
        </w:rPr>
        <w:t>4-БӨЛІМ. ЗАҢ КОНСУЛЬТАНТТАРЫНЫҢ ЗАҢ КӨМЕГІН КӨРСЕТУІ</w:t>
      </w:r>
    </w:p>
    <w:p>
      <w:pPr>
        <w:spacing w:after="0"/>
        <w:ind w:left="0"/>
        <w:jc w:val="left"/>
      </w:pPr>
      <w:r>
        <w:br/>
      </w:r>
    </w:p>
    <w:p>
      <w:pPr>
        <w:spacing w:after="0"/>
        <w:ind w:left="0"/>
        <w:jc w:val="both"/>
      </w:pPr>
      <w:r>
        <w:rPr>
          <w:rFonts w:ascii="Times New Roman"/>
          <w:b/>
          <w:i w:val="false"/>
          <w:color w:val="000000"/>
          <w:sz w:val="28"/>
        </w:rPr>
        <w:t>5-тарау. Заң консультантының мәртебесі</w:t>
      </w:r>
    </w:p>
    <w:p>
      <w:pPr>
        <w:spacing w:after="0"/>
        <w:ind w:left="0"/>
        <w:jc w:val="both"/>
      </w:pPr>
      <w:r>
        <w:rPr>
          <w:rFonts w:ascii="Times New Roman"/>
          <w:b w:val="false"/>
          <w:i w:val="false"/>
          <w:color w:val="000000"/>
          <w:sz w:val="28"/>
        </w:rPr>
        <w:t>
      77-бап. Заң консультанты</w:t>
      </w:r>
    </w:p>
    <w:p>
      <w:pPr>
        <w:spacing w:after="0"/>
        <w:ind w:left="0"/>
        <w:jc w:val="both"/>
      </w:pPr>
      <w:r>
        <w:rPr>
          <w:rFonts w:ascii="Times New Roman"/>
          <w:b w:val="false"/>
          <w:i w:val="false"/>
          <w:color w:val="000000"/>
          <w:sz w:val="28"/>
        </w:rPr>
        <w:t>
      78-бап. Заң консультантының құқықтары мен міндеттері</w:t>
      </w:r>
    </w:p>
    <w:p>
      <w:pPr>
        <w:spacing w:after="0"/>
        <w:ind w:left="0"/>
        <w:jc w:val="both"/>
      </w:pPr>
      <w:r>
        <w:rPr>
          <w:rFonts w:ascii="Times New Roman"/>
          <w:b w:val="false"/>
          <w:i w:val="false"/>
          <w:color w:val="000000"/>
          <w:sz w:val="28"/>
        </w:rPr>
        <w:t>
      79-бап. Заң консультантының қызметін сақтандыру</w:t>
      </w:r>
    </w:p>
    <w:p>
      <w:pPr>
        <w:spacing w:after="0"/>
        <w:ind w:left="0"/>
        <w:jc w:val="both"/>
      </w:pPr>
      <w:r>
        <w:rPr>
          <w:rFonts w:ascii="Times New Roman"/>
          <w:b/>
          <w:i w:val="false"/>
          <w:color w:val="000000"/>
          <w:sz w:val="28"/>
        </w:rPr>
        <w:t>6-тарау. Заң консультанттарының қызметін ұйымдастыру</w:t>
      </w:r>
    </w:p>
    <w:p>
      <w:pPr>
        <w:spacing w:after="0"/>
        <w:ind w:left="0"/>
        <w:jc w:val="both"/>
      </w:pPr>
      <w:r>
        <w:rPr>
          <w:rFonts w:ascii="Times New Roman"/>
          <w:b w:val="false"/>
          <w:i w:val="false"/>
          <w:color w:val="000000"/>
          <w:sz w:val="28"/>
        </w:rPr>
        <w:t>
      80-бап. Заң консультанттарының палатасы</w:t>
      </w:r>
    </w:p>
    <w:p>
      <w:pPr>
        <w:spacing w:after="0"/>
        <w:ind w:left="0"/>
        <w:jc w:val="both"/>
      </w:pPr>
      <w:r>
        <w:rPr>
          <w:rFonts w:ascii="Times New Roman"/>
          <w:b w:val="false"/>
          <w:i w:val="false"/>
          <w:color w:val="000000"/>
          <w:sz w:val="28"/>
        </w:rPr>
        <w:t>
      81-бап. Заң консультанттары палатасының жарғысы</w:t>
      </w:r>
    </w:p>
    <w:p>
      <w:pPr>
        <w:spacing w:after="0"/>
        <w:ind w:left="0"/>
        <w:jc w:val="both"/>
      </w:pPr>
      <w:r>
        <w:rPr>
          <w:rFonts w:ascii="Times New Roman"/>
          <w:b w:val="false"/>
          <w:i w:val="false"/>
          <w:color w:val="000000"/>
          <w:sz w:val="28"/>
        </w:rPr>
        <w:t>
      82-бап. Заң консультанттары палатасының функциялары</w:t>
      </w:r>
    </w:p>
    <w:p>
      <w:pPr>
        <w:spacing w:after="0"/>
        <w:ind w:left="0"/>
        <w:jc w:val="both"/>
      </w:pPr>
      <w:r>
        <w:rPr>
          <w:rFonts w:ascii="Times New Roman"/>
          <w:b w:val="false"/>
          <w:i w:val="false"/>
          <w:color w:val="000000"/>
          <w:sz w:val="28"/>
        </w:rPr>
        <w:t>
      83-бап. Заң консультанттары палатасының құқықтары мен міндеттері</w:t>
      </w:r>
    </w:p>
    <w:p>
      <w:pPr>
        <w:spacing w:after="0"/>
        <w:ind w:left="0"/>
        <w:jc w:val="both"/>
      </w:pPr>
      <w:r>
        <w:rPr>
          <w:rFonts w:ascii="Times New Roman"/>
          <w:b w:val="false"/>
          <w:i w:val="false"/>
          <w:color w:val="000000"/>
          <w:sz w:val="28"/>
        </w:rPr>
        <w:t>
      84-бап. Заң консультанттарының палатасына мүшелiк</w:t>
      </w:r>
    </w:p>
    <w:p>
      <w:pPr>
        <w:spacing w:after="0"/>
        <w:ind w:left="0"/>
        <w:jc w:val="both"/>
      </w:pPr>
      <w:r>
        <w:rPr>
          <w:rFonts w:ascii="Times New Roman"/>
          <w:b w:val="false"/>
          <w:i w:val="false"/>
          <w:color w:val="000000"/>
          <w:sz w:val="28"/>
        </w:rPr>
        <w:t>
      85-бап. Заң консультанттарының палатасына мүшелiкке қойылатын талаптар</w:t>
      </w:r>
    </w:p>
    <w:p>
      <w:pPr>
        <w:spacing w:after="0"/>
        <w:ind w:left="0"/>
        <w:jc w:val="both"/>
      </w:pPr>
      <w:r>
        <w:rPr>
          <w:rFonts w:ascii="Times New Roman"/>
          <w:b w:val="false"/>
          <w:i w:val="false"/>
          <w:color w:val="000000"/>
          <w:sz w:val="28"/>
        </w:rPr>
        <w:t>
      86-бап. Заң консультанттары палатасының жарналары</w:t>
      </w:r>
    </w:p>
    <w:p>
      <w:pPr>
        <w:spacing w:after="0"/>
        <w:ind w:left="0"/>
        <w:jc w:val="both"/>
      </w:pPr>
      <w:r>
        <w:rPr>
          <w:rFonts w:ascii="Times New Roman"/>
          <w:b w:val="false"/>
          <w:i w:val="false"/>
          <w:color w:val="000000"/>
          <w:sz w:val="28"/>
        </w:rPr>
        <w:t>
      87-бап. Заң консультанттарының палатасында аккредиттелген заңды тұлғаның міндеттері</w:t>
      </w:r>
    </w:p>
    <w:p>
      <w:pPr>
        <w:spacing w:after="0"/>
        <w:ind w:left="0"/>
        <w:jc w:val="both"/>
      </w:pPr>
      <w:r>
        <w:rPr>
          <w:rFonts w:ascii="Times New Roman"/>
          <w:b w:val="false"/>
          <w:i w:val="false"/>
          <w:color w:val="000000"/>
          <w:sz w:val="28"/>
        </w:rPr>
        <w:t>
      88-бап. Заң консультанттары палатасының ақпаратқа қолжетімділікті және оны заңсыз пайдаланудан қорғауды қамтамасыз етуі</w:t>
      </w:r>
    </w:p>
    <w:p>
      <w:pPr>
        <w:spacing w:after="0"/>
        <w:ind w:left="0"/>
        <w:jc w:val="both"/>
      </w:pPr>
      <w:r>
        <w:rPr>
          <w:rFonts w:ascii="Times New Roman"/>
          <w:b w:val="false"/>
          <w:i w:val="false"/>
          <w:color w:val="000000"/>
          <w:sz w:val="28"/>
        </w:rPr>
        <w:t>
      89-бап. Заң консультанттары палатасының тізілімі</w:t>
      </w:r>
    </w:p>
    <w:p>
      <w:pPr>
        <w:spacing w:after="0"/>
        <w:ind w:left="0"/>
        <w:jc w:val="both"/>
      </w:pPr>
      <w:r>
        <w:rPr>
          <w:rFonts w:ascii="Times New Roman"/>
          <w:b w:val="false"/>
          <w:i w:val="false"/>
          <w:color w:val="000000"/>
          <w:sz w:val="28"/>
        </w:rPr>
        <w:t>
      90-бап. Заң консультанттары палатасының тізілімінен шығару</w:t>
      </w:r>
    </w:p>
    <w:p>
      <w:pPr>
        <w:spacing w:after="0"/>
        <w:ind w:left="0"/>
        <w:jc w:val="both"/>
      </w:pPr>
      <w:r>
        <w:rPr>
          <w:rFonts w:ascii="Times New Roman"/>
          <w:b w:val="false"/>
          <w:i w:val="false"/>
          <w:color w:val="000000"/>
          <w:sz w:val="28"/>
        </w:rPr>
        <w:t>
      91-бап. Заң консультанттары палатасы мүшелерінің тізілімі</w:t>
      </w:r>
    </w:p>
    <w:p>
      <w:pPr>
        <w:spacing w:after="0"/>
        <w:ind w:left="0"/>
        <w:jc w:val="both"/>
      </w:pPr>
      <w:r>
        <w:rPr>
          <w:rFonts w:ascii="Times New Roman"/>
          <w:b w:val="false"/>
          <w:i w:val="false"/>
          <w:color w:val="000000"/>
          <w:sz w:val="28"/>
        </w:rPr>
        <w:t>
      92-бап. Заң консультанттары палатасының органдары</w:t>
      </w:r>
    </w:p>
    <w:p>
      <w:pPr>
        <w:spacing w:after="0"/>
        <w:ind w:left="0"/>
        <w:jc w:val="both"/>
      </w:pPr>
      <w:r>
        <w:rPr>
          <w:rFonts w:ascii="Times New Roman"/>
          <w:b w:val="false"/>
          <w:i w:val="false"/>
          <w:color w:val="000000"/>
          <w:sz w:val="28"/>
        </w:rPr>
        <w:t xml:space="preserve">
      93-бап. Заң консультанттары палатасы мүшелерінің жалпы жиналысы </w:t>
      </w:r>
    </w:p>
    <w:p>
      <w:pPr>
        <w:spacing w:after="0"/>
        <w:ind w:left="0"/>
        <w:jc w:val="both"/>
      </w:pPr>
      <w:r>
        <w:rPr>
          <w:rFonts w:ascii="Times New Roman"/>
          <w:b w:val="false"/>
          <w:i w:val="false"/>
          <w:color w:val="000000"/>
          <w:sz w:val="28"/>
        </w:rPr>
        <w:t>
      94-бап. Заң консультанттары палатасының алқалы басқару органы</w:t>
      </w:r>
    </w:p>
    <w:p>
      <w:pPr>
        <w:spacing w:after="0"/>
        <w:ind w:left="0"/>
        <w:jc w:val="both"/>
      </w:pPr>
      <w:r>
        <w:rPr>
          <w:rFonts w:ascii="Times New Roman"/>
          <w:b w:val="false"/>
          <w:i w:val="false"/>
          <w:color w:val="000000"/>
          <w:sz w:val="28"/>
        </w:rPr>
        <w:t xml:space="preserve">
      95-бап. Заң консультанттары палатасының атқарушы басқару органы </w:t>
      </w:r>
    </w:p>
    <w:p>
      <w:pPr>
        <w:spacing w:after="0"/>
        <w:ind w:left="0"/>
        <w:jc w:val="both"/>
      </w:pPr>
      <w:r>
        <w:rPr>
          <w:rFonts w:ascii="Times New Roman"/>
          <w:b w:val="false"/>
          <w:i w:val="false"/>
          <w:color w:val="000000"/>
          <w:sz w:val="28"/>
        </w:rPr>
        <w:t>
      96-бап. Заң консультанттары палатасының тексеру комиссиясы</w:t>
      </w:r>
    </w:p>
    <w:p>
      <w:pPr>
        <w:spacing w:after="0"/>
        <w:ind w:left="0"/>
        <w:jc w:val="both"/>
      </w:pPr>
      <w:r>
        <w:rPr>
          <w:rFonts w:ascii="Times New Roman"/>
          <w:b w:val="false"/>
          <w:i w:val="false"/>
          <w:color w:val="000000"/>
          <w:sz w:val="28"/>
        </w:rPr>
        <w:t>
      97-бап. Заң консультанттары палатасының мамандандырылған органдары</w:t>
      </w:r>
    </w:p>
    <w:p>
      <w:pPr>
        <w:spacing w:after="0"/>
        <w:ind w:left="0"/>
        <w:jc w:val="both"/>
      </w:pPr>
      <w:r>
        <w:rPr>
          <w:rFonts w:ascii="Times New Roman"/>
          <w:b w:val="false"/>
          <w:i w:val="false"/>
          <w:color w:val="000000"/>
          <w:sz w:val="28"/>
        </w:rPr>
        <w:t>
      98-бап. Заң консультанттары палатасының өз мүшелерінің қызметін бақылауы</w:t>
      </w:r>
    </w:p>
    <w:p>
      <w:pPr>
        <w:spacing w:after="0"/>
        <w:ind w:left="0"/>
        <w:jc w:val="both"/>
      </w:pPr>
      <w:r>
        <w:rPr>
          <w:rFonts w:ascii="Times New Roman"/>
          <w:b w:val="false"/>
          <w:i w:val="false"/>
          <w:color w:val="000000"/>
          <w:sz w:val="28"/>
        </w:rPr>
        <w:t>
      99-бап. Заң консультанттары палатасы мүшелерінің жауапкершілігі</w:t>
      </w:r>
    </w:p>
    <w:p>
      <w:pPr>
        <w:spacing w:after="0"/>
        <w:ind w:left="0"/>
        <w:jc w:val="both"/>
      </w:pPr>
      <w:r>
        <w:rPr>
          <w:rFonts w:ascii="Times New Roman"/>
          <w:b w:val="false"/>
          <w:i w:val="false"/>
          <w:color w:val="000000"/>
          <w:sz w:val="28"/>
        </w:rPr>
        <w:t>
      100-бап. Заң консультанттары палатасы мүшелерінің тәртіптік жауапкершілігі</w:t>
      </w:r>
    </w:p>
    <w:p>
      <w:pPr>
        <w:spacing w:after="0"/>
        <w:ind w:left="0"/>
        <w:jc w:val="both"/>
      </w:pPr>
      <w:r>
        <w:rPr>
          <w:rFonts w:ascii="Times New Roman"/>
          <w:b w:val="false"/>
          <w:i w:val="false"/>
          <w:color w:val="000000"/>
          <w:sz w:val="28"/>
        </w:rPr>
        <w:t>
      101-бап. Заң консультанттары палатасының әрекетіне (әрекетсіздігіне), оның басқару органдарының шешімдеріне шағым жасау</w:t>
      </w:r>
    </w:p>
    <w:p>
      <w:pPr>
        <w:spacing w:after="0"/>
        <w:ind w:left="0"/>
        <w:jc w:val="both"/>
      </w:pPr>
      <w:r>
        <w:rPr>
          <w:rFonts w:ascii="Times New Roman"/>
          <w:b w:val="false"/>
          <w:i w:val="false"/>
          <w:color w:val="000000"/>
          <w:sz w:val="28"/>
        </w:rPr>
        <w:t>
      102-бап. Заң консультанттары палаталарының жауапкершілігі</w:t>
      </w:r>
    </w:p>
    <w:p>
      <w:pPr>
        <w:spacing w:after="0"/>
        <w:ind w:left="0"/>
        <w:jc w:val="both"/>
      </w:pPr>
      <w:r>
        <w:rPr>
          <w:rFonts w:ascii="Times New Roman"/>
          <w:b w:val="false"/>
          <w:i w:val="false"/>
          <w:color w:val="000000"/>
          <w:sz w:val="28"/>
        </w:rPr>
        <w:t>
      103-бап. Заң консультанттарының палаталарын мемлекеттік бақылау және қадағалау</w:t>
      </w:r>
    </w:p>
    <w:p>
      <w:pPr>
        <w:spacing w:after="0"/>
        <w:ind w:left="0"/>
        <w:jc w:val="both"/>
      </w:pPr>
      <w:r>
        <w:rPr>
          <w:rFonts w:ascii="Times New Roman"/>
          <w:b/>
          <w:i w:val="false"/>
          <w:color w:val="000000"/>
          <w:sz w:val="28"/>
        </w:rPr>
        <w:t>7-тарау. Қорытынды және өтпелі ережелер</w:t>
      </w:r>
    </w:p>
    <w:p>
      <w:pPr>
        <w:spacing w:after="0"/>
        <w:ind w:left="0"/>
        <w:jc w:val="both"/>
      </w:pPr>
      <w:r>
        <w:rPr>
          <w:rFonts w:ascii="Times New Roman"/>
          <w:b w:val="false"/>
          <w:i w:val="false"/>
          <w:color w:val="000000"/>
          <w:sz w:val="28"/>
        </w:rPr>
        <w:t>
      104-бап. Осы Заңды қолданысқа енгізу тәртібі</w:t>
      </w:r>
    </w:p>
    <w:p>
      <w:pPr>
        <w:spacing w:after="0"/>
        <w:ind w:left="0"/>
        <w:jc w:val="left"/>
      </w:pPr>
      <w:r>
        <w:rPr>
          <w:rFonts w:ascii="Times New Roman"/>
          <w:b/>
          <w:i w:val="false"/>
          <w:color w:val="000000"/>
        </w:rPr>
        <w:t xml:space="preserve"> 1-БӨЛІМ. ЖАЛПЫ ЕРЕЖЕЛЕР</w:t>
      </w:r>
    </w:p>
    <w:p>
      <w:pPr>
        <w:spacing w:after="0"/>
        <w:ind w:left="0"/>
        <w:jc w:val="both"/>
      </w:pPr>
      <w:r>
        <w:rPr>
          <w:rFonts w:ascii="Times New Roman"/>
          <w:b/>
          <w:i w:val="false"/>
          <w:color w:val="000000"/>
          <w:sz w:val="28"/>
        </w:rPr>
        <w:t>1-тарау. Негізгі ережелер</w:t>
      </w:r>
    </w:p>
    <w:p>
      <w:pPr>
        <w:spacing w:after="0"/>
        <w:ind w:left="0"/>
        <w:jc w:val="left"/>
      </w:pPr>
      <w:r>
        <w:br/>
      </w:r>
    </w:p>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адвокаттық қызмет – жеке тұлғалардың құқықтарын, бостандықтары мен заңды мүдделерін, сондай-ақ заңды тұлғалардың құқықтары мен заңды мүдделерін қорғау және оларды іске асыруда жәрдемдесу мақсатында осы Заңда белгіленген тәртіппен адвокаттар кәсіби негізде көрсететін білікті заң көмегі;</w:t>
      </w:r>
    </w:p>
    <w:p>
      <w:pPr>
        <w:spacing w:after="0"/>
        <w:ind w:left="0"/>
        <w:jc w:val="both"/>
      </w:pPr>
      <w:r>
        <w:rPr>
          <w:rFonts w:ascii="Times New Roman"/>
          <w:b w:val="false"/>
          <w:i w:val="false"/>
          <w:color w:val="000000"/>
          <w:sz w:val="28"/>
        </w:rPr>
        <w:t>
      2) осы Заңның мақсатындағы заң көмегі, оның ішінде адвокаттық қызмет – әркімнің білікті заң көмегін алуға конституциялық құқығын іске асыруды қамтамасыз етуге, соның ішінде арнайы заңгерлік білімді және дағдыларды  пайдалана отырып, білікті заң көмегін беруге (бұдан әрі – заң көмегі) бағытталған қызмет;</w:t>
      </w:r>
    </w:p>
    <w:p>
      <w:pPr>
        <w:spacing w:after="0"/>
        <w:ind w:left="0"/>
        <w:jc w:val="both"/>
      </w:pPr>
      <w:r>
        <w:rPr>
          <w:rFonts w:ascii="Times New Roman"/>
          <w:b w:val="false"/>
          <w:i w:val="false"/>
          <w:color w:val="000000"/>
          <w:sz w:val="28"/>
        </w:rPr>
        <w:t>
      3) құқықтық ақпарат беру – Қазақстан Республикасы заңнамасының мәселелері бойынша ауызша, жазбаша нысандарда, электрондық құжат нысанында не көріп танысу түрінде ақпарат ұсыну арқылы белгіленбеген тұлғалар тобына көрсетілетін заң көмегінің түрі;</w:t>
      </w:r>
    </w:p>
    <w:p>
      <w:pPr>
        <w:spacing w:after="0"/>
        <w:ind w:left="0"/>
        <w:jc w:val="both"/>
      </w:pPr>
      <w:r>
        <w:rPr>
          <w:rFonts w:ascii="Times New Roman"/>
          <w:b w:val="false"/>
          <w:i w:val="false"/>
          <w:color w:val="000000"/>
          <w:sz w:val="28"/>
        </w:rPr>
        <w:t>
      4) құқықтық консультация беру – оны алуға құқығы бар жеке және заңды тұлғаларға ауызша және жазбаша консультациялар нысанында көрсетілетін, оның ішінде арыздарды, шағымдарды, өтінішхаттарды және құқықтық сипаттағы басқа да құжаттарды жасау мәселесіне қатысты заң көмегінің түрі;</w:t>
      </w:r>
    </w:p>
    <w:p>
      <w:pPr>
        <w:spacing w:after="0"/>
        <w:ind w:left="0"/>
        <w:jc w:val="both"/>
      </w:pPr>
      <w:r>
        <w:rPr>
          <w:rFonts w:ascii="Times New Roman"/>
          <w:b w:val="false"/>
          <w:i w:val="false"/>
          <w:color w:val="000000"/>
          <w:sz w:val="28"/>
        </w:rPr>
        <w:t>
      5) мемлекет кепілдік берген заң көмегі – оны алуға құқығы бар жеке және заңды тұлғаларға осы Заңда және Қазақстан Республикасының өзге де заңнамалық актілерінде көзделген негізде және тәртіппен тегін негізде көрсетілетін заң көмегі;</w:t>
      </w:r>
    </w:p>
    <w:p>
      <w:pPr>
        <w:spacing w:after="0"/>
        <w:ind w:left="0"/>
        <w:jc w:val="both"/>
      </w:pPr>
      <w:r>
        <w:rPr>
          <w:rFonts w:ascii="Times New Roman"/>
          <w:b w:val="false"/>
          <w:i w:val="false"/>
          <w:color w:val="000000"/>
          <w:sz w:val="28"/>
        </w:rPr>
        <w:t>
      6) заң көмегінің қатысушылары – заң көмегін көрсететін субъектілер, клиенттер, мемлекеттік органдар, мемлекеттік органдардың лауазымды адамдары, заң көмегін көрсетуге тартылған өзге де тұлғалар;</w:t>
      </w:r>
    </w:p>
    <w:p>
      <w:pPr>
        <w:spacing w:after="0"/>
        <w:ind w:left="0"/>
        <w:jc w:val="both"/>
      </w:pPr>
      <w:r>
        <w:rPr>
          <w:rFonts w:ascii="Times New Roman"/>
          <w:b w:val="false"/>
          <w:i w:val="false"/>
          <w:color w:val="000000"/>
          <w:sz w:val="28"/>
        </w:rPr>
        <w:t>
      7) клиент – заң көмегін көрсету субъектісіне заң көмегін алу үшін жүгінетін жеке немесе заңды тұлғалар (өкіл);</w:t>
      </w:r>
    </w:p>
    <w:p>
      <w:pPr>
        <w:spacing w:after="0"/>
        <w:ind w:left="0"/>
        <w:jc w:val="both"/>
      </w:pPr>
      <w:r>
        <w:rPr>
          <w:rFonts w:ascii="Times New Roman"/>
          <w:b w:val="false"/>
          <w:i w:val="false"/>
          <w:color w:val="000000"/>
          <w:sz w:val="28"/>
        </w:rPr>
        <w:t>
      8) заң консультанттарының қызметі – жеке және заңды тұлғалардың құқықтарын, бостандықтары мен заңды мүдделерін қорғау мақсатында білікті заң көмегін көрсету, оның ішінде заңгерлік қызмет көрсетуді беру жөніндегі заң консультанттарының кәсіби қызметі;</w:t>
      </w:r>
    </w:p>
    <w:p>
      <w:pPr>
        <w:spacing w:after="0"/>
        <w:ind w:left="0"/>
        <w:jc w:val="both"/>
      </w:pPr>
      <w:r>
        <w:rPr>
          <w:rFonts w:ascii="Times New Roman"/>
          <w:b w:val="false"/>
          <w:i w:val="false"/>
          <w:color w:val="000000"/>
          <w:sz w:val="28"/>
        </w:rPr>
        <w:t>
      9) мүдделер қақтығысы – заң көмегін көрсету субъектісінің жеке мүдделері оның заң көмегін көрсетпеуіне немесе сапасыз көрсетуіне әкелуі мүмкін заң көмегін көрсету субъектісінің жеке мүдделері мен заң көмегін көрсету жөніндегі қызмет арасындағы қайшылық;</w:t>
      </w:r>
    </w:p>
    <w:p>
      <w:pPr>
        <w:spacing w:after="0"/>
        <w:ind w:left="0"/>
        <w:jc w:val="both"/>
      </w:pPr>
      <w:r>
        <w:rPr>
          <w:rFonts w:ascii="Times New Roman"/>
          <w:b w:val="false"/>
          <w:i w:val="false"/>
          <w:color w:val="000000"/>
          <w:sz w:val="28"/>
        </w:rPr>
        <w:t>
      10) заң көмегін көрсету саласындағы уәкілетті мемлекеттік орган (бұдан әрі – уәкілетті орган) – халыққа заң көмегінің ұйымдастырылуын, сондай-ақ оның сапасын бақылауды қамтамасыз ететін орталық атқарушы орган.</w:t>
      </w:r>
    </w:p>
    <w:p>
      <w:pPr>
        <w:spacing w:after="0"/>
        <w:ind w:left="0"/>
        <w:jc w:val="both"/>
      </w:pPr>
      <w:r>
        <w:rPr>
          <w:rFonts w:ascii="Times New Roman"/>
          <w:b/>
          <w:i w:val="false"/>
          <w:color w:val="000000"/>
          <w:sz w:val="28"/>
        </w:rPr>
        <w:t>2-бап. Қазақстан Республикасының заң көмегі туралы заңнамасы</w:t>
      </w:r>
    </w:p>
    <w:p>
      <w:pPr>
        <w:spacing w:after="0"/>
        <w:ind w:left="0"/>
        <w:jc w:val="both"/>
      </w:pPr>
      <w:r>
        <w:rPr>
          <w:rFonts w:ascii="Times New Roman"/>
          <w:b w:val="false"/>
          <w:i w:val="false"/>
          <w:color w:val="000000"/>
          <w:sz w:val="28"/>
        </w:rPr>
        <w:t>
      1. Қазақстан Республикасының заң көмегі туралы заңнамасы Қазақстан Республикасының Конституциясына негізделеді, осы Заң мен заң көмегін реттейтін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2. Заң көмегі Қазақстан Республикасының кодекстерінде белгіленген ерекшеліктер ескеріле отырып, осы Заңның қағидалары бойынша көрсетіледі.</w:t>
      </w:r>
    </w:p>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4. Жекелеген субъектілердің заң көмегін көрсетуінің шарттары мен тәртібі Қазақстан Республикасының заңнамалық актілерінде белгіленеді.</w:t>
      </w:r>
    </w:p>
    <w:p>
      <w:pPr>
        <w:spacing w:after="0"/>
        <w:ind w:left="0"/>
        <w:jc w:val="both"/>
      </w:pPr>
      <w:r>
        <w:rPr>
          <w:rFonts w:ascii="Times New Roman"/>
          <w:b/>
          <w:i w:val="false"/>
          <w:color w:val="000000"/>
          <w:sz w:val="28"/>
        </w:rPr>
        <w:t>3-бап. Заң көмегін көрсету қағидаттары</w:t>
      </w:r>
    </w:p>
    <w:p>
      <w:pPr>
        <w:spacing w:after="0"/>
        <w:ind w:left="0"/>
        <w:jc w:val="both"/>
      </w:pPr>
      <w:r>
        <w:rPr>
          <w:rFonts w:ascii="Times New Roman"/>
          <w:b w:val="false"/>
          <w:i w:val="false"/>
          <w:color w:val="000000"/>
          <w:sz w:val="28"/>
        </w:rPr>
        <w:t>
      Заң көмегін көрсету мынадай:</w:t>
      </w:r>
    </w:p>
    <w:p>
      <w:pPr>
        <w:spacing w:after="0"/>
        <w:ind w:left="0"/>
        <w:jc w:val="both"/>
      </w:pPr>
      <w:r>
        <w:rPr>
          <w:rFonts w:ascii="Times New Roman"/>
          <w:b w:val="false"/>
          <w:i w:val="false"/>
          <w:color w:val="000000"/>
          <w:sz w:val="28"/>
        </w:rPr>
        <w:t>
      1) заң үстемдігі;</w:t>
      </w:r>
    </w:p>
    <w:p>
      <w:pPr>
        <w:spacing w:after="0"/>
        <w:ind w:left="0"/>
        <w:jc w:val="both"/>
      </w:pPr>
      <w:r>
        <w:rPr>
          <w:rFonts w:ascii="Times New Roman"/>
          <w:b w:val="false"/>
          <w:i w:val="false"/>
          <w:color w:val="000000"/>
          <w:sz w:val="28"/>
        </w:rPr>
        <w:t>
      2) заң көмегін көрсету субъектілерінің тәуелсіздігі;</w:t>
      </w:r>
    </w:p>
    <w:p>
      <w:pPr>
        <w:spacing w:after="0"/>
        <w:ind w:left="0"/>
        <w:jc w:val="both"/>
      </w:pPr>
      <w:r>
        <w:rPr>
          <w:rFonts w:ascii="Times New Roman"/>
          <w:b w:val="false"/>
          <w:i w:val="false"/>
          <w:color w:val="000000"/>
          <w:sz w:val="28"/>
        </w:rPr>
        <w:t>
      3) клиенттің құқықтары мен бостандықтарын құрметтеу және қорғау;</w:t>
      </w:r>
    </w:p>
    <w:p>
      <w:pPr>
        <w:spacing w:after="0"/>
        <w:ind w:left="0"/>
        <w:jc w:val="both"/>
      </w:pPr>
      <w:r>
        <w:rPr>
          <w:rFonts w:ascii="Times New Roman"/>
          <w:b w:val="false"/>
          <w:i w:val="false"/>
          <w:color w:val="000000"/>
          <w:sz w:val="28"/>
        </w:rPr>
        <w:t>
      4) клиенттің мүддесінде заң көмегін беру;</w:t>
      </w:r>
    </w:p>
    <w:p>
      <w:pPr>
        <w:spacing w:after="0"/>
        <w:ind w:left="0"/>
        <w:jc w:val="both"/>
      </w:pPr>
      <w:r>
        <w:rPr>
          <w:rFonts w:ascii="Times New Roman"/>
          <w:b w:val="false"/>
          <w:i w:val="false"/>
          <w:color w:val="000000"/>
          <w:sz w:val="28"/>
        </w:rPr>
        <w:t>
      5) кәсіби құпиялылықты сақтау;</w:t>
      </w:r>
    </w:p>
    <w:p>
      <w:pPr>
        <w:spacing w:after="0"/>
        <w:ind w:left="0"/>
        <w:jc w:val="both"/>
      </w:pPr>
      <w:r>
        <w:rPr>
          <w:rFonts w:ascii="Times New Roman"/>
          <w:b w:val="false"/>
          <w:i w:val="false"/>
          <w:color w:val="000000"/>
          <w:sz w:val="28"/>
        </w:rPr>
        <w:t>
      6) кәсіби және әдептілік мінез-құлық нормаларын сақтау;</w:t>
      </w:r>
    </w:p>
    <w:p>
      <w:pPr>
        <w:spacing w:after="0"/>
        <w:ind w:left="0"/>
        <w:jc w:val="both"/>
      </w:pPr>
      <w:r>
        <w:rPr>
          <w:rFonts w:ascii="Times New Roman"/>
          <w:b w:val="false"/>
          <w:i w:val="false"/>
          <w:color w:val="000000"/>
          <w:sz w:val="28"/>
        </w:rPr>
        <w:t>
      7) заң көмегін көрсетудің шектері мен шараларын айқындау еркіндігі;</w:t>
      </w:r>
    </w:p>
    <w:p>
      <w:pPr>
        <w:spacing w:after="0"/>
        <w:ind w:left="0"/>
        <w:jc w:val="both"/>
      </w:pPr>
      <w:r>
        <w:rPr>
          <w:rFonts w:ascii="Times New Roman"/>
          <w:b w:val="false"/>
          <w:i w:val="false"/>
          <w:color w:val="000000"/>
          <w:sz w:val="28"/>
        </w:rPr>
        <w:t>
      8) адвокаттық қызметтің және заң көмегі сапасының жоғары стандарттарын сақтау;</w:t>
      </w:r>
    </w:p>
    <w:p>
      <w:pPr>
        <w:spacing w:after="0"/>
        <w:ind w:left="0"/>
        <w:jc w:val="both"/>
      </w:pPr>
      <w:r>
        <w:rPr>
          <w:rFonts w:ascii="Times New Roman"/>
          <w:b w:val="false"/>
          <w:i w:val="false"/>
          <w:color w:val="000000"/>
          <w:sz w:val="28"/>
        </w:rPr>
        <w:t>
      9) кәсіп бойынша әріптестеріне құрмет;</w:t>
      </w:r>
    </w:p>
    <w:p>
      <w:pPr>
        <w:spacing w:after="0"/>
        <w:ind w:left="0"/>
        <w:jc w:val="both"/>
      </w:pPr>
      <w:r>
        <w:rPr>
          <w:rFonts w:ascii="Times New Roman"/>
          <w:b w:val="false"/>
          <w:i w:val="false"/>
          <w:color w:val="000000"/>
          <w:sz w:val="28"/>
        </w:rPr>
        <w:t>
      10) заң көмегінің қолжетімділігі қағидаттарына негізделеді.</w:t>
      </w:r>
    </w:p>
    <w:p>
      <w:pPr>
        <w:spacing w:after="0"/>
        <w:ind w:left="0"/>
        <w:jc w:val="both"/>
      </w:pPr>
      <w:r>
        <w:rPr>
          <w:rFonts w:ascii="Times New Roman"/>
          <w:b/>
          <w:i w:val="false"/>
          <w:color w:val="000000"/>
          <w:sz w:val="28"/>
        </w:rPr>
        <w:t>4-бап. Заң көмегін көрсетудің негізгі қағидаттарының мағынасы</w:t>
      </w:r>
    </w:p>
    <w:p>
      <w:pPr>
        <w:spacing w:after="0"/>
        <w:ind w:left="0"/>
        <w:jc w:val="both"/>
      </w:pPr>
      <w:r>
        <w:rPr>
          <w:rFonts w:ascii="Times New Roman"/>
          <w:b w:val="false"/>
          <w:i w:val="false"/>
          <w:color w:val="000000"/>
          <w:sz w:val="28"/>
        </w:rPr>
        <w:t>
      1. Заң көмегін көрсетудің мазмұнын айқындайтын және заң көмегі қатысушыларының құқықтары мен міндеттерін іске асырудың жалпы шарттарын қамтамасыз ететін оның іргелі бастауы қағидаттар болып табылады.</w:t>
      </w:r>
    </w:p>
    <w:p>
      <w:pPr>
        <w:spacing w:after="0"/>
        <w:ind w:left="0"/>
        <w:jc w:val="both"/>
      </w:pPr>
      <w:r>
        <w:rPr>
          <w:rFonts w:ascii="Times New Roman"/>
          <w:b w:val="false"/>
          <w:i w:val="false"/>
          <w:color w:val="000000"/>
          <w:sz w:val="28"/>
        </w:rPr>
        <w:t>
      2. Заң көмегін көрсетудің қағидаттары өзара байланысты болады және олардың жүйесін құрайды. Қағидаттардың әрқайсысын іске асыру заң көмегін көрсетудің өзге қағидаттарымен өзара іс-қимыл жасауда  жүзеге асырылады.</w:t>
      </w:r>
    </w:p>
    <w:p>
      <w:pPr>
        <w:spacing w:after="0"/>
        <w:ind w:left="0"/>
        <w:jc w:val="both"/>
      </w:pPr>
      <w:r>
        <w:rPr>
          <w:rFonts w:ascii="Times New Roman"/>
          <w:b/>
          <w:i w:val="false"/>
          <w:color w:val="000000"/>
          <w:sz w:val="28"/>
        </w:rPr>
        <w:t>5-бап. Заң үстемдігі</w:t>
      </w:r>
    </w:p>
    <w:p>
      <w:pPr>
        <w:spacing w:after="0"/>
        <w:ind w:left="0"/>
        <w:jc w:val="both"/>
      </w:pPr>
      <w:r>
        <w:rPr>
          <w:rFonts w:ascii="Times New Roman"/>
          <w:b w:val="false"/>
          <w:i w:val="false"/>
          <w:color w:val="000000"/>
          <w:sz w:val="28"/>
        </w:rPr>
        <w:t>
      Заң көмегі заң алдында барлығының теңдігі, Қазақстан Республикасы Конституциясының, сондай-ақ осы Заң мен Қазақстан Республикасының өзге де нормативтік құқықтық актілерінің талаптарын сақтау міндеті негізінде көрсетіледі.</w:t>
      </w:r>
    </w:p>
    <w:p>
      <w:pPr>
        <w:spacing w:after="0"/>
        <w:ind w:left="0"/>
        <w:jc w:val="both"/>
      </w:pPr>
      <w:r>
        <w:rPr>
          <w:rFonts w:ascii="Times New Roman"/>
          <w:b/>
          <w:i w:val="false"/>
          <w:color w:val="000000"/>
          <w:sz w:val="28"/>
        </w:rPr>
        <w:t>6-бап. Заң көмегін көрсету субъектілерінің тәуелсіздігі</w:t>
      </w:r>
    </w:p>
    <w:p>
      <w:pPr>
        <w:spacing w:after="0"/>
        <w:ind w:left="0"/>
        <w:jc w:val="both"/>
      </w:pPr>
      <w:r>
        <w:rPr>
          <w:rFonts w:ascii="Times New Roman"/>
          <w:b w:val="false"/>
          <w:i w:val="false"/>
          <w:color w:val="000000"/>
          <w:sz w:val="28"/>
        </w:rPr>
        <w:t>
      Заң көмегін көрсету субъектілері өздерінің құқықтары мен міндеттерін жүзеге асыру кезінде тәуелсіз болады.</w:t>
      </w:r>
    </w:p>
    <w:p>
      <w:pPr>
        <w:spacing w:after="0"/>
        <w:ind w:left="0"/>
        <w:jc w:val="both"/>
      </w:pPr>
      <w:r>
        <w:rPr>
          <w:rFonts w:ascii="Times New Roman"/>
          <w:b w:val="false"/>
          <w:i w:val="false"/>
          <w:color w:val="000000"/>
          <w:sz w:val="28"/>
        </w:rPr>
        <w:t>
      Қазақстан Республикалық заңнамалық актілерінде тікелей көзделген жағдайларды қоспағанда, олардың қызметіне прокуратура, соттар, басқа да мемлекеттік органдар, өзге де ұйымдар мен тұлғалар тарапынан араласуына жол берілмейді.</w:t>
      </w:r>
    </w:p>
    <w:p>
      <w:pPr>
        <w:spacing w:after="0"/>
        <w:ind w:left="0"/>
        <w:jc w:val="both"/>
      </w:pPr>
      <w:r>
        <w:rPr>
          <w:rFonts w:ascii="Times New Roman"/>
          <w:b w:val="false"/>
          <w:i w:val="false"/>
          <w:color w:val="000000"/>
          <w:sz w:val="28"/>
        </w:rPr>
        <w:t>
      Заң көмегін көрсету субъектілері бірлестіктерінің рөлі оларды құрметтеуге және кез келген заңсыз араласудан тәуелсіздігіне негізделеді.</w:t>
      </w:r>
    </w:p>
    <w:p>
      <w:pPr>
        <w:spacing w:after="0"/>
        <w:ind w:left="0"/>
        <w:jc w:val="both"/>
      </w:pPr>
      <w:r>
        <w:rPr>
          <w:rFonts w:ascii="Times New Roman"/>
          <w:b/>
          <w:i w:val="false"/>
          <w:color w:val="000000"/>
          <w:sz w:val="28"/>
        </w:rPr>
        <w:t xml:space="preserve">7-бап. Клиенттің құқықтары мен бостандықтарын құрметтеу және қорғау </w:t>
      </w:r>
    </w:p>
    <w:p>
      <w:pPr>
        <w:spacing w:after="0"/>
        <w:ind w:left="0"/>
        <w:jc w:val="both"/>
      </w:pPr>
      <w:r>
        <w:rPr>
          <w:rFonts w:ascii="Times New Roman"/>
          <w:b w:val="false"/>
          <w:i w:val="false"/>
          <w:color w:val="000000"/>
          <w:sz w:val="28"/>
        </w:rPr>
        <w:t xml:space="preserve">
      Заң көмегі жеке тұлғалардың құқықтарын, бостандықтары мен заңды мүдделерін, сондай-ақ заңды тұлғалардың құқықтары мен заңды мүдделерін  қорғау және оларды іске асыруда  жәрдемдесу мақсатында көрсетіледі. </w:t>
      </w:r>
    </w:p>
    <w:p>
      <w:pPr>
        <w:spacing w:after="0"/>
        <w:ind w:left="0"/>
        <w:jc w:val="both"/>
      </w:pPr>
      <w:r>
        <w:rPr>
          <w:rFonts w:ascii="Times New Roman"/>
          <w:b w:val="false"/>
          <w:i w:val="false"/>
          <w:color w:val="000000"/>
          <w:sz w:val="28"/>
        </w:rPr>
        <w:t>
      Заң көмегін көрсету кезінде клиенттің ар-намысын кемсітетін немесе абыройын, жеке өміріне қол сұғылмаушылықты, жеке және отбасылық құпияны, жеке салымдар мен жинақтарының, хат жазысудың, телефон арқылы сөйлесулердің, пошталық, телеграфтық хабарламалардың құпиясын қорлайтын әрекеттерге тыйым салынады.</w:t>
      </w:r>
    </w:p>
    <w:p>
      <w:pPr>
        <w:spacing w:after="0"/>
        <w:ind w:left="0"/>
        <w:jc w:val="both"/>
      </w:pPr>
      <w:r>
        <w:rPr>
          <w:rFonts w:ascii="Times New Roman"/>
          <w:b/>
          <w:i w:val="false"/>
          <w:color w:val="000000"/>
          <w:sz w:val="28"/>
        </w:rPr>
        <w:t>8-бап. Клиент мүддесінде заң көмегін беру</w:t>
      </w:r>
    </w:p>
    <w:p>
      <w:pPr>
        <w:spacing w:after="0"/>
        <w:ind w:left="0"/>
        <w:jc w:val="both"/>
      </w:pPr>
      <w:r>
        <w:rPr>
          <w:rFonts w:ascii="Times New Roman"/>
          <w:b w:val="false"/>
          <w:i w:val="false"/>
          <w:color w:val="000000"/>
          <w:sz w:val="28"/>
        </w:rPr>
        <w:t xml:space="preserve">
      Заң көмегін көрсету тиімді, қаржылық шығындарды қоса алғанда, көрсетілетін заң көмегінің нәтижесі мүмкіндігі мен салдарын ашумен толық болуы тиіс. </w:t>
      </w:r>
    </w:p>
    <w:p>
      <w:pPr>
        <w:spacing w:after="0"/>
        <w:ind w:left="0"/>
        <w:jc w:val="both"/>
      </w:pPr>
      <w:r>
        <w:rPr>
          <w:rFonts w:ascii="Times New Roman"/>
          <w:b w:val="false"/>
          <w:i w:val="false"/>
          <w:color w:val="000000"/>
          <w:sz w:val="28"/>
        </w:rPr>
        <w:t>
      Заң көмегін көрсету субъектісі клиенттің мүддесіне залал келтірмеуді болдырмау үшін өзінің кәсіби міндеттерін тиісінше орындауы тиіс.</w:t>
      </w:r>
    </w:p>
    <w:p>
      <w:pPr>
        <w:spacing w:after="0"/>
        <w:ind w:left="0"/>
        <w:jc w:val="both"/>
      </w:pPr>
      <w:r>
        <w:rPr>
          <w:rFonts w:ascii="Times New Roman"/>
          <w:b w:val="false"/>
          <w:i w:val="false"/>
          <w:color w:val="000000"/>
          <w:sz w:val="28"/>
        </w:rPr>
        <w:t>
      Заң көмегін көрсетудің шараларын таңдау клиенттің мүддесі негізінде болуға тиіс.</w:t>
      </w:r>
    </w:p>
    <w:p>
      <w:pPr>
        <w:spacing w:after="0"/>
        <w:ind w:left="0"/>
        <w:jc w:val="both"/>
      </w:pPr>
      <w:r>
        <w:rPr>
          <w:rFonts w:ascii="Times New Roman"/>
          <w:b w:val="false"/>
          <w:i w:val="false"/>
          <w:color w:val="000000"/>
          <w:sz w:val="28"/>
        </w:rPr>
        <w:t>
      Заң көмегін көрсету субъектісі кәсіби міндеттерін орындау кезінде мүдделер қақтығысының туындауын болдырмау жөніндегі шараларды қабылдайды.</w:t>
      </w:r>
    </w:p>
    <w:p>
      <w:pPr>
        <w:spacing w:after="0"/>
        <w:ind w:left="0"/>
        <w:jc w:val="both"/>
      </w:pPr>
      <w:r>
        <w:rPr>
          <w:rFonts w:ascii="Times New Roman"/>
          <w:b/>
          <w:i w:val="false"/>
          <w:color w:val="000000"/>
          <w:sz w:val="28"/>
        </w:rPr>
        <w:t>9-бап. Кәсіби құпиялылықты сақтау</w:t>
      </w:r>
    </w:p>
    <w:p>
      <w:pPr>
        <w:spacing w:after="0"/>
        <w:ind w:left="0"/>
        <w:jc w:val="both"/>
      </w:pPr>
      <w:r>
        <w:rPr>
          <w:rFonts w:ascii="Times New Roman"/>
          <w:b w:val="false"/>
          <w:i w:val="false"/>
          <w:color w:val="000000"/>
          <w:sz w:val="28"/>
        </w:rPr>
        <w:t>
      Клиенттің келісімінсіз кәсіби құпияны ашуға болмайды.</w:t>
      </w:r>
    </w:p>
    <w:p>
      <w:pPr>
        <w:spacing w:after="0"/>
        <w:ind w:left="0"/>
        <w:jc w:val="both"/>
      </w:pPr>
      <w:r>
        <w:rPr>
          <w:rFonts w:ascii="Times New Roman"/>
          <w:b w:val="false"/>
          <w:i w:val="false"/>
          <w:color w:val="000000"/>
          <w:sz w:val="28"/>
        </w:rPr>
        <w:t>
      Заң көмегін көрсету кезінде, Қазақстан Республикасының заңнамалық актілерінде өзгеше көзделмесе, кәсіби құпияны сақтау жөніндегі шаралар қолданылады. Кәсіби құпияны сақтау міндеті уақытпен шектелмеген.</w:t>
      </w:r>
    </w:p>
    <w:p>
      <w:pPr>
        <w:spacing w:after="0"/>
        <w:ind w:left="0"/>
        <w:jc w:val="both"/>
      </w:pPr>
      <w:r>
        <w:rPr>
          <w:rFonts w:ascii="Times New Roman"/>
          <w:b/>
          <w:i w:val="false"/>
          <w:color w:val="000000"/>
          <w:sz w:val="28"/>
        </w:rPr>
        <w:t>10-бап. Кәсіби және әдептілік мінез-құлық нормаларын сақтау</w:t>
      </w:r>
    </w:p>
    <w:p>
      <w:pPr>
        <w:spacing w:after="0"/>
        <w:ind w:left="0"/>
        <w:jc w:val="both"/>
      </w:pPr>
      <w:r>
        <w:rPr>
          <w:rFonts w:ascii="Times New Roman"/>
          <w:b w:val="false"/>
          <w:i w:val="false"/>
          <w:color w:val="000000"/>
          <w:sz w:val="28"/>
        </w:rPr>
        <w:t>
      Заң көмегі жоғары кәсіби және әдептілік мінез-құлық нормалары сақтала отырып көрсетіледі.</w:t>
      </w:r>
    </w:p>
    <w:p>
      <w:pPr>
        <w:spacing w:after="0"/>
        <w:ind w:left="0"/>
        <w:jc w:val="both"/>
      </w:pPr>
      <w:r>
        <w:rPr>
          <w:rFonts w:ascii="Times New Roman"/>
          <w:b w:val="false"/>
          <w:i w:val="false"/>
          <w:color w:val="000000"/>
          <w:sz w:val="28"/>
        </w:rPr>
        <w:t>
      Осы нормаларды қалыптастыруды жалпы қабылданған мінез-құлық, адамгершілік нормалары және кәсіби стандарттар негізінде заң көмегін көрсету субъектілері жүзеге асырады.</w:t>
      </w:r>
    </w:p>
    <w:p>
      <w:pPr>
        <w:spacing w:after="0"/>
        <w:ind w:left="0"/>
        <w:jc w:val="both"/>
      </w:pPr>
      <w:r>
        <w:rPr>
          <w:rFonts w:ascii="Times New Roman"/>
          <w:b/>
          <w:i w:val="false"/>
          <w:color w:val="000000"/>
          <w:sz w:val="28"/>
        </w:rPr>
        <w:t>11-бап. Заң көмегін көрсетудің шектері мен шараларын айқындау еркіндігі</w:t>
      </w:r>
    </w:p>
    <w:p>
      <w:pPr>
        <w:spacing w:after="0"/>
        <w:ind w:left="0"/>
        <w:jc w:val="both"/>
      </w:pPr>
      <w:r>
        <w:rPr>
          <w:rFonts w:ascii="Times New Roman"/>
          <w:b w:val="false"/>
          <w:i w:val="false"/>
          <w:color w:val="000000"/>
          <w:sz w:val="28"/>
        </w:rPr>
        <w:t>
      Егер бұл Қазақстан Республикасының заңнамалық актілерінде көзделсе, заң көмегін көрсету шектері, шаралары субъектінің қалауы бойынша айқындалады және шектеледі.</w:t>
      </w:r>
    </w:p>
    <w:p>
      <w:pPr>
        <w:spacing w:after="0"/>
        <w:ind w:left="0"/>
        <w:jc w:val="both"/>
      </w:pPr>
      <w:r>
        <w:rPr>
          <w:rFonts w:ascii="Times New Roman"/>
          <w:b w:val="false"/>
          <w:i w:val="false"/>
          <w:color w:val="000000"/>
          <w:sz w:val="28"/>
        </w:rPr>
        <w:t>
      Құқықты теріс пайдалануға және оның мақсаттарына қайшы құқықты жүзеге асыруға бағытталған заң көмегін көрсету субъектілерінің қызметіне жол берілмейді.</w:t>
      </w:r>
    </w:p>
    <w:p>
      <w:pPr>
        <w:spacing w:after="0"/>
        <w:ind w:left="0"/>
        <w:jc w:val="both"/>
      </w:pPr>
      <w:r>
        <w:rPr>
          <w:rFonts w:ascii="Times New Roman"/>
          <w:b/>
          <w:i w:val="false"/>
          <w:color w:val="000000"/>
          <w:sz w:val="28"/>
        </w:rPr>
        <w:t>12-бап. Заң көмегі сапасының жоғары стандарттарын сақтау</w:t>
      </w:r>
    </w:p>
    <w:p>
      <w:pPr>
        <w:spacing w:after="0"/>
        <w:ind w:left="0"/>
        <w:jc w:val="both"/>
      </w:pPr>
      <w:r>
        <w:rPr>
          <w:rFonts w:ascii="Times New Roman"/>
          <w:b w:val="false"/>
          <w:i w:val="false"/>
          <w:color w:val="000000"/>
          <w:sz w:val="28"/>
        </w:rPr>
        <w:t>
      Заң көмегі сапасының жоғары стандарттары Қазақстан Республикасының қолданыстағы заңнамасы негізінде заң көмегін көрсету сапасының үздік практикаларын енгізу арқылы қамтамасыз етіледі.</w:t>
      </w:r>
    </w:p>
    <w:p>
      <w:pPr>
        <w:spacing w:after="0"/>
        <w:ind w:left="0"/>
        <w:jc w:val="both"/>
      </w:pPr>
      <w:r>
        <w:rPr>
          <w:rFonts w:ascii="Times New Roman"/>
          <w:b w:val="false"/>
          <w:i w:val="false"/>
          <w:color w:val="000000"/>
          <w:sz w:val="28"/>
        </w:rPr>
        <w:t>
      Заң көмегінің сапасын қамтамасыз ету мақсатында оны жүзеге асыруға тиісті кәсіби дайындығы бар және өз біліктілігін кезең-кезеңімен арттыратын адамдар жіберіледі.</w:t>
      </w:r>
    </w:p>
    <w:p>
      <w:pPr>
        <w:spacing w:after="0"/>
        <w:ind w:left="0"/>
        <w:jc w:val="both"/>
      </w:pPr>
      <w:r>
        <w:rPr>
          <w:rFonts w:ascii="Times New Roman"/>
          <w:b/>
          <w:i w:val="false"/>
          <w:color w:val="000000"/>
          <w:sz w:val="28"/>
        </w:rPr>
        <w:t>13-бап. Кәсіп бойынша әріптестеріне құрмет</w:t>
      </w:r>
    </w:p>
    <w:p>
      <w:pPr>
        <w:spacing w:after="0"/>
        <w:ind w:left="0"/>
        <w:jc w:val="both"/>
      </w:pPr>
      <w:r>
        <w:rPr>
          <w:rFonts w:ascii="Times New Roman"/>
          <w:b w:val="false"/>
          <w:i w:val="false"/>
          <w:color w:val="000000"/>
          <w:sz w:val="28"/>
        </w:rPr>
        <w:t>
      Заң көмегін көрсету субъектілері өздерінің кәсіп бойынша әріптестеріне құрмет, әділдік және ынтымақтастық рухында қарым-қатынас жасауы  тиіс.</w:t>
      </w:r>
    </w:p>
    <w:p>
      <w:pPr>
        <w:spacing w:after="0"/>
        <w:ind w:left="0"/>
        <w:jc w:val="both"/>
      </w:pPr>
      <w:r>
        <w:rPr>
          <w:rFonts w:ascii="Times New Roman"/>
          <w:b w:val="false"/>
          <w:i w:val="false"/>
          <w:color w:val="000000"/>
          <w:sz w:val="28"/>
        </w:rPr>
        <w:t>
      Заң көмегін көрсету сотқа және сот ісін жүргізу қағидаларына деген құрметке негізделуі тиіс.</w:t>
      </w:r>
    </w:p>
    <w:p>
      <w:pPr>
        <w:spacing w:after="0"/>
        <w:ind w:left="0"/>
        <w:jc w:val="both"/>
      </w:pPr>
      <w:r>
        <w:rPr>
          <w:rFonts w:ascii="Times New Roman"/>
          <w:b/>
          <w:i w:val="false"/>
          <w:color w:val="000000"/>
          <w:sz w:val="28"/>
        </w:rPr>
        <w:t>14-бап. Заң көмегінің қолжетімділігі</w:t>
      </w:r>
    </w:p>
    <w:p>
      <w:pPr>
        <w:spacing w:after="0"/>
        <w:ind w:left="0"/>
        <w:jc w:val="both"/>
      </w:pPr>
      <w:r>
        <w:rPr>
          <w:rFonts w:ascii="Times New Roman"/>
          <w:b w:val="false"/>
          <w:i w:val="false"/>
          <w:color w:val="000000"/>
          <w:sz w:val="28"/>
        </w:rPr>
        <w:t>
      Әркімнің білікті заң көмегін алуға құқығы бар.</w:t>
      </w:r>
    </w:p>
    <w:p>
      <w:pPr>
        <w:spacing w:after="0"/>
        <w:ind w:left="0"/>
        <w:jc w:val="both"/>
      </w:pPr>
      <w:r>
        <w:rPr>
          <w:rFonts w:ascii="Times New Roman"/>
          <w:b w:val="false"/>
          <w:i w:val="false"/>
          <w:color w:val="000000"/>
          <w:sz w:val="28"/>
        </w:rPr>
        <w:t>
      Заңда көзделген жағдайларда заң көмегі тегін көрсетіледі.</w:t>
      </w:r>
    </w:p>
    <w:p>
      <w:pPr>
        <w:spacing w:after="0"/>
        <w:ind w:left="0"/>
        <w:jc w:val="both"/>
      </w:pPr>
      <w:r>
        <w:rPr>
          <w:rFonts w:ascii="Times New Roman"/>
          <w:b/>
          <w:i w:val="false"/>
          <w:color w:val="000000"/>
          <w:sz w:val="28"/>
        </w:rPr>
        <w:t>15-бап. Заң көмегінің түрлері</w:t>
      </w:r>
    </w:p>
    <w:p>
      <w:pPr>
        <w:spacing w:after="0"/>
        <w:ind w:left="0"/>
        <w:jc w:val="both"/>
      </w:pPr>
      <w:r>
        <w:rPr>
          <w:rFonts w:ascii="Times New Roman"/>
          <w:b w:val="false"/>
          <w:i w:val="false"/>
          <w:color w:val="000000"/>
          <w:sz w:val="28"/>
        </w:rPr>
        <w:t>
      Заң көмегі:</w:t>
      </w:r>
    </w:p>
    <w:p>
      <w:pPr>
        <w:spacing w:after="0"/>
        <w:ind w:left="0"/>
        <w:jc w:val="both"/>
      </w:pPr>
      <w:r>
        <w:rPr>
          <w:rFonts w:ascii="Times New Roman"/>
          <w:b w:val="false"/>
          <w:i w:val="false"/>
          <w:color w:val="000000"/>
          <w:sz w:val="28"/>
        </w:rPr>
        <w:t>
      1) құқықтық ақпарат беру;</w:t>
      </w:r>
    </w:p>
    <w:p>
      <w:pPr>
        <w:spacing w:after="0"/>
        <w:ind w:left="0"/>
        <w:jc w:val="both"/>
      </w:pPr>
      <w:r>
        <w:rPr>
          <w:rFonts w:ascii="Times New Roman"/>
          <w:b w:val="false"/>
          <w:i w:val="false"/>
          <w:color w:val="000000"/>
          <w:sz w:val="28"/>
        </w:rPr>
        <w:t>
      2) құқықтық консультация беру;</w:t>
      </w:r>
    </w:p>
    <w:p>
      <w:pPr>
        <w:spacing w:after="0"/>
        <w:ind w:left="0"/>
        <w:jc w:val="both"/>
      </w:pPr>
      <w:r>
        <w:rPr>
          <w:rFonts w:ascii="Times New Roman"/>
          <w:b w:val="false"/>
          <w:i w:val="false"/>
          <w:color w:val="000000"/>
          <w:sz w:val="28"/>
        </w:rPr>
        <w:t>
      3) осы Заңда және Қазақстан Республикасының өзге де заңнамалық актілерінде белгіленген жағдайларда және тәртіппен жеке және заңды тұлғалардың мүдделерін соттарда, қылмыстық қудалау органдарында, өзге де мемлекеттік органдарда және мемлекеттік емес ұйымдарда қорғау және өкілдік ету;</w:t>
      </w:r>
    </w:p>
    <w:p>
      <w:pPr>
        <w:spacing w:after="0"/>
        <w:ind w:left="0"/>
        <w:jc w:val="both"/>
      </w:pPr>
      <w:r>
        <w:rPr>
          <w:rFonts w:ascii="Times New Roman"/>
          <w:b w:val="false"/>
          <w:i w:val="false"/>
          <w:color w:val="000000"/>
          <w:sz w:val="28"/>
        </w:rPr>
        <w:t>
      4) клиентпен қолданыстағы немесе ықтимал құқықтық қатынастардың қатысушылары болып табылатын кез келген тұлғалармен өзара іс-қимыл жасауда клиенттің заңды мүдделерін қорғау үшін өзге құқықтық әрекеттер жасау түрінде көрсетіледі.</w:t>
      </w:r>
    </w:p>
    <w:p>
      <w:pPr>
        <w:spacing w:after="0"/>
        <w:ind w:left="0"/>
        <w:jc w:val="both"/>
      </w:pPr>
      <w:r>
        <w:rPr>
          <w:rFonts w:ascii="Times New Roman"/>
          <w:b w:val="false"/>
          <w:i w:val="false"/>
          <w:color w:val="000000"/>
          <w:sz w:val="28"/>
        </w:rPr>
        <w:t>
      Құқықтық ақпарат беру, құқықтық консультация беру, адвокаттардың жеке тұлғалардың мүдделерін қорғауы мен оларға өкілдік етуі "Ең төмен әлеуметтік стандарттар және олардың кепілдіктері туралы" Қазақстан Республикасының Заңына сәйкес мемлекет кепілдік берген заң көмегін көрсету саласындағы ең төмен әлеуметтік стандарттар болып табылады.</w:t>
      </w:r>
    </w:p>
    <w:p>
      <w:pPr>
        <w:spacing w:after="0"/>
        <w:ind w:left="0"/>
        <w:jc w:val="both"/>
      </w:pPr>
      <w:r>
        <w:rPr>
          <w:rFonts w:ascii="Times New Roman"/>
          <w:b/>
          <w:i w:val="false"/>
          <w:color w:val="000000"/>
          <w:sz w:val="28"/>
        </w:rPr>
        <w:t>16-бап. Заң көмегінің нысандары</w:t>
      </w:r>
    </w:p>
    <w:p>
      <w:pPr>
        <w:spacing w:after="0"/>
        <w:ind w:left="0"/>
        <w:jc w:val="both"/>
      </w:pPr>
      <w:r>
        <w:rPr>
          <w:rFonts w:ascii="Times New Roman"/>
          <w:b w:val="false"/>
          <w:i w:val="false"/>
          <w:color w:val="000000"/>
          <w:sz w:val="28"/>
        </w:rPr>
        <w:t>
      Заң көмегінің нысандары:</w:t>
      </w:r>
    </w:p>
    <w:p>
      <w:pPr>
        <w:spacing w:after="0"/>
        <w:ind w:left="0"/>
        <w:jc w:val="both"/>
      </w:pPr>
      <w:r>
        <w:rPr>
          <w:rFonts w:ascii="Times New Roman"/>
          <w:b w:val="false"/>
          <w:i w:val="false"/>
          <w:color w:val="000000"/>
          <w:sz w:val="28"/>
        </w:rPr>
        <w:t>
      1) өтеулі негізде көрсетілетін заң көмегі;</w:t>
      </w:r>
    </w:p>
    <w:p>
      <w:pPr>
        <w:spacing w:after="0"/>
        <w:ind w:left="0"/>
        <w:jc w:val="both"/>
      </w:pPr>
      <w:r>
        <w:rPr>
          <w:rFonts w:ascii="Times New Roman"/>
          <w:b w:val="false"/>
          <w:i w:val="false"/>
          <w:color w:val="000000"/>
          <w:sz w:val="28"/>
        </w:rPr>
        <w:t>
      2) мемлекет кепілдік берген заң көмегі;</w:t>
      </w:r>
    </w:p>
    <w:p>
      <w:pPr>
        <w:spacing w:after="0"/>
        <w:ind w:left="0"/>
        <w:jc w:val="both"/>
      </w:pPr>
      <w:r>
        <w:rPr>
          <w:rFonts w:ascii="Times New Roman"/>
          <w:b w:val="false"/>
          <w:i w:val="false"/>
          <w:color w:val="000000"/>
          <w:sz w:val="28"/>
        </w:rPr>
        <w:t>
      3) кешенді әлеуметтік заң көмегі (pro bono) болып табылады.</w:t>
      </w:r>
    </w:p>
    <w:p>
      <w:pPr>
        <w:spacing w:after="0"/>
        <w:ind w:left="0"/>
        <w:jc w:val="both"/>
      </w:pPr>
      <w:r>
        <w:rPr>
          <w:rFonts w:ascii="Times New Roman"/>
          <w:b/>
          <w:i w:val="false"/>
          <w:color w:val="000000"/>
          <w:sz w:val="28"/>
        </w:rPr>
        <w:t>17-бап. Өтеулі негізде заң көмегін көрсету</w:t>
      </w:r>
    </w:p>
    <w:p>
      <w:pPr>
        <w:spacing w:after="0"/>
        <w:ind w:left="0"/>
        <w:jc w:val="both"/>
      </w:pPr>
      <w:r>
        <w:rPr>
          <w:rFonts w:ascii="Times New Roman"/>
          <w:b w:val="false"/>
          <w:i w:val="false"/>
          <w:color w:val="000000"/>
          <w:sz w:val="28"/>
        </w:rPr>
        <w:t xml:space="preserve">
      Егер осы Заңда және Қазақстан Республикасының заңнамалық актілерінде өзгеше белгіленбесе, жеке және заңды тұлғаларға келісім негізінде ақылы көрсетілетін заң көмегі өтеулі негіздегі заң көмегі деп танылады. </w:t>
      </w:r>
    </w:p>
    <w:p>
      <w:pPr>
        <w:spacing w:after="0"/>
        <w:ind w:left="0"/>
        <w:jc w:val="both"/>
      </w:pPr>
      <w:r>
        <w:rPr>
          <w:rFonts w:ascii="Times New Roman"/>
          <w:b/>
          <w:i w:val="false"/>
          <w:color w:val="000000"/>
          <w:sz w:val="28"/>
        </w:rPr>
        <w:t>18-бап. Мемлекет кепілдік берген заң көмегі</w:t>
      </w:r>
    </w:p>
    <w:p>
      <w:pPr>
        <w:spacing w:after="0"/>
        <w:ind w:left="0"/>
        <w:jc w:val="both"/>
      </w:pPr>
      <w:r>
        <w:rPr>
          <w:rFonts w:ascii="Times New Roman"/>
          <w:b w:val="false"/>
          <w:i w:val="false"/>
          <w:color w:val="000000"/>
          <w:sz w:val="28"/>
        </w:rPr>
        <w:t>
      Осы Заңда және Қазақстан Республикасының өзге де заңнамалық актілерінде көзделген негізде және тәртіппен заң көмегін алуға құқығы бар жеке және заңды тұлғаларға тегін негізде көрсетілетін заң көмегі деп мемлекет кепілдік беретін заң көмегі танылады.</w:t>
      </w:r>
    </w:p>
    <w:p>
      <w:pPr>
        <w:spacing w:after="0"/>
        <w:ind w:left="0"/>
        <w:jc w:val="both"/>
      </w:pPr>
      <w:r>
        <w:rPr>
          <w:rFonts w:ascii="Times New Roman"/>
          <w:b/>
          <w:i w:val="false"/>
          <w:color w:val="000000"/>
          <w:sz w:val="28"/>
        </w:rPr>
        <w:t>19-бап. Кешенді әлеуметтік заң көмегі</w:t>
      </w:r>
    </w:p>
    <w:p>
      <w:pPr>
        <w:spacing w:after="0"/>
        <w:ind w:left="0"/>
        <w:jc w:val="both"/>
      </w:pPr>
      <w:r>
        <w:rPr>
          <w:rFonts w:ascii="Times New Roman"/>
          <w:b w:val="false"/>
          <w:i w:val="false"/>
          <w:color w:val="000000"/>
          <w:sz w:val="28"/>
        </w:rPr>
        <w:t>
      1. Осы баптың 2-тармағында белгіленген тұлғаларға және жүгінген кезден бастап Қазақстан Республикасының заңнамалық актілерінде көзделген тәртіппен іс бойынша қорытынды құқықтық шешім қабылданғанға (құқықтық жағдайды шешілгенге) дейін құқықтық қолдауды белгілеуге мүмкіндік беретін өтеусіз негізде заң көмегін көрсету  кешенді әлеуметтік заң көмегі болып табылады.</w:t>
      </w:r>
    </w:p>
    <w:p>
      <w:pPr>
        <w:spacing w:after="0"/>
        <w:ind w:left="0"/>
        <w:jc w:val="both"/>
      </w:pPr>
      <w:r>
        <w:rPr>
          <w:rFonts w:ascii="Times New Roman"/>
          <w:b w:val="false"/>
          <w:i w:val="false"/>
          <w:color w:val="000000"/>
          <w:sz w:val="28"/>
        </w:rPr>
        <w:t>
      Кешенді әлеуметтік заң көмегін көрсетудің көлемі мен тәртібін заң консультанттарының палаталары, Республикалық адвокаттар алқасы белгілейді. Кешенді әлеуметтік заң көмегін көрсету көлемі мен тәртібі туралы мәліметтер уәкілетті органға жіберіледі.</w:t>
      </w:r>
    </w:p>
    <w:p>
      <w:pPr>
        <w:spacing w:after="0"/>
        <w:ind w:left="0"/>
        <w:jc w:val="both"/>
      </w:pPr>
      <w:r>
        <w:rPr>
          <w:rFonts w:ascii="Times New Roman"/>
          <w:b w:val="false"/>
          <w:i w:val="false"/>
          <w:color w:val="000000"/>
          <w:sz w:val="28"/>
        </w:rPr>
        <w:t>
      Кешенді әлеуметтік заң көмегін көрсету жөніндегі қызмет әлеуметтік жауапкершілікті іске асыруға жатады және ерікті түрде жүзеге асырылады.</w:t>
      </w:r>
    </w:p>
    <w:p>
      <w:pPr>
        <w:spacing w:after="0"/>
        <w:ind w:left="0"/>
        <w:jc w:val="both"/>
      </w:pPr>
      <w:r>
        <w:rPr>
          <w:rFonts w:ascii="Times New Roman"/>
          <w:b w:val="false"/>
          <w:i w:val="false"/>
          <w:color w:val="000000"/>
          <w:sz w:val="28"/>
        </w:rPr>
        <w:t>
      2. Кешенді әлеуметтік заң  көмегі мыналарға:</w:t>
      </w:r>
    </w:p>
    <w:p>
      <w:pPr>
        <w:spacing w:after="0"/>
        <w:ind w:left="0"/>
        <w:jc w:val="both"/>
      </w:pPr>
      <w:r>
        <w:rPr>
          <w:rFonts w:ascii="Times New Roman"/>
          <w:b w:val="false"/>
          <w:i w:val="false"/>
          <w:color w:val="000000"/>
          <w:sz w:val="28"/>
        </w:rPr>
        <w:t>
      1) "Арнаулы әлеуметтік қызметтер туралы" Қазақстан Республикасының  Заңына сәйкес өмірлік қиын жағдайдағы адамдарға;</w:t>
      </w:r>
    </w:p>
    <w:p>
      <w:pPr>
        <w:spacing w:after="0"/>
        <w:ind w:left="0"/>
        <w:jc w:val="both"/>
      </w:pPr>
      <w:r>
        <w:rPr>
          <w:rFonts w:ascii="Times New Roman"/>
          <w:b w:val="false"/>
          <w:i w:val="false"/>
          <w:color w:val="000000"/>
          <w:sz w:val="28"/>
        </w:rPr>
        <w:t xml:space="preserve">
      2) атаулы әлеуметтік көмекке құқығы бар адамдарға; </w:t>
      </w:r>
    </w:p>
    <w:p>
      <w:pPr>
        <w:spacing w:after="0"/>
        <w:ind w:left="0"/>
        <w:jc w:val="both"/>
      </w:pPr>
      <w:r>
        <w:rPr>
          <w:rFonts w:ascii="Times New Roman"/>
          <w:b w:val="false"/>
          <w:i w:val="false"/>
          <w:color w:val="000000"/>
          <w:sz w:val="28"/>
        </w:rPr>
        <w:t>
      3) Ұлы Отан соғысының қатысушыларына және оларға теңестірілген адамдарға;</w:t>
      </w:r>
    </w:p>
    <w:p>
      <w:pPr>
        <w:spacing w:after="0"/>
        <w:ind w:left="0"/>
        <w:jc w:val="both"/>
      </w:pPr>
      <w:r>
        <w:rPr>
          <w:rFonts w:ascii="Times New Roman"/>
          <w:b w:val="false"/>
          <w:i w:val="false"/>
          <w:color w:val="000000"/>
          <w:sz w:val="28"/>
        </w:rPr>
        <w:t>
      4) 1 және 2 топтағы мүгедектерге;</w:t>
      </w:r>
    </w:p>
    <w:p>
      <w:pPr>
        <w:spacing w:after="0"/>
        <w:ind w:left="0"/>
        <w:jc w:val="both"/>
      </w:pPr>
      <w:r>
        <w:rPr>
          <w:rFonts w:ascii="Times New Roman"/>
          <w:b w:val="false"/>
          <w:i w:val="false"/>
          <w:color w:val="000000"/>
          <w:sz w:val="28"/>
        </w:rPr>
        <w:t xml:space="preserve">
      5) жасына байланысты зейнеткерлерге; </w:t>
      </w:r>
    </w:p>
    <w:p>
      <w:pPr>
        <w:spacing w:after="0"/>
        <w:ind w:left="0"/>
        <w:jc w:val="both"/>
      </w:pPr>
      <w:r>
        <w:rPr>
          <w:rFonts w:ascii="Times New Roman"/>
          <w:b w:val="false"/>
          <w:i w:val="false"/>
          <w:color w:val="000000"/>
          <w:sz w:val="28"/>
        </w:rPr>
        <w:t>
      6) қарттар мен мүгедектерге арналған жалпы типтегі медициналық-әлеуметтік мекемелерде тұратын қарттар мен мүгедектерге;</w:t>
      </w:r>
    </w:p>
    <w:p>
      <w:pPr>
        <w:spacing w:after="0"/>
        <w:ind w:left="0"/>
        <w:jc w:val="both"/>
      </w:pPr>
      <w:r>
        <w:rPr>
          <w:rFonts w:ascii="Times New Roman"/>
          <w:b w:val="false"/>
          <w:i w:val="false"/>
          <w:color w:val="000000"/>
          <w:sz w:val="28"/>
        </w:rPr>
        <w:t>
      7) қиын әлеуметтік және қаржылық жағдайдағы өзге де адамдарға көрсетілуі мүмкін.</w:t>
      </w:r>
    </w:p>
    <w:p>
      <w:pPr>
        <w:spacing w:after="0"/>
        <w:ind w:left="0"/>
        <w:jc w:val="both"/>
      </w:pPr>
      <w:r>
        <w:rPr>
          <w:rFonts w:ascii="Times New Roman"/>
          <w:b w:val="false"/>
          <w:i w:val="false"/>
          <w:color w:val="000000"/>
          <w:sz w:val="28"/>
        </w:rPr>
        <w:t>
      Кешенді әлеуметтік заң көмегі азаматтық сот ісін жүргізу шеңберінде кәсіпкерлік қызметпен байланысты даулар бойынша көрсетілмейді.</w:t>
      </w:r>
    </w:p>
    <w:p>
      <w:pPr>
        <w:spacing w:after="0"/>
        <w:ind w:left="0"/>
        <w:jc w:val="both"/>
      </w:pPr>
      <w:r>
        <w:rPr>
          <w:rFonts w:ascii="Times New Roman"/>
          <w:b w:val="false"/>
          <w:i w:val="false"/>
          <w:color w:val="000000"/>
          <w:sz w:val="28"/>
        </w:rPr>
        <w:t xml:space="preserve">
      3. Егер кешенді әлеуметтік көмекті көрсету клиенттің ақша алуынан көрініс тапқан оң нәтижеге әкелсе, заң көмегі субъектісінің клиенттің келісімі болған жағдайда мүліктік өндіріп алудан он пайыздан аспайтын мөлшерде сыйақы алуына, сондай-ақ мемлекеттік бажды төлеу бойынша шығыстарды өтеттіруге құқығы бар. </w:t>
      </w:r>
    </w:p>
    <w:p>
      <w:pPr>
        <w:spacing w:after="0"/>
        <w:ind w:left="0"/>
        <w:jc w:val="both"/>
      </w:pPr>
      <w:r>
        <w:rPr>
          <w:rFonts w:ascii="Times New Roman"/>
          <w:b w:val="false"/>
          <w:i w:val="false"/>
          <w:color w:val="000000"/>
          <w:sz w:val="28"/>
        </w:rPr>
        <w:t xml:space="preserve">
      4. Мемлекет Қазақстан Республикасының Үкіметі бекітетін тәртіппен кешенді әлеуметтік заң көмегін дамытуға елеулі үлес қосқан, осындай қызметті жүзеге асыратын субъектілер үшін ведомстволық наградалармен наградтау арқылы кешенді әлеуметтік заң көмегін көрсету бойынша субъектілердің қызметін ынталандырады. </w:t>
      </w:r>
    </w:p>
    <w:p>
      <w:pPr>
        <w:spacing w:after="0"/>
        <w:ind w:left="0"/>
        <w:jc w:val="both"/>
      </w:pPr>
      <w:r>
        <w:rPr>
          <w:rFonts w:ascii="Times New Roman"/>
          <w:b/>
          <w:i w:val="false"/>
          <w:color w:val="000000"/>
          <w:sz w:val="28"/>
        </w:rPr>
        <w:t>20-бап. Заң көмегі</w:t>
      </w:r>
    </w:p>
    <w:p>
      <w:pPr>
        <w:spacing w:after="0"/>
        <w:ind w:left="0"/>
        <w:jc w:val="both"/>
      </w:pPr>
      <w:r>
        <w:rPr>
          <w:rFonts w:ascii="Times New Roman"/>
          <w:b w:val="false"/>
          <w:i w:val="false"/>
          <w:color w:val="000000"/>
          <w:sz w:val="28"/>
        </w:rPr>
        <w:t>
      Заң көмегін мыналар:</w:t>
      </w:r>
    </w:p>
    <w:p>
      <w:pPr>
        <w:spacing w:after="0"/>
        <w:ind w:left="0"/>
        <w:jc w:val="both"/>
      </w:pPr>
      <w:r>
        <w:rPr>
          <w:rFonts w:ascii="Times New Roman"/>
          <w:b w:val="false"/>
          <w:i w:val="false"/>
          <w:color w:val="000000"/>
          <w:sz w:val="28"/>
        </w:rPr>
        <w:t>
      1) өз құзыреті шегінде мемлекеттік органдар;</w:t>
      </w:r>
    </w:p>
    <w:p>
      <w:pPr>
        <w:spacing w:after="0"/>
        <w:ind w:left="0"/>
        <w:jc w:val="both"/>
      </w:pPr>
      <w:r>
        <w:rPr>
          <w:rFonts w:ascii="Times New Roman"/>
          <w:b w:val="false"/>
          <w:i w:val="false"/>
          <w:color w:val="000000"/>
          <w:sz w:val="28"/>
        </w:rPr>
        <w:t>
      2) заң көмегін көрсету субъектілері (адвокаттар, нотариустар, жеке сот орындаушылары, заң консультанттары);</w:t>
      </w:r>
    </w:p>
    <w:p>
      <w:pPr>
        <w:spacing w:after="0"/>
        <w:ind w:left="0"/>
        <w:jc w:val="both"/>
      </w:pPr>
      <w:r>
        <w:rPr>
          <w:rFonts w:ascii="Times New Roman"/>
          <w:b w:val="false"/>
          <w:i w:val="false"/>
          <w:color w:val="000000"/>
          <w:sz w:val="28"/>
        </w:rPr>
        <w:t>
      3) заң қызметін көрсететін және заң консультанттарының палаталарына міндетті мүшелікке негізделген заң қызметін көрсету субъектілерінің коммерциялық емес ұйымдарына кірмейтін адамдар көрсетеді.</w:t>
      </w:r>
    </w:p>
    <w:p>
      <w:pPr>
        <w:spacing w:after="0"/>
        <w:ind w:left="0"/>
        <w:jc w:val="both"/>
      </w:pPr>
      <w:r>
        <w:rPr>
          <w:rFonts w:ascii="Times New Roman"/>
          <w:b/>
          <w:i w:val="false"/>
          <w:color w:val="000000"/>
          <w:sz w:val="28"/>
        </w:rPr>
        <w:t>21-бап. Қазақстан Республикасы Үкіметінің заң көмегін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заң көмегін көрсету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2) адвокаттар көрсететін заң көмегіне ақы төлеудің, құқықтық консультация берумен, қорғаумен және өкілдік етумен, сондай-ақ татуластыру рәсімдерін жүргізумен байланысты шығыстарды өтеудің мөлшерін белгілейді;</w:t>
      </w:r>
    </w:p>
    <w:p>
      <w:pPr>
        <w:spacing w:after="0"/>
        <w:ind w:left="0"/>
        <w:jc w:val="both"/>
      </w:pPr>
      <w:r>
        <w:rPr>
          <w:rFonts w:ascii="Times New Roman"/>
          <w:b w:val="false"/>
          <w:i w:val="false"/>
          <w:color w:val="000000"/>
          <w:sz w:val="28"/>
        </w:rPr>
        <w:t>
      3) өзіне Конституцияда, осы Заңда, Қазақстан Республикасының өзге де заңнамалық актілерінде және Қазақстан Республикасы Президентінің актілерінде жүктелген өзге де функцияларды орындайды.</w:t>
      </w:r>
    </w:p>
    <w:p>
      <w:pPr>
        <w:spacing w:after="0"/>
        <w:ind w:left="0"/>
        <w:jc w:val="both"/>
      </w:pPr>
      <w:r>
        <w:rPr>
          <w:rFonts w:ascii="Times New Roman"/>
          <w:b/>
          <w:i w:val="false"/>
          <w:color w:val="000000"/>
          <w:sz w:val="28"/>
        </w:rPr>
        <w:t>22-бап. Уәкілетті органның заң көмегін көрсету саласындағы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заң көмегін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заң көмегін көрсету субъектілерінің қызметін үйлестіреді;</w:t>
      </w:r>
    </w:p>
    <w:p>
      <w:pPr>
        <w:spacing w:after="0"/>
        <w:ind w:left="0"/>
        <w:jc w:val="both"/>
      </w:pPr>
      <w:r>
        <w:rPr>
          <w:rFonts w:ascii="Times New Roman"/>
          <w:b w:val="false"/>
          <w:i w:val="false"/>
          <w:color w:val="000000"/>
          <w:sz w:val="28"/>
        </w:rPr>
        <w:t>
      3) заң көмегін көрсету мәселелері бойынша нормативтік құқықтық актілердің жобаларын әзірлейді;</w:t>
      </w:r>
    </w:p>
    <w:p>
      <w:pPr>
        <w:spacing w:after="0"/>
        <w:ind w:left="0"/>
        <w:jc w:val="both"/>
      </w:pPr>
      <w:r>
        <w:rPr>
          <w:rFonts w:ascii="Times New Roman"/>
          <w:b w:val="false"/>
          <w:i w:val="false"/>
          <w:color w:val="000000"/>
          <w:sz w:val="28"/>
        </w:rPr>
        <w:t xml:space="preserve">
      4) Қазақстан Республикасының заң көмегі туралы заңнамасына, заң көмегін көрсету көлемінің толықтығы мен сапасына мониторинг жүргізеді; </w:t>
      </w:r>
    </w:p>
    <w:p>
      <w:pPr>
        <w:spacing w:after="0"/>
        <w:ind w:left="0"/>
        <w:jc w:val="both"/>
      </w:pPr>
      <w:r>
        <w:rPr>
          <w:rFonts w:ascii="Times New Roman"/>
          <w:b w:val="false"/>
          <w:i w:val="false"/>
          <w:color w:val="000000"/>
          <w:sz w:val="28"/>
        </w:rPr>
        <w:t>
      5) заң көмегін көрсету саласындағы халықаралық ынтымақтастықты жүзеге асырады;</w:t>
      </w:r>
    </w:p>
    <w:p>
      <w:pPr>
        <w:spacing w:after="0"/>
        <w:ind w:left="0"/>
        <w:jc w:val="both"/>
      </w:pPr>
      <w:r>
        <w:rPr>
          <w:rFonts w:ascii="Times New Roman"/>
          <w:b w:val="false"/>
          <w:i w:val="false"/>
          <w:color w:val="000000"/>
          <w:sz w:val="28"/>
        </w:rPr>
        <w:t xml:space="preserve">
      6) заң көмегін көрсету стандарттарын келіседі; </w:t>
      </w:r>
    </w:p>
    <w:p>
      <w:pPr>
        <w:spacing w:after="0"/>
        <w:ind w:left="0"/>
        <w:jc w:val="both"/>
      </w:pPr>
      <w:r>
        <w:rPr>
          <w:rFonts w:ascii="Times New Roman"/>
          <w:b w:val="false"/>
          <w:i w:val="false"/>
          <w:color w:val="000000"/>
          <w:sz w:val="28"/>
        </w:rPr>
        <w:t>
      7) заң көмегін көрсету сапасының өлшемшарттарын келіседі;</w:t>
      </w:r>
    </w:p>
    <w:p>
      <w:pPr>
        <w:spacing w:after="0"/>
        <w:ind w:left="0"/>
        <w:jc w:val="both"/>
      </w:pPr>
      <w:r>
        <w:rPr>
          <w:rFonts w:ascii="Times New Roman"/>
          <w:b w:val="false"/>
          <w:i w:val="false"/>
          <w:color w:val="000000"/>
          <w:sz w:val="28"/>
        </w:rPr>
        <w:t>
      8) мемлекет кепілдік берген заң көмегін көрсету сапасының өлшемшарттарын әзірлейді және бекітеді;</w:t>
      </w:r>
    </w:p>
    <w:p>
      <w:pPr>
        <w:spacing w:after="0"/>
        <w:ind w:left="0"/>
        <w:jc w:val="both"/>
      </w:pPr>
      <w:r>
        <w:rPr>
          <w:rFonts w:ascii="Times New Roman"/>
          <w:b w:val="false"/>
          <w:i w:val="false"/>
          <w:color w:val="000000"/>
          <w:sz w:val="28"/>
        </w:rPr>
        <w:t>
      9) мемлекет кепілдік берген заң көмегінің барлық түрлері бойынша бюджеттік бағдарламалардың әкімшісі болып табылады;</w:t>
      </w:r>
    </w:p>
    <w:p>
      <w:pPr>
        <w:spacing w:after="0"/>
        <w:ind w:left="0"/>
        <w:jc w:val="both"/>
      </w:pPr>
      <w:r>
        <w:rPr>
          <w:rFonts w:ascii="Times New Roman"/>
          <w:b w:val="false"/>
          <w:i w:val="false"/>
          <w:color w:val="000000"/>
          <w:sz w:val="28"/>
        </w:rPr>
        <w:t>
      10) мемлекет кепілдік берген заң көмегі жүйесінің жұмыс істеуі мен дамуын қамтамасыз етеді;</w:t>
      </w:r>
    </w:p>
    <w:p>
      <w:pPr>
        <w:spacing w:after="0"/>
        <w:ind w:left="0"/>
        <w:jc w:val="both"/>
      </w:pPr>
      <w:r>
        <w:rPr>
          <w:rFonts w:ascii="Times New Roman"/>
          <w:b w:val="false"/>
          <w:i w:val="false"/>
          <w:color w:val="000000"/>
          <w:sz w:val="28"/>
        </w:rPr>
        <w:t>
      11) Қазақстан Республикасының бүкіл аумағына таратылатын мерзімді баспа басылымдарында және интернет-ресурста мемлекет кепілдік берген заң көмегін көрсетудің жүйесі және негізгі қорытындылары туралы ақпараттың кемінде жылына бір рет жариялануын қамтамасыз етеді;</w:t>
      </w:r>
    </w:p>
    <w:p>
      <w:pPr>
        <w:spacing w:after="0"/>
        <w:ind w:left="0"/>
        <w:jc w:val="both"/>
      </w:pPr>
      <w:r>
        <w:rPr>
          <w:rFonts w:ascii="Times New Roman"/>
          <w:b w:val="false"/>
          <w:i w:val="false"/>
          <w:color w:val="000000"/>
          <w:sz w:val="28"/>
        </w:rPr>
        <w:t xml:space="preserve">
      12) адвокаттар көрсететін құқықтық консультация беру түріндегі мемлекет кепілдік берген заң көмегін есепке алу тәртібін әзірлейді және бекітеді; </w:t>
      </w:r>
    </w:p>
    <w:p>
      <w:pPr>
        <w:spacing w:after="0"/>
        <w:ind w:left="0"/>
        <w:jc w:val="both"/>
      </w:pPr>
      <w:r>
        <w:rPr>
          <w:rFonts w:ascii="Times New Roman"/>
          <w:b w:val="false"/>
          <w:i w:val="false"/>
          <w:color w:val="000000"/>
          <w:sz w:val="28"/>
        </w:rPr>
        <w:t xml:space="preserve">
      13) адвокат көрсететін заң көмегіне ақы төлеу және құқықтық консультация берумен, мүдделерін қорғау мен білдірумен, сондай-ақ татуластыру рәсімдерін өткізумен байланысты шығыстарды өтеу қағидаларын бекітеді;   </w:t>
      </w:r>
    </w:p>
    <w:p>
      <w:pPr>
        <w:spacing w:after="0"/>
        <w:ind w:left="0"/>
        <w:jc w:val="both"/>
      </w:pPr>
      <w:r>
        <w:rPr>
          <w:rFonts w:ascii="Times New Roman"/>
          <w:b w:val="false"/>
          <w:i w:val="false"/>
          <w:color w:val="000000"/>
          <w:sz w:val="28"/>
        </w:rPr>
        <w:t xml:space="preserve">
      14) мемлекет кепілдік берген заң көмегін көрсетудің сапасын бақылау мен қадағалауды жүзеге асырады;  </w:t>
      </w:r>
    </w:p>
    <w:p>
      <w:pPr>
        <w:spacing w:after="0"/>
        <w:ind w:left="0"/>
        <w:jc w:val="both"/>
      </w:pPr>
      <w:r>
        <w:rPr>
          <w:rFonts w:ascii="Times New Roman"/>
          <w:b w:val="false"/>
          <w:i w:val="false"/>
          <w:color w:val="000000"/>
          <w:sz w:val="28"/>
        </w:rPr>
        <w:t xml:space="preserve">
      15) халықты заң көмегін көрсетудің субъектілері, тетіктері, негіздері мен шарттары туралы құқықтық ақпараттандыруды қамтамасыз етеді; </w:t>
      </w:r>
    </w:p>
    <w:p>
      <w:pPr>
        <w:spacing w:after="0"/>
        <w:ind w:left="0"/>
        <w:jc w:val="both"/>
      </w:pPr>
      <w:r>
        <w:rPr>
          <w:rFonts w:ascii="Times New Roman"/>
          <w:b w:val="false"/>
          <w:i w:val="false"/>
          <w:color w:val="000000"/>
          <w:sz w:val="28"/>
        </w:rPr>
        <w:t xml:space="preserve">
      16) заң консультанттары палаталарын, Республикалық адвокаттар алқасын тексеру жүргізу тәртібін әзірлейді және бекітеді; </w:t>
      </w:r>
    </w:p>
    <w:p>
      <w:pPr>
        <w:spacing w:after="0"/>
        <w:ind w:left="0"/>
        <w:jc w:val="both"/>
      </w:pPr>
      <w:r>
        <w:rPr>
          <w:rFonts w:ascii="Times New Roman"/>
          <w:b w:val="false"/>
          <w:i w:val="false"/>
          <w:color w:val="000000"/>
          <w:sz w:val="28"/>
        </w:rPr>
        <w:t xml:space="preserve">
      17) заң консультанттары палатасының үлгі жарғысын әзірлейді және бекітеді;  </w:t>
      </w:r>
    </w:p>
    <w:p>
      <w:pPr>
        <w:spacing w:after="0"/>
        <w:ind w:left="0"/>
        <w:jc w:val="both"/>
      </w:pPr>
      <w:r>
        <w:rPr>
          <w:rFonts w:ascii="Times New Roman"/>
          <w:b w:val="false"/>
          <w:i w:val="false"/>
          <w:color w:val="000000"/>
          <w:sz w:val="28"/>
        </w:rPr>
        <w:t xml:space="preserve">
      18) заң консультанттары палатасы тізілімін жүргізеді; </w:t>
      </w:r>
    </w:p>
    <w:p>
      <w:pPr>
        <w:spacing w:after="0"/>
        <w:ind w:left="0"/>
        <w:jc w:val="both"/>
      </w:pPr>
      <w:r>
        <w:rPr>
          <w:rFonts w:ascii="Times New Roman"/>
          <w:b w:val="false"/>
          <w:i w:val="false"/>
          <w:color w:val="000000"/>
          <w:sz w:val="28"/>
        </w:rPr>
        <w:t>
      19) заң консультанттары палатасы тізілімін жүргізу тәртібін бекітеді;</w:t>
      </w:r>
    </w:p>
    <w:p>
      <w:pPr>
        <w:spacing w:after="0"/>
        <w:ind w:left="0"/>
        <w:jc w:val="both"/>
      </w:pPr>
      <w:r>
        <w:rPr>
          <w:rFonts w:ascii="Times New Roman"/>
          <w:b w:val="false"/>
          <w:i w:val="false"/>
          <w:color w:val="000000"/>
          <w:sz w:val="28"/>
        </w:rPr>
        <w:t xml:space="preserve">
      20) Қазақстан Республикасының Ұлттық Банкімен келісу бойынша адвокаттардың кәсіби жауапкершілігін сақтандырудың үлгі шартын әзірлейді және бекітеді; </w:t>
      </w:r>
    </w:p>
    <w:p>
      <w:pPr>
        <w:spacing w:after="0"/>
        <w:ind w:left="0"/>
        <w:jc w:val="both"/>
      </w:pPr>
      <w:r>
        <w:rPr>
          <w:rFonts w:ascii="Times New Roman"/>
          <w:b w:val="false"/>
          <w:i w:val="false"/>
          <w:color w:val="000000"/>
          <w:sz w:val="28"/>
        </w:rPr>
        <w:t xml:space="preserve">
      21) Қазақстан Республикасының Ұлттық Банкімен келісу бойынша заң консультанттарының кәсіби жауапкершілігін сақтандырудың үлгі шартын әзірлейді және бекітеді; </w:t>
      </w:r>
    </w:p>
    <w:p>
      <w:pPr>
        <w:spacing w:after="0"/>
        <w:ind w:left="0"/>
        <w:jc w:val="both"/>
      </w:pPr>
      <w:r>
        <w:rPr>
          <w:rFonts w:ascii="Times New Roman"/>
          <w:b w:val="false"/>
          <w:i w:val="false"/>
          <w:color w:val="000000"/>
          <w:sz w:val="28"/>
        </w:rPr>
        <w:t xml:space="preserve">
      22) осы Заңда, Қазақстан Республикасының өзге де заңнамалық актілерінде, Қазақстан Республикасының Президенті мен Үкіметінің актілерінде көзделген өзге де өкілеттіктерді жүзеге асырады. </w:t>
      </w:r>
    </w:p>
    <w:p>
      <w:pPr>
        <w:spacing w:after="0"/>
        <w:ind w:left="0"/>
        <w:jc w:val="left"/>
      </w:pPr>
      <w:r>
        <w:rPr>
          <w:rFonts w:ascii="Times New Roman"/>
          <w:b/>
          <w:i w:val="false"/>
          <w:color w:val="000000"/>
        </w:rPr>
        <w:t xml:space="preserve"> 2-БӨЛІМ. МЕМЛЕКЕТ КЕПІЛДІК БЕРГЕН ЗАҢ КӨМЕГІ</w:t>
      </w:r>
    </w:p>
    <w:p>
      <w:pPr>
        <w:spacing w:after="0"/>
        <w:ind w:left="0"/>
        <w:jc w:val="both"/>
      </w:pPr>
      <w:r>
        <w:rPr>
          <w:rFonts w:ascii="Times New Roman"/>
          <w:b/>
          <w:i w:val="false"/>
          <w:color w:val="000000"/>
          <w:sz w:val="28"/>
        </w:rPr>
        <w:t xml:space="preserve">2-тарау. Мемлекет кепілдік берген заң көмегінің жүйесі </w:t>
      </w:r>
    </w:p>
    <w:p>
      <w:pPr>
        <w:spacing w:after="0"/>
        <w:ind w:left="0"/>
        <w:jc w:val="left"/>
      </w:pPr>
      <w:r>
        <w:br/>
      </w:r>
    </w:p>
    <w:p>
      <w:pPr>
        <w:spacing w:after="0"/>
        <w:ind w:left="0"/>
        <w:jc w:val="both"/>
      </w:pPr>
      <w:r>
        <w:rPr>
          <w:rFonts w:ascii="Times New Roman"/>
          <w:b/>
          <w:i w:val="false"/>
          <w:color w:val="000000"/>
          <w:sz w:val="28"/>
        </w:rPr>
        <w:t xml:space="preserve">23-бап. Мемлекет кепілдік берген заң көмегін көрсету субъектілері </w:t>
      </w:r>
    </w:p>
    <w:p>
      <w:pPr>
        <w:spacing w:after="0"/>
        <w:ind w:left="0"/>
        <w:jc w:val="both"/>
      </w:pPr>
      <w:r>
        <w:rPr>
          <w:rFonts w:ascii="Times New Roman"/>
          <w:b w:val="false"/>
          <w:i w:val="false"/>
          <w:color w:val="000000"/>
          <w:sz w:val="28"/>
        </w:rPr>
        <w:t xml:space="preserve">
      Мемлекет кепілдік берген заң көмегін адвокаттар Қазақстан Республикасының заңнамасында белгіленген тәртіппен бюджет қаражаты есебінен қаржыландыра отырып көрсетеді.  </w:t>
      </w:r>
    </w:p>
    <w:p>
      <w:pPr>
        <w:spacing w:after="0"/>
        <w:ind w:left="0"/>
        <w:jc w:val="both"/>
      </w:pPr>
      <w:r>
        <w:rPr>
          <w:rFonts w:ascii="Times New Roman"/>
          <w:b w:val="false"/>
          <w:i w:val="false"/>
          <w:color w:val="000000"/>
          <w:sz w:val="28"/>
        </w:rPr>
        <w:t xml:space="preserve">
      Мемлекет кепілдік берген заң көмегін осы Заңда және Қазақстан Республикасының өзге де заңнамалық актілерінде көзделген жағдайларда өзге де тұлғалар өтеусіз көрсете алады. </w:t>
      </w:r>
    </w:p>
    <w:p>
      <w:pPr>
        <w:spacing w:after="0"/>
        <w:ind w:left="0"/>
        <w:jc w:val="both"/>
      </w:pPr>
      <w:r>
        <w:rPr>
          <w:rFonts w:ascii="Times New Roman"/>
          <w:b/>
          <w:i w:val="false"/>
          <w:color w:val="000000"/>
          <w:sz w:val="28"/>
        </w:rPr>
        <w:t>24-бап. Мемлекет кепілдік берген заң көмегін алуға құқығы бар тұлғалар</w:t>
      </w:r>
    </w:p>
    <w:p>
      <w:pPr>
        <w:spacing w:after="0"/>
        <w:ind w:left="0"/>
        <w:jc w:val="both"/>
      </w:pPr>
      <w:r>
        <w:rPr>
          <w:rFonts w:ascii="Times New Roman"/>
          <w:b w:val="false"/>
          <w:i w:val="false"/>
          <w:color w:val="000000"/>
          <w:sz w:val="28"/>
        </w:rPr>
        <w:t>
      1. Мемлекет кепілдік берген заң көмегін құқықтық ақпарат беру түрінде тегін алуға барлық жеке және заңды тұлғалардың құқығы бар.</w:t>
      </w:r>
    </w:p>
    <w:p>
      <w:pPr>
        <w:spacing w:after="0"/>
        <w:ind w:left="0"/>
        <w:jc w:val="both"/>
      </w:pPr>
      <w:r>
        <w:rPr>
          <w:rFonts w:ascii="Times New Roman"/>
          <w:b w:val="false"/>
          <w:i w:val="false"/>
          <w:color w:val="000000"/>
          <w:sz w:val="28"/>
        </w:rPr>
        <w:t>
      2. Осы Заңның 15-бабының 2) және 3) тармақшаларында көзделген, мемлекет кепілдік берген заң көмегі мемлекет кепілдік берген тегін заң көмегін алуға құқығы бар тұлғаларға Қазақстан Республикасының әкімшілік құқық бұзушылық туралы заңнамасында, Қазақстан Республикасының қылмыстық процестік, азаматтық процестік іс жүргізу заңнамасында және осы Заңның және осы Заңның 3-бөлімінде белгіленген жағдайларда және тәртіппен көрсетіледі.</w:t>
      </w:r>
    </w:p>
    <w:p>
      <w:pPr>
        <w:spacing w:after="0"/>
        <w:ind w:left="0"/>
        <w:jc w:val="both"/>
      </w:pPr>
      <w:r>
        <w:rPr>
          <w:rFonts w:ascii="Times New Roman"/>
          <w:b w:val="false"/>
          <w:i w:val="false"/>
          <w:color w:val="000000"/>
          <w:sz w:val="28"/>
        </w:rPr>
        <w:t>
      3. Осы баптың 1 және 2-тармақтарында көрсетілген тұлғалар Қазақстан Республикасының аумағында мемлекет кепілдік берген заң көмегін тұрғылықты жеріне және орналасқан жеріне қарамастан алуға құқылы.</w:t>
      </w:r>
    </w:p>
    <w:p>
      <w:pPr>
        <w:spacing w:after="0"/>
        <w:ind w:left="0"/>
        <w:jc w:val="both"/>
      </w:pPr>
      <w:r>
        <w:rPr>
          <w:rFonts w:ascii="Times New Roman"/>
          <w:b w:val="false"/>
          <w:i w:val="false"/>
          <w:color w:val="000000"/>
          <w:sz w:val="28"/>
        </w:rPr>
        <w:t>
      4. Мемлекет кепілдік берген заң көмегіне мұқтаж тұлғаның мүддесіне орай оның өкілі заңда белгіленген тәртіппен өтінішхатпен жүгіне алады.</w:t>
      </w:r>
    </w:p>
    <w:p>
      <w:pPr>
        <w:spacing w:after="0"/>
        <w:ind w:left="0"/>
        <w:jc w:val="both"/>
      </w:pPr>
      <w:r>
        <w:rPr>
          <w:rFonts w:ascii="Times New Roman"/>
          <w:b/>
          <w:i w:val="false"/>
          <w:color w:val="000000"/>
          <w:sz w:val="28"/>
        </w:rPr>
        <w:t>25-бап. Мемлекет кепілдік берген заң көмегіне мұқтаж тұлғаның құқықтары мен міндеттері</w:t>
      </w:r>
    </w:p>
    <w:p>
      <w:pPr>
        <w:spacing w:after="0"/>
        <w:ind w:left="0"/>
        <w:jc w:val="both"/>
      </w:pPr>
      <w:r>
        <w:rPr>
          <w:rFonts w:ascii="Times New Roman"/>
          <w:b w:val="false"/>
          <w:i w:val="false"/>
          <w:color w:val="000000"/>
          <w:sz w:val="28"/>
        </w:rPr>
        <w:t>
      1. Мемлекет кепілдік берген заң көмегіне мұқтаж тұлғаның:</w:t>
      </w:r>
    </w:p>
    <w:p>
      <w:pPr>
        <w:spacing w:after="0"/>
        <w:ind w:left="0"/>
        <w:jc w:val="both"/>
      </w:pPr>
      <w:r>
        <w:rPr>
          <w:rFonts w:ascii="Times New Roman"/>
          <w:b w:val="false"/>
          <w:i w:val="false"/>
          <w:color w:val="000000"/>
          <w:sz w:val="28"/>
        </w:rPr>
        <w:t>
      1) мемлекет кепілдік берген заң көмегіне теңдей қол жеткізуге;</w:t>
      </w:r>
    </w:p>
    <w:p>
      <w:pPr>
        <w:spacing w:after="0"/>
        <w:ind w:left="0"/>
        <w:jc w:val="both"/>
      </w:pPr>
      <w:r>
        <w:rPr>
          <w:rFonts w:ascii="Times New Roman"/>
          <w:b w:val="false"/>
          <w:i w:val="false"/>
          <w:color w:val="000000"/>
          <w:sz w:val="28"/>
        </w:rPr>
        <w:t>
      2) өз құқықтары, міндеттері және мемлекет кепілдік берген заң көмегін көрсету шарттары туралы ақпарат алуға;</w:t>
      </w:r>
    </w:p>
    <w:p>
      <w:pPr>
        <w:spacing w:after="0"/>
        <w:ind w:left="0"/>
        <w:jc w:val="both"/>
      </w:pPr>
      <w:r>
        <w:rPr>
          <w:rFonts w:ascii="Times New Roman"/>
          <w:b w:val="false"/>
          <w:i w:val="false"/>
          <w:color w:val="000000"/>
          <w:sz w:val="28"/>
        </w:rPr>
        <w:t>
      3) тегін заң көмегін көрсету үшін мемлекет кепілдік берген заң көмегін көрсететін субъектілерге жүгінуге;</w:t>
      </w:r>
    </w:p>
    <w:p>
      <w:pPr>
        <w:spacing w:after="0"/>
        <w:ind w:left="0"/>
        <w:jc w:val="both"/>
      </w:pPr>
      <w:r>
        <w:rPr>
          <w:rFonts w:ascii="Times New Roman"/>
          <w:b w:val="false"/>
          <w:i w:val="false"/>
          <w:color w:val="000000"/>
          <w:sz w:val="28"/>
        </w:rPr>
        <w:t>
      4) мемлекет кепілдік берген заң көмегін Қазақстан Республикасының заңнамасында көзделген тәртіппен алуға немесе оны алудан бас тартуға;</w:t>
      </w:r>
    </w:p>
    <w:p>
      <w:pPr>
        <w:spacing w:after="0"/>
        <w:ind w:left="0"/>
        <w:jc w:val="both"/>
      </w:pPr>
      <w:r>
        <w:rPr>
          <w:rFonts w:ascii="Times New Roman"/>
          <w:b w:val="false"/>
          <w:i w:val="false"/>
          <w:color w:val="000000"/>
          <w:sz w:val="28"/>
        </w:rPr>
        <w:t>
      5) мемлекет кепілдік берген заң көмегін көрсететін субъектілердің іс-әрекеттеріне не әрекетсіздігіне осы Заңда және Қазақстан Республикасының заңнамасында көзделген тәртіппен шағым жасауға;</w:t>
      </w:r>
    </w:p>
    <w:p>
      <w:pPr>
        <w:spacing w:after="0"/>
        <w:ind w:left="0"/>
        <w:jc w:val="both"/>
      </w:pPr>
      <w:r>
        <w:rPr>
          <w:rFonts w:ascii="Times New Roman"/>
          <w:b w:val="false"/>
          <w:i w:val="false"/>
          <w:color w:val="000000"/>
          <w:sz w:val="28"/>
        </w:rPr>
        <w:t>
      6) мемлекет кепілдік берген заң көмегі көрсетілген мәселенің құпиялылығын сақтауға құқығы бар.</w:t>
      </w:r>
    </w:p>
    <w:p>
      <w:pPr>
        <w:spacing w:after="0"/>
        <w:ind w:left="0"/>
        <w:jc w:val="both"/>
      </w:pPr>
      <w:r>
        <w:rPr>
          <w:rFonts w:ascii="Times New Roman"/>
          <w:b w:val="false"/>
          <w:i w:val="false"/>
          <w:color w:val="000000"/>
          <w:sz w:val="28"/>
        </w:rPr>
        <w:t>
      2. Өзіне осы Заңның 15-бабының 2) және 3) тармақшаларында көзделген, мемлекет кепілдік берген заң көмегін көрсету туралы өтінішхатпен  жүгінген тұлға:</w:t>
      </w:r>
    </w:p>
    <w:p>
      <w:pPr>
        <w:spacing w:after="0"/>
        <w:ind w:left="0"/>
        <w:jc w:val="both"/>
      </w:pPr>
      <w:r>
        <w:rPr>
          <w:rFonts w:ascii="Times New Roman"/>
          <w:b w:val="false"/>
          <w:i w:val="false"/>
          <w:color w:val="000000"/>
          <w:sz w:val="28"/>
        </w:rPr>
        <w:t>
      1) өзінің мемлекет кепілдік берген заң көмегін алуға құқығын растайтын, тізбесін уәкілетті орган бекітетін құжаттарды ұсынуға;</w:t>
      </w:r>
    </w:p>
    <w:p>
      <w:pPr>
        <w:spacing w:after="0"/>
        <w:ind w:left="0"/>
        <w:jc w:val="both"/>
      </w:pPr>
      <w:r>
        <w:rPr>
          <w:rFonts w:ascii="Times New Roman"/>
          <w:b w:val="false"/>
          <w:i w:val="false"/>
          <w:color w:val="000000"/>
          <w:sz w:val="28"/>
        </w:rPr>
        <w:t>
      2) мемлекет кепілдік берген заң көмегін көрсетудің шарттарына ықпал ететін мән-жайлардың өзгергені туралы уақтылы хабарлауға;</w:t>
      </w:r>
    </w:p>
    <w:p>
      <w:pPr>
        <w:spacing w:after="0"/>
        <w:ind w:left="0"/>
        <w:jc w:val="both"/>
      </w:pPr>
      <w:r>
        <w:rPr>
          <w:rFonts w:ascii="Times New Roman"/>
          <w:b w:val="false"/>
          <w:i w:val="false"/>
          <w:color w:val="000000"/>
          <w:sz w:val="28"/>
        </w:rPr>
        <w:t xml:space="preserve">
      3) мемлекет кепілдік берген заң көмегін көрсету қажеттігіне негіз болған ақпараттың анықтығын қамтамасыз етуге міндетті. </w:t>
      </w:r>
    </w:p>
    <w:p>
      <w:pPr>
        <w:spacing w:after="0"/>
        <w:ind w:left="0"/>
        <w:jc w:val="both"/>
      </w:pPr>
      <w:r>
        <w:rPr>
          <w:rFonts w:ascii="Times New Roman"/>
          <w:b/>
          <w:i w:val="false"/>
          <w:color w:val="000000"/>
          <w:sz w:val="28"/>
        </w:rPr>
        <w:t xml:space="preserve">26-бап. Жекелеген субъектілердің мемлекет кепілдік берген заң көмегін көрсетуінің тәртібі </w:t>
      </w:r>
    </w:p>
    <w:p>
      <w:pPr>
        <w:spacing w:after="0"/>
        <w:ind w:left="0"/>
        <w:jc w:val="both"/>
      </w:pPr>
      <w:r>
        <w:rPr>
          <w:rFonts w:ascii="Times New Roman"/>
          <w:b w:val="false"/>
          <w:i w:val="false"/>
          <w:color w:val="000000"/>
          <w:sz w:val="28"/>
        </w:rPr>
        <w:t>
      Мемлекеттік органдар құқықтық ақпарат беру түрінде мемлекет кепілдік берген заң көмегін өз құзыреті шегінде "Ақпаратқа қол жеткізу туралы" Қазақстан Республикасының Заңында белгіленген тәртіппен көрсетеді.</w:t>
      </w:r>
    </w:p>
    <w:p>
      <w:pPr>
        <w:spacing w:after="0"/>
        <w:ind w:left="0"/>
        <w:jc w:val="both"/>
      </w:pPr>
      <w:r>
        <w:rPr>
          <w:rFonts w:ascii="Times New Roman"/>
          <w:b w:val="false"/>
          <w:i w:val="false"/>
          <w:color w:val="000000"/>
          <w:sz w:val="28"/>
        </w:rPr>
        <w:t xml:space="preserve">
      Әлеуметтік маңызы бар санаттағы істерді атқару барысында жеке сот орындаушылардың мемлекет кепілдік берген заң көмегін көрсету тәртібі "Атқарушылық iс жүргiзу және сот орындаушыларының мәртебесi туралы" Қазақстан Республикасының Заңында айқындалады. </w:t>
      </w:r>
    </w:p>
    <w:p>
      <w:pPr>
        <w:spacing w:after="0"/>
        <w:ind w:left="0"/>
        <w:jc w:val="both"/>
      </w:pPr>
      <w:r>
        <w:rPr>
          <w:rFonts w:ascii="Times New Roman"/>
          <w:b w:val="false"/>
          <w:i w:val="false"/>
          <w:color w:val="000000"/>
          <w:sz w:val="28"/>
        </w:rPr>
        <w:t xml:space="preserve">
      Нотариустардың мемлекет кепілдік берген заң көмегін көрсету тәртібі "Нотариат туралы" Қазақстан Республикасының Заңында айқындалады. </w:t>
      </w:r>
    </w:p>
    <w:p>
      <w:pPr>
        <w:spacing w:after="0"/>
        <w:ind w:left="0"/>
        <w:jc w:val="both"/>
      </w:pPr>
      <w:r>
        <w:rPr>
          <w:rFonts w:ascii="Times New Roman"/>
          <w:b/>
          <w:i w:val="false"/>
          <w:color w:val="000000"/>
          <w:sz w:val="28"/>
        </w:rPr>
        <w:t>27-бап. Адвокаттардың мемлекет кепілдік берген заң көмегін көрсетуінің тәртібі</w:t>
      </w:r>
    </w:p>
    <w:p>
      <w:pPr>
        <w:spacing w:after="0"/>
        <w:ind w:left="0"/>
        <w:jc w:val="both"/>
      </w:pPr>
      <w:r>
        <w:rPr>
          <w:rFonts w:ascii="Times New Roman"/>
          <w:b w:val="false"/>
          <w:i w:val="false"/>
          <w:color w:val="000000"/>
          <w:sz w:val="28"/>
        </w:rPr>
        <w:t>
      1. Адвокаттар мемлекет кепілдік берген заң көмегін көрсететін субъектілер ретінде осы Заңда және Қазақстан Республикасының өзге де нормативтік құқықтық актілерінде көзделген жағдайларда және тәртіппен жеке тұлғаларға мемлекет кепілдік берген заң көмегін көрсетеді.</w:t>
      </w:r>
    </w:p>
    <w:p>
      <w:pPr>
        <w:spacing w:after="0"/>
        <w:ind w:left="0"/>
        <w:jc w:val="both"/>
      </w:pPr>
      <w:r>
        <w:rPr>
          <w:rFonts w:ascii="Times New Roman"/>
          <w:b w:val="false"/>
          <w:i w:val="false"/>
          <w:color w:val="000000"/>
          <w:sz w:val="28"/>
        </w:rPr>
        <w:t>
      2. Адвокаттардың мемлекет кепілдік берген заң көмегін көрсетуге қатысуын облыстың, республикалық маңызы бар қаланың, астананың адвокаттар алқасы қамтамасыз етеді.</w:t>
      </w:r>
    </w:p>
    <w:p>
      <w:pPr>
        <w:spacing w:after="0"/>
        <w:ind w:left="0"/>
        <w:jc w:val="both"/>
      </w:pPr>
      <w:r>
        <w:rPr>
          <w:rFonts w:ascii="Times New Roman"/>
          <w:b w:val="false"/>
          <w:i w:val="false"/>
          <w:color w:val="000000"/>
          <w:sz w:val="28"/>
        </w:rPr>
        <w:t>
      Адвокаттардың ауылдық елді мекендерде мемлекет кепілдік берген заң көмегін көрсетуін облыстың адвокаттар алқасы қамтамасыз етеді.</w:t>
      </w:r>
    </w:p>
    <w:p>
      <w:pPr>
        <w:spacing w:after="0"/>
        <w:ind w:left="0"/>
        <w:jc w:val="both"/>
      </w:pPr>
      <w:r>
        <w:rPr>
          <w:rFonts w:ascii="Times New Roman"/>
          <w:b w:val="false"/>
          <w:i w:val="false"/>
          <w:color w:val="000000"/>
          <w:sz w:val="28"/>
        </w:rPr>
        <w:t>
      3. Мемлекет кепілдік берген заң көмегін көрсету жүйесіне қатысатын адвокаттарды іріктеу өлшемшарттарын Республикалық адвокаттар алқасы бекітеді.</w:t>
      </w:r>
    </w:p>
    <w:p>
      <w:pPr>
        <w:spacing w:after="0"/>
        <w:ind w:left="0"/>
        <w:jc w:val="both"/>
      </w:pPr>
      <w:r>
        <w:rPr>
          <w:rFonts w:ascii="Times New Roman"/>
          <w:b w:val="false"/>
          <w:i w:val="false"/>
          <w:color w:val="000000"/>
          <w:sz w:val="28"/>
        </w:rPr>
        <w:t xml:space="preserve">
      Мемлекет кепілдік берген заң көмегін көрсету жүйесіне қатысатын адвокаттар тізіміне қосылудың басымдық құқығы кешенді әлеуметтік заң көмегін көрсететін адвокаттарға беріледі.  </w:t>
      </w:r>
    </w:p>
    <w:p>
      <w:pPr>
        <w:spacing w:after="0"/>
        <w:ind w:left="0"/>
        <w:jc w:val="both"/>
      </w:pPr>
      <w:r>
        <w:rPr>
          <w:rFonts w:ascii="Times New Roman"/>
          <w:b w:val="false"/>
          <w:i w:val="false"/>
          <w:color w:val="000000"/>
          <w:sz w:val="28"/>
        </w:rPr>
        <w:t>
      Облыстың, республикалық маңызы бар қаланың, астананың адвокаттар алқасы жыл сайын 1 желтоқсаннан кешіктірмей, аумақтық әділет органына мемлекет кепілдік берген заң көмегін көрсету жүйесіне қатысатын адвокаттардың тізімін жібереді. </w:t>
      </w:r>
    </w:p>
    <w:p>
      <w:pPr>
        <w:spacing w:after="0"/>
        <w:ind w:left="0"/>
        <w:jc w:val="both"/>
      </w:pPr>
      <w:r>
        <w:rPr>
          <w:rFonts w:ascii="Times New Roman"/>
          <w:b w:val="false"/>
          <w:i w:val="false"/>
          <w:color w:val="000000"/>
          <w:sz w:val="28"/>
        </w:rPr>
        <w:t xml:space="preserve">
      Мемлекет кепілдік берген заң көмегін көрсету жүйесіне қатысатын адвокаттардың тізімі өзекті түрде бірыңғай адвокаттық ақпараттық жүйенің көмегімен автоматты түрде құрылуы мүмкін. </w:t>
      </w:r>
    </w:p>
    <w:p>
      <w:pPr>
        <w:spacing w:after="0"/>
        <w:ind w:left="0"/>
        <w:jc w:val="both"/>
      </w:pPr>
      <w:r>
        <w:rPr>
          <w:rFonts w:ascii="Times New Roman"/>
          <w:b w:val="false"/>
          <w:i w:val="false"/>
          <w:color w:val="000000"/>
          <w:sz w:val="28"/>
        </w:rPr>
        <w:t>
      Тізімде адвокаттық қызметпен айналысуға арналған лицензияның нөмірі мен берілген күні, адвокаттық қызметті ұйымдастыру нысаны, атаулары мен адвокаттық қызметті жүзеге асыру орны көрсетіледі.</w:t>
      </w:r>
    </w:p>
    <w:p>
      <w:pPr>
        <w:spacing w:after="0"/>
        <w:ind w:left="0"/>
        <w:jc w:val="both"/>
      </w:pPr>
      <w:r>
        <w:rPr>
          <w:rFonts w:ascii="Times New Roman"/>
          <w:b w:val="false"/>
          <w:i w:val="false"/>
          <w:color w:val="000000"/>
          <w:sz w:val="28"/>
        </w:rPr>
        <w:t xml:space="preserve">
      Адвокаттар тізімі жыл сайын 1 желтоқсаннан кешіктірмей  жаңартылып отырады. </w:t>
      </w:r>
    </w:p>
    <w:p>
      <w:pPr>
        <w:spacing w:after="0"/>
        <w:ind w:left="0"/>
        <w:jc w:val="both"/>
      </w:pPr>
      <w:r>
        <w:rPr>
          <w:rFonts w:ascii="Times New Roman"/>
          <w:b w:val="false"/>
          <w:i w:val="false"/>
          <w:color w:val="000000"/>
          <w:sz w:val="28"/>
        </w:rPr>
        <w:t>
      Аумақтық әділет органы жыл сайын 25 желтоқсаннан кешіктірмей мемлекет кепілдік берген заң көмегін көрсету жүйесіне қатысатын адвокаттардың тізімін тиісті облыстың, республикалық маңызы бар қаланың, астананың аумағында таратылатын мерзімді баспа басылымында жариялайды және өзінің интернет-ресурсына орналастырады.</w:t>
      </w:r>
    </w:p>
    <w:p>
      <w:pPr>
        <w:spacing w:after="0"/>
        <w:ind w:left="0"/>
        <w:jc w:val="both"/>
      </w:pPr>
      <w:r>
        <w:rPr>
          <w:rFonts w:ascii="Times New Roman"/>
          <w:b w:val="false"/>
          <w:i w:val="false"/>
          <w:color w:val="000000"/>
          <w:sz w:val="28"/>
        </w:rPr>
        <w:t>
      4. Аумақтық әділет органы жыл сайын 15 желтоқсаннан кешіктірмей адвокаттармен мемлекет кепілдік берген заң көмегін көрсету туралы келісім жасасады.</w:t>
      </w:r>
    </w:p>
    <w:p>
      <w:pPr>
        <w:spacing w:after="0"/>
        <w:ind w:left="0"/>
        <w:jc w:val="both"/>
      </w:pPr>
      <w:r>
        <w:rPr>
          <w:rFonts w:ascii="Times New Roman"/>
          <w:b w:val="false"/>
          <w:i w:val="false"/>
          <w:color w:val="000000"/>
          <w:sz w:val="28"/>
        </w:rPr>
        <w:t>
      Уәкілетті орган Республикалық адвокаттар алқасының ұсынымдарын ескере отырып әзірлейтін және бекітетін келісім нысанында адвокаттардың облыс, республикалық маңызы бар қала, астана аумағында тұратын халықты көрсетілетін заң қызметтерімен толыққанды қамтамасыз ету жөніндегі міндеті және оның шарттары қамтылуға тиіс.</w:t>
      </w:r>
    </w:p>
    <w:p>
      <w:pPr>
        <w:spacing w:after="0"/>
        <w:ind w:left="0"/>
        <w:jc w:val="both"/>
      </w:pPr>
      <w:r>
        <w:rPr>
          <w:rFonts w:ascii="Times New Roman"/>
          <w:b w:val="false"/>
          <w:i w:val="false"/>
          <w:color w:val="000000"/>
          <w:sz w:val="28"/>
        </w:rPr>
        <w:t>
      5. Адвокаттар ай сайын, есепті айдан кейінгі айдың 5-күнінен кешіктірмей адвокаттар алқасына өздері көрсеткен мемлекет кепілдік берген заң көмегі туралы есепті ұсынады. Есептің нысанын уәкілетті орган Республикалық адвокаттар алқасының ұсынымдарын ескере отырып бекітеді.</w:t>
      </w:r>
    </w:p>
    <w:p>
      <w:pPr>
        <w:spacing w:after="0"/>
        <w:ind w:left="0"/>
        <w:jc w:val="both"/>
      </w:pPr>
      <w:r>
        <w:rPr>
          <w:rFonts w:ascii="Times New Roman"/>
          <w:b w:val="false"/>
          <w:i w:val="false"/>
          <w:color w:val="000000"/>
          <w:sz w:val="28"/>
        </w:rPr>
        <w:t>
      6. Облыстың, республикалық маңызы бар қаланың, астананың адвокаттар алқасы жыл сайын 5 шілдеден және 5 қаңтардан кешіктірмей, аумақтық әділет органына Республикалық адвокаттар алқасының ұсынымдарын ескере отырып, уәкілетті орган бекітетін нысан бойынша адвокаттар көрсеткен, мемлекет кепілдік берген заң көмегі туралы жиынтық есепті ұсынады.</w:t>
      </w:r>
    </w:p>
    <w:p>
      <w:pPr>
        <w:spacing w:after="0"/>
        <w:ind w:left="0"/>
        <w:jc w:val="both"/>
      </w:pPr>
      <w:r>
        <w:rPr>
          <w:rFonts w:ascii="Times New Roman"/>
          <w:b w:val="false"/>
          <w:i w:val="false"/>
          <w:color w:val="000000"/>
          <w:sz w:val="28"/>
        </w:rPr>
        <w:t>
      Облыстың адвокаттар алқасының жиынтық есебі ауылдық елді мекендердің мемлекет кепілдік берген заң көмегімен қамтамасыз етілуі туралы ақпаратты қамтиды.</w:t>
      </w:r>
    </w:p>
    <w:p>
      <w:pPr>
        <w:spacing w:after="0"/>
        <w:ind w:left="0"/>
        <w:jc w:val="both"/>
      </w:pPr>
      <w:r>
        <w:rPr>
          <w:rFonts w:ascii="Times New Roman"/>
          <w:b/>
          <w:i w:val="false"/>
          <w:color w:val="000000"/>
          <w:sz w:val="28"/>
        </w:rPr>
        <w:t>28-бап. Мемлекет кепілдік берген заң көмегін көрсетуден бас тарту</w:t>
      </w:r>
    </w:p>
    <w:p>
      <w:pPr>
        <w:spacing w:after="0"/>
        <w:ind w:left="0"/>
        <w:jc w:val="both"/>
      </w:pPr>
      <w:r>
        <w:rPr>
          <w:rFonts w:ascii="Times New Roman"/>
          <w:b w:val="false"/>
          <w:i w:val="false"/>
          <w:color w:val="000000"/>
          <w:sz w:val="28"/>
        </w:rPr>
        <w:t>
      1. Егер арыз беруші өтінішінің құқықтық сипаты болмаса, құқықтық ақпарат беру түрінде мемлекет кепілдік берген заң көмегін көрсетуден бас тартылады.</w:t>
      </w:r>
    </w:p>
    <w:p>
      <w:pPr>
        <w:spacing w:after="0"/>
        <w:ind w:left="0"/>
        <w:jc w:val="both"/>
      </w:pPr>
      <w:r>
        <w:rPr>
          <w:rFonts w:ascii="Times New Roman"/>
          <w:b w:val="false"/>
          <w:i w:val="false"/>
          <w:color w:val="000000"/>
          <w:sz w:val="28"/>
        </w:rPr>
        <w:t>
      2. Мынадай шарттардың бірі болған кезде:</w:t>
      </w:r>
    </w:p>
    <w:p>
      <w:pPr>
        <w:spacing w:after="0"/>
        <w:ind w:left="0"/>
        <w:jc w:val="both"/>
      </w:pPr>
      <w:r>
        <w:rPr>
          <w:rFonts w:ascii="Times New Roman"/>
          <w:b w:val="false"/>
          <w:i w:val="false"/>
          <w:color w:val="000000"/>
          <w:sz w:val="28"/>
        </w:rPr>
        <w:t>
      1) арыз беруші осы Заңның 24-бабының 2-тармағында көзделген мемлекет кепілдік берген заң көмегін алуға құқығы бар тұлғалар санатына жатпаса;</w:t>
      </w:r>
    </w:p>
    <w:p>
      <w:pPr>
        <w:spacing w:after="0"/>
        <w:ind w:left="0"/>
        <w:jc w:val="both"/>
      </w:pPr>
      <w:r>
        <w:rPr>
          <w:rFonts w:ascii="Times New Roman"/>
          <w:b w:val="false"/>
          <w:i w:val="false"/>
          <w:color w:val="000000"/>
          <w:sz w:val="28"/>
        </w:rPr>
        <w:t>
      2) арыз беруші өтінішінің құқықтық сипаты болмаса, құқықтық консультация беру және өкілдік ету түріндегі мемлекет кепілдік берген заң көмегін көрсетуден бас тартылады.</w:t>
      </w:r>
    </w:p>
    <w:p>
      <w:pPr>
        <w:spacing w:after="0"/>
        <w:ind w:left="0"/>
        <w:jc w:val="both"/>
      </w:pPr>
      <w:r>
        <w:rPr>
          <w:rFonts w:ascii="Times New Roman"/>
          <w:b w:val="false"/>
          <w:i w:val="false"/>
          <w:color w:val="000000"/>
          <w:sz w:val="28"/>
        </w:rPr>
        <w:t>
      3. Мемлекет кепілдік берген заң көмегін көрсетуден бас тарту дәлелді болуға тиіс және уәкілетті органға шағым жасалуы мүмкін.</w:t>
      </w:r>
    </w:p>
    <w:p>
      <w:pPr>
        <w:spacing w:after="0"/>
        <w:ind w:left="0"/>
        <w:jc w:val="both"/>
      </w:pPr>
      <w:r>
        <w:rPr>
          <w:rFonts w:ascii="Times New Roman"/>
          <w:b w:val="false"/>
          <w:i w:val="false"/>
          <w:color w:val="000000"/>
          <w:sz w:val="28"/>
        </w:rPr>
        <w:t>
      Дау реттелмеген кезде сотқа уәкілетті органның шешіміне шағым жасалуы мүмкін.</w:t>
      </w:r>
    </w:p>
    <w:p>
      <w:pPr>
        <w:spacing w:after="0"/>
        <w:ind w:left="0"/>
        <w:jc w:val="both"/>
      </w:pPr>
      <w:r>
        <w:rPr>
          <w:rFonts w:ascii="Times New Roman"/>
          <w:b/>
          <w:i w:val="false"/>
          <w:color w:val="000000"/>
          <w:sz w:val="28"/>
        </w:rPr>
        <w:t xml:space="preserve">29-бап. Мемлекет кепілдік берген заң көмегін қаржыландыру </w:t>
      </w:r>
    </w:p>
    <w:p>
      <w:pPr>
        <w:spacing w:after="0"/>
        <w:ind w:left="0"/>
        <w:jc w:val="both"/>
      </w:pPr>
      <w:r>
        <w:rPr>
          <w:rFonts w:ascii="Times New Roman"/>
          <w:b w:val="false"/>
          <w:i w:val="false"/>
          <w:color w:val="000000"/>
          <w:sz w:val="28"/>
        </w:rPr>
        <w:t>
      Мемлекет кепілдік берген заң көмегін қаржыландыру Қазақстан Республикасының заңнамасында белгіленген тәртіппен бюджет қаражаты есебінен жүзеге асырылады.</w:t>
      </w:r>
    </w:p>
    <w:p>
      <w:pPr>
        <w:spacing w:after="0"/>
        <w:ind w:left="0"/>
        <w:jc w:val="both"/>
      </w:pPr>
      <w:r>
        <w:rPr>
          <w:rFonts w:ascii="Times New Roman"/>
          <w:b w:val="false"/>
          <w:i w:val="false"/>
          <w:color w:val="000000"/>
          <w:sz w:val="28"/>
        </w:rPr>
        <w:t>
      Мемлекет кепілдік берген заң көмегін көрсететін тұлғалардың еңбегіне ақы төлеу мөлшерін, тәртібін Қазақстан Республикасының Үкіметі белгілейді.</w:t>
      </w:r>
    </w:p>
    <w:p>
      <w:pPr>
        <w:spacing w:after="0"/>
        <w:ind w:left="0"/>
        <w:jc w:val="both"/>
      </w:pPr>
      <w:r>
        <w:rPr>
          <w:rFonts w:ascii="Times New Roman"/>
          <w:b/>
          <w:i w:val="false"/>
          <w:color w:val="000000"/>
          <w:sz w:val="28"/>
        </w:rPr>
        <w:t xml:space="preserve">30-бап. Қазақстан Республикасының мемлекет кепілдік берген заң көмегі туралы заңнамасының сақталуын бақылау </w:t>
      </w:r>
    </w:p>
    <w:p>
      <w:pPr>
        <w:spacing w:after="0"/>
        <w:ind w:left="0"/>
        <w:jc w:val="both"/>
      </w:pPr>
      <w:r>
        <w:rPr>
          <w:rFonts w:ascii="Times New Roman"/>
          <w:b w:val="false"/>
          <w:i w:val="false"/>
          <w:color w:val="000000"/>
          <w:sz w:val="28"/>
        </w:rPr>
        <w:t>
      Қазақстан Республикасының мемлекет кепілдік берген заң көмегі туралы заңнамасының сақталуын бақылауды уәкілетті орган жүзеге асырады.</w:t>
      </w:r>
    </w:p>
    <w:p>
      <w:pPr>
        <w:spacing w:after="0"/>
        <w:ind w:left="0"/>
        <w:jc w:val="left"/>
      </w:pPr>
      <w:r>
        <w:rPr>
          <w:rFonts w:ascii="Times New Roman"/>
          <w:b/>
          <w:i w:val="false"/>
          <w:color w:val="000000"/>
        </w:rPr>
        <w:t xml:space="preserve"> 3-БӨЛІМ. АДВОКАТТЫҚ ҚЫЗМЕТ</w:t>
      </w:r>
    </w:p>
    <w:p>
      <w:pPr>
        <w:spacing w:after="0"/>
        <w:ind w:left="0"/>
        <w:jc w:val="both"/>
      </w:pPr>
      <w:r>
        <w:rPr>
          <w:rFonts w:ascii="Times New Roman"/>
          <w:b/>
          <w:i w:val="false"/>
          <w:color w:val="000000"/>
          <w:sz w:val="28"/>
        </w:rPr>
        <w:t xml:space="preserve">3-тарау. Адвокатура және адвокаттың мәртебесі </w:t>
      </w:r>
    </w:p>
    <w:p>
      <w:pPr>
        <w:spacing w:after="0"/>
        <w:ind w:left="0"/>
        <w:jc w:val="left"/>
      </w:pPr>
      <w:r>
        <w:br/>
      </w:r>
    </w:p>
    <w:p>
      <w:pPr>
        <w:spacing w:after="0"/>
        <w:ind w:left="0"/>
        <w:jc w:val="both"/>
      </w:pPr>
      <w:r>
        <w:rPr>
          <w:rFonts w:ascii="Times New Roman"/>
          <w:b/>
          <w:i w:val="false"/>
          <w:color w:val="000000"/>
          <w:sz w:val="28"/>
        </w:rPr>
        <w:t>31-бап. Адвокатураның мақсаты</w:t>
      </w:r>
    </w:p>
    <w:p>
      <w:pPr>
        <w:spacing w:after="0"/>
        <w:ind w:left="0"/>
        <w:jc w:val="both"/>
      </w:pPr>
      <w:r>
        <w:rPr>
          <w:rFonts w:ascii="Times New Roman"/>
          <w:b w:val="false"/>
          <w:i w:val="false"/>
          <w:color w:val="000000"/>
          <w:sz w:val="28"/>
        </w:rPr>
        <w:t>
      1. Қазақстан Республикасындағы адвокатура адамның өз құқықтарын, бостандықтарын сотта қорғауға және бiлiктi заң көмегiн алуға мемлекет кепiлдiк берген және Қазақстан Республикасының Конституциясымен бекітілген құқығын іске асыруға ықпал етуге, сондай-ақ дауды бейбіт реттеуге жәрдемдесуге арналған.</w:t>
      </w:r>
    </w:p>
    <w:p>
      <w:pPr>
        <w:spacing w:after="0"/>
        <w:ind w:left="0"/>
        <w:jc w:val="both"/>
      </w:pPr>
      <w:r>
        <w:rPr>
          <w:rFonts w:ascii="Times New Roman"/>
          <w:b w:val="false"/>
          <w:i w:val="false"/>
          <w:color w:val="000000"/>
          <w:sz w:val="28"/>
        </w:rPr>
        <w:t>
      2. Адвокатура қылмыстық iстер бойынша, әкімшілік құқық бұзушылық туралы істер бойынша қорғау, сондай-ақ қылмыстық және азаматтық істер мен әкімшілік құқық бұзушылық туралы істер бойынша өкілдік ету, сондай-ақ жеке тұлғалардың құқықтарын, бостандықтары мен заңды мүдделерiн, сондай-ақ заңды тұлғалардың құқықтары мен заңды мүдделерiн қорғау мен iске асыруға жәрдемдесу мақсатында заң көмегiнiң өзге де түрлерiн көрсету жөнiндегi адвокаттардың қызметiн ұйымдастырады.</w:t>
      </w:r>
    </w:p>
    <w:p>
      <w:pPr>
        <w:spacing w:after="0"/>
        <w:ind w:left="0"/>
        <w:jc w:val="both"/>
      </w:pPr>
      <w:r>
        <w:rPr>
          <w:rFonts w:ascii="Times New Roman"/>
          <w:b w:val="false"/>
          <w:i w:val="false"/>
          <w:color w:val="000000"/>
          <w:sz w:val="28"/>
        </w:rPr>
        <w:t>
      Адвокаттық қызмет шеңберiнде жүзеге асырылатын адвокаттар көрсететiн заң көмегi кәсiпкерлiк қызмет болып табылмайды.</w:t>
      </w:r>
    </w:p>
    <w:p>
      <w:pPr>
        <w:spacing w:after="0"/>
        <w:ind w:left="0"/>
        <w:jc w:val="both"/>
      </w:pPr>
      <w:r>
        <w:rPr>
          <w:rFonts w:ascii="Times New Roman"/>
          <w:b w:val="false"/>
          <w:i w:val="false"/>
          <w:color w:val="000000"/>
          <w:sz w:val="28"/>
        </w:rPr>
        <w:t>
      Қазақстан Республикасында қызметінің негіздері, тәртібі мен шарттары заңмен белгіленетін мемлекеттік адвокатура енгізілуі мүмкін.</w:t>
      </w:r>
    </w:p>
    <w:p>
      <w:pPr>
        <w:spacing w:after="0"/>
        <w:ind w:left="0"/>
        <w:jc w:val="both"/>
      </w:pPr>
      <w:r>
        <w:rPr>
          <w:rFonts w:ascii="Times New Roman"/>
          <w:b w:val="false"/>
          <w:i w:val="false"/>
          <w:color w:val="000000"/>
          <w:sz w:val="28"/>
        </w:rPr>
        <w:t>
      4. Адвокаттың нақты істі жүргізуге өкілеттігі адвокаттың куәлігімен және процестік заңнамада  белгіленген тәртіпке сәйкес бекітіледі.</w:t>
      </w:r>
    </w:p>
    <w:p>
      <w:pPr>
        <w:spacing w:after="0"/>
        <w:ind w:left="0"/>
        <w:jc w:val="both"/>
      </w:pPr>
      <w:r>
        <w:rPr>
          <w:rFonts w:ascii="Times New Roman"/>
          <w:b w:val="false"/>
          <w:i w:val="false"/>
          <w:color w:val="000000"/>
          <w:sz w:val="28"/>
        </w:rPr>
        <w:t>
      5. Адвокаттар сот отырыстарына адвокаттық мантиялар киіп қатысуға құқылы.</w:t>
      </w:r>
    </w:p>
    <w:p>
      <w:pPr>
        <w:spacing w:after="0"/>
        <w:ind w:left="0"/>
        <w:jc w:val="both"/>
      </w:pPr>
      <w:r>
        <w:rPr>
          <w:rFonts w:ascii="Times New Roman"/>
          <w:b w:val="false"/>
          <w:i w:val="false"/>
          <w:color w:val="000000"/>
          <w:sz w:val="28"/>
        </w:rPr>
        <w:t>
      Адвокаттық мантиялардың нысаны мен сипаттамасын Республикалық адвокаттар алқасы әзірлейді және уәкілетті органмен келісу бойынша бекітеді.</w:t>
      </w:r>
    </w:p>
    <w:p>
      <w:pPr>
        <w:spacing w:after="0"/>
        <w:ind w:left="0"/>
        <w:jc w:val="both"/>
      </w:pPr>
      <w:r>
        <w:rPr>
          <w:rFonts w:ascii="Times New Roman"/>
          <w:b/>
          <w:i w:val="false"/>
          <w:color w:val="000000"/>
          <w:sz w:val="28"/>
        </w:rPr>
        <w:t xml:space="preserve">32-бап. Бірыңғай ақпараттық адвокаттық жүйе </w:t>
      </w:r>
    </w:p>
    <w:p>
      <w:pPr>
        <w:spacing w:after="0"/>
        <w:ind w:left="0"/>
        <w:jc w:val="both"/>
      </w:pPr>
      <w:r>
        <w:rPr>
          <w:rFonts w:ascii="Times New Roman"/>
          <w:b w:val="false"/>
          <w:i w:val="false"/>
          <w:color w:val="000000"/>
          <w:sz w:val="28"/>
        </w:rPr>
        <w:t>
      Бірыңғай ақпараттық адвокаттық жүйе – адвокаттық қызметті автоматтандыруға, адвокаттық қызмет туралы уақтылы және анық есептілікті қалыптастыруға, аумақтық адвокаттар алқаларының Республикалық адвокаттар алқасымен, уәкілетті органмен өзара іс-қимыл жасауына арналған аппараттық жүйе.</w:t>
      </w:r>
    </w:p>
    <w:p>
      <w:pPr>
        <w:spacing w:after="0"/>
        <w:ind w:left="0"/>
        <w:jc w:val="both"/>
      </w:pPr>
      <w:r>
        <w:rPr>
          <w:rFonts w:ascii="Times New Roman"/>
          <w:b/>
          <w:i w:val="false"/>
          <w:color w:val="000000"/>
          <w:sz w:val="28"/>
        </w:rPr>
        <w:t xml:space="preserve">33-бап. Қазақстан Республикасындағы адвокат </w:t>
      </w:r>
    </w:p>
    <w:p>
      <w:pPr>
        <w:spacing w:after="0"/>
        <w:ind w:left="0"/>
        <w:jc w:val="both"/>
      </w:pPr>
      <w:r>
        <w:rPr>
          <w:rFonts w:ascii="Times New Roman"/>
          <w:b w:val="false"/>
          <w:i w:val="false"/>
          <w:color w:val="000000"/>
          <w:sz w:val="28"/>
        </w:rPr>
        <w:t>
      1. Адвокат - жоғары заң білімі бар, адвокаттық қызметпен айналысуға лицензия алған, міндетті түрде адвокаттар алқасының мүшесі болып табылатын және осы Заңмен регламенттелетін адвокаттық қызмет шеңберінде кәсіби негізде заң көмегін көрсететін Қазақстан Республикасының азаматы.</w:t>
      </w:r>
    </w:p>
    <w:p>
      <w:pPr>
        <w:spacing w:after="0"/>
        <w:ind w:left="0"/>
        <w:jc w:val="both"/>
      </w:pPr>
      <w:r>
        <w:rPr>
          <w:rFonts w:ascii="Times New Roman"/>
          <w:b w:val="false"/>
          <w:i w:val="false"/>
          <w:color w:val="000000"/>
          <w:sz w:val="28"/>
        </w:rPr>
        <w:t>
      2. Сот тәртібімен әрекетке қабілетсіз не әрекет қабілеті шектеулі деп танылған не заңда белгіленген тәртіппен өтелмеген немесе алынбаған соттылығы бар адам адвокат бола алмайды.</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xml:space="preserve">
      қылмыстық жауаптылықтан Қазақстан Республикасы Қылмыстық-процестік кодексінің 35-бабы бірінші бөлігінің 3), 4), 9), 10) және 12) тармақтарының немесе 36-бабының негізінде босатылған; </w:t>
      </w:r>
    </w:p>
    <w:p>
      <w:pPr>
        <w:spacing w:after="0"/>
        <w:ind w:left="0"/>
        <w:jc w:val="both"/>
      </w:pPr>
      <w:r>
        <w:rPr>
          <w:rFonts w:ascii="Times New Roman"/>
          <w:b w:val="false"/>
          <w:i w:val="false"/>
          <w:color w:val="000000"/>
          <w:sz w:val="28"/>
        </w:rPr>
        <w:t>
      теріс себептер бойынша әскери қызметтен, прокуратура органдарынан, өзге де құқық қорғау органдарынан, арнаулы мемлекеттік органдардан, соттардан босатылған немесе адвокаттар алқасынан шығарылған;</w:t>
      </w:r>
    </w:p>
    <w:p>
      <w:pPr>
        <w:spacing w:after="0"/>
        <w:ind w:left="0"/>
        <w:jc w:val="both"/>
      </w:pPr>
      <w:r>
        <w:rPr>
          <w:rFonts w:ascii="Times New Roman"/>
          <w:b w:val="false"/>
          <w:i w:val="false"/>
          <w:color w:val="000000"/>
          <w:sz w:val="28"/>
        </w:rPr>
        <w:t>
      сыбайлас жемқорлық қылмысын, қылмыстық топтың құрамында қылмыс жасағаны үшін мемлекеттік қызметтен шығарылған, осындай оқиғалар басталғаннан кейін үш жыл ішінде өзге де теріс себептер бойынша мемлекеттік қызметтен шығарылған;</w:t>
      </w:r>
    </w:p>
    <w:p>
      <w:pPr>
        <w:spacing w:after="0"/>
        <w:ind w:left="0"/>
        <w:jc w:val="both"/>
      </w:pPr>
      <w:r>
        <w:rPr>
          <w:rFonts w:ascii="Times New Roman"/>
          <w:b w:val="false"/>
          <w:i w:val="false"/>
          <w:color w:val="000000"/>
          <w:sz w:val="28"/>
        </w:rPr>
        <w:t>
      адвокаттық қызметпен айналысуға арналған лицензиядан айырылған;</w:t>
      </w:r>
    </w:p>
    <w:p>
      <w:pPr>
        <w:spacing w:after="0"/>
        <w:ind w:left="0"/>
        <w:jc w:val="both"/>
      </w:pPr>
      <w:r>
        <w:rPr>
          <w:rFonts w:ascii="Times New Roman"/>
          <w:b w:val="false"/>
          <w:i w:val="false"/>
          <w:color w:val="000000"/>
          <w:sz w:val="28"/>
        </w:rPr>
        <w:t>
      нотариустың лицензиясынан айырылған;</w:t>
      </w:r>
    </w:p>
    <w:p>
      <w:pPr>
        <w:spacing w:after="0"/>
        <w:ind w:left="0"/>
        <w:jc w:val="both"/>
      </w:pPr>
      <w:r>
        <w:rPr>
          <w:rFonts w:ascii="Times New Roman"/>
          <w:b w:val="false"/>
          <w:i w:val="false"/>
          <w:color w:val="000000"/>
          <w:sz w:val="28"/>
        </w:rPr>
        <w:t>
      жеке сот орындаушысының лицензиясынан айырылған;</w:t>
      </w:r>
    </w:p>
    <w:p>
      <w:pPr>
        <w:spacing w:after="0"/>
        <w:ind w:left="0"/>
        <w:jc w:val="both"/>
      </w:pPr>
      <w:r>
        <w:rPr>
          <w:rFonts w:ascii="Times New Roman"/>
          <w:b w:val="false"/>
          <w:i w:val="false"/>
          <w:color w:val="000000"/>
          <w:sz w:val="28"/>
        </w:rPr>
        <w:t>
      теріс себептер бойынша заң консультанттары палатасы тізілімінен шығарылған, егер шығарылған күннен бастап үш жылдан аз уақыт өткен болса;</w:t>
      </w:r>
    </w:p>
    <w:p>
      <w:pPr>
        <w:spacing w:after="0"/>
        <w:ind w:left="0"/>
        <w:jc w:val="both"/>
      </w:pPr>
      <w:r>
        <w:rPr>
          <w:rFonts w:ascii="Times New Roman"/>
          <w:b w:val="false"/>
          <w:i w:val="false"/>
          <w:color w:val="000000"/>
          <w:sz w:val="28"/>
        </w:rPr>
        <w:t>
      осы Заңның 45-бабының 3-тармағында және 5-тармағының 3), 4) және 5) тармақшаларында көзделген негіздер бойынша лицензиясының қолданысы тоқтатылған адам да осындай оқиғалар басталғаннан кейін үш жыл бойы адвокат бола алмайды.</w:t>
      </w:r>
    </w:p>
    <w:p>
      <w:pPr>
        <w:spacing w:after="0"/>
        <w:ind w:left="0"/>
        <w:jc w:val="both"/>
      </w:pPr>
      <w:r>
        <w:rPr>
          <w:rFonts w:ascii="Times New Roman"/>
          <w:b/>
          <w:i w:val="false"/>
          <w:color w:val="000000"/>
          <w:sz w:val="28"/>
        </w:rPr>
        <w:t xml:space="preserve">34-бап. Адвокаттың құқықтары мен міндеттері </w:t>
      </w:r>
    </w:p>
    <w:p>
      <w:pPr>
        <w:spacing w:after="0"/>
        <w:ind w:left="0"/>
        <w:jc w:val="both"/>
      </w:pPr>
      <w:r>
        <w:rPr>
          <w:rFonts w:ascii="Times New Roman"/>
          <w:b w:val="false"/>
          <w:i w:val="false"/>
          <w:color w:val="000000"/>
          <w:sz w:val="28"/>
        </w:rPr>
        <w:t xml:space="preserve">
      1. Адвокат көмек сұрап келген адамға ол мұқтаж болған кез келген заң көмегiн көрсетуге құқылы. </w:t>
      </w:r>
    </w:p>
    <w:p>
      <w:pPr>
        <w:spacing w:after="0"/>
        <w:ind w:left="0"/>
        <w:jc w:val="both"/>
      </w:pPr>
      <w:r>
        <w:rPr>
          <w:rFonts w:ascii="Times New Roman"/>
          <w:b w:val="false"/>
          <w:i w:val="false"/>
          <w:color w:val="000000"/>
          <w:sz w:val="28"/>
        </w:rPr>
        <w:t>
      2. Адвокат өзiне заң көмегiн көрсету туралы өтiнiш жасаған адаммен өз атынан жазбаша шарт жасасады.</w:t>
      </w:r>
    </w:p>
    <w:p>
      <w:pPr>
        <w:spacing w:after="0"/>
        <w:ind w:left="0"/>
        <w:jc w:val="both"/>
      </w:pPr>
      <w:r>
        <w:rPr>
          <w:rFonts w:ascii="Times New Roman"/>
          <w:b w:val="false"/>
          <w:i w:val="false"/>
          <w:color w:val="000000"/>
          <w:sz w:val="28"/>
        </w:rPr>
        <w:t>
      3. Адвокат, қорғаушы немесе өкiл ретiнде әрекет жасай отырып, процестік заңға сәйкес:</w:t>
      </w:r>
    </w:p>
    <w:p>
      <w:pPr>
        <w:spacing w:after="0"/>
        <w:ind w:left="0"/>
        <w:jc w:val="both"/>
      </w:pPr>
      <w:r>
        <w:rPr>
          <w:rFonts w:ascii="Times New Roman"/>
          <w:b w:val="false"/>
          <w:i w:val="false"/>
          <w:color w:val="000000"/>
          <w:sz w:val="28"/>
        </w:rPr>
        <w:t>
      1) барлық соттарда, құзыретiне тиiстi мәселелердi шешу кiретiн мемлекеттiк, өзге де органдар мен ұйымдарда заң көмегiн сұрап өтiнiш жасаған тұлғалардың құқықтары мен мүдделерiн қорғауға және бiлдiруге;</w:t>
      </w:r>
    </w:p>
    <w:p>
      <w:pPr>
        <w:spacing w:after="0"/>
        <w:ind w:left="0"/>
        <w:jc w:val="both"/>
      </w:pPr>
      <w:r>
        <w:rPr>
          <w:rFonts w:ascii="Times New Roman"/>
          <w:b w:val="false"/>
          <w:i w:val="false"/>
          <w:color w:val="000000"/>
          <w:sz w:val="28"/>
        </w:rPr>
        <w:t>
      2) барлық мемлекеттiк органдардан және мемлекеттiк емес ұйымдардан адвокаттық қызметтi жүзеге асыруға қажеттi мәлiметтердi сұратуға және алуға;</w:t>
      </w:r>
    </w:p>
    <w:p>
      <w:pPr>
        <w:spacing w:after="0"/>
        <w:ind w:left="0"/>
        <w:jc w:val="both"/>
      </w:pPr>
      <w:r>
        <w:rPr>
          <w:rFonts w:ascii="Times New Roman"/>
          <w:b w:val="false"/>
          <w:i w:val="false"/>
          <w:color w:val="000000"/>
          <w:sz w:val="28"/>
        </w:rPr>
        <w:t>
      3) заң көмегiн көрсету үшiн қажет нақты мәлiметтердi дербес жинауға және оларды мемлекеттік органдар мен лауазымды тұлғаларға ұсынуға;</w:t>
      </w:r>
    </w:p>
    <w:p>
      <w:pPr>
        <w:spacing w:after="0"/>
        <w:ind w:left="0"/>
        <w:jc w:val="both"/>
      </w:pPr>
      <w:r>
        <w:rPr>
          <w:rFonts w:ascii="Times New Roman"/>
          <w:b w:val="false"/>
          <w:i w:val="false"/>
          <w:color w:val="000000"/>
          <w:sz w:val="28"/>
        </w:rPr>
        <w:t>
      4) көмек сұрап өтiнiш жасаған адамға қатысты материалдармен, соның iшiнде процестік құжаттарымен, тергеу және сот iстерiмен танысуға және олардағы ақпаратты заңнамалық актiлерде тыйым салынбаған кез келген тәсiлмен белгiлеп алуға;</w:t>
      </w:r>
    </w:p>
    <w:p>
      <w:pPr>
        <w:spacing w:after="0"/>
        <w:ind w:left="0"/>
        <w:jc w:val="both"/>
      </w:pPr>
      <w:r>
        <w:rPr>
          <w:rFonts w:ascii="Times New Roman"/>
          <w:b w:val="false"/>
          <w:i w:val="false"/>
          <w:color w:val="000000"/>
          <w:sz w:val="28"/>
        </w:rPr>
        <w:t>
      5) iске қатысуға жiберiлген сәттен бастап жолығулар санын, ұзақтығын шектемей және мұндай жолығулардың құпиялығын қамтамасыз ететiн жағдайларда өзi қорғайтын адаммен оңаша жолығып тұруға;</w:t>
      </w:r>
    </w:p>
    <w:p>
      <w:pPr>
        <w:spacing w:after="0"/>
        <w:ind w:left="0"/>
        <w:jc w:val="both"/>
      </w:pPr>
      <w:r>
        <w:rPr>
          <w:rFonts w:ascii="Times New Roman"/>
          <w:b w:val="false"/>
          <w:i w:val="false"/>
          <w:color w:val="000000"/>
          <w:sz w:val="28"/>
        </w:rPr>
        <w:t>
      6) заң көмегiн көрсетуге байланысты туындайтын және ғылым, техника, өнер мен басқа да қызмет салаларында арнайы бiлiмдi қажет ететiн мәселелердi түсiндiру үшiн шарттық негiзде мамандардың қорытындыларын сұратуға;</w:t>
      </w:r>
    </w:p>
    <w:p>
      <w:pPr>
        <w:spacing w:after="0"/>
        <w:ind w:left="0"/>
        <w:jc w:val="both"/>
      </w:pPr>
      <w:r>
        <w:rPr>
          <w:rFonts w:ascii="Times New Roman"/>
          <w:b w:val="false"/>
          <w:i w:val="false"/>
          <w:color w:val="000000"/>
          <w:sz w:val="28"/>
        </w:rPr>
        <w:t>
      7) өтiнiшхаттарды мәлiмдеуге, әдiлет, прокуратура, анықтау, алдын ала тергеу органдары мен соттың лауазымды адамдарының, сондай-ақ көмек сұрап өтiнiш жасаған адамдардың құқықтарына және заңдармен қорғалатын мүдделерiне қысым жасайтын өзге де лауазымды адамдардың әрекеттерiне белгiленген тәртiппен шағым жасауға;</w:t>
      </w:r>
    </w:p>
    <w:p>
      <w:pPr>
        <w:spacing w:after="0"/>
        <w:ind w:left="0"/>
        <w:jc w:val="both"/>
      </w:pPr>
      <w:r>
        <w:rPr>
          <w:rFonts w:ascii="Times New Roman"/>
          <w:b w:val="false"/>
          <w:i w:val="false"/>
          <w:color w:val="000000"/>
          <w:sz w:val="28"/>
        </w:rPr>
        <w:t>
      8) мемлекеттiк құпияларды құрайтын ақпаратпен, сондай-ақ әскери, коммерциялық, қызметтiк және заңмен қорғалатын өзге де құпияны қамтитын ақпаратпен, егер бұл анықтау, алдын ала тергеу кезiнде және сотта қорғау немесе өкiлдiк ету үшiн қажет болса, заңнамалық актiлерде көзделген тәртiппен танысуға;</w:t>
      </w:r>
    </w:p>
    <w:p>
      <w:pPr>
        <w:spacing w:after="0"/>
        <w:ind w:left="0"/>
        <w:jc w:val="both"/>
      </w:pPr>
      <w:r>
        <w:rPr>
          <w:rFonts w:ascii="Times New Roman"/>
          <w:b w:val="false"/>
          <w:i w:val="false"/>
          <w:color w:val="000000"/>
          <w:sz w:val="28"/>
        </w:rPr>
        <w:t>
      9) заң көмегiн сұрап жүгінген адамдардың құқықтары мен заңды мүдделерiн қорғаудың заңда тыйым салынбаған барлық құралдары мен тәсiлдерiн пайдалануға;</w:t>
      </w:r>
    </w:p>
    <w:p>
      <w:pPr>
        <w:spacing w:after="0"/>
        <w:ind w:left="0"/>
        <w:jc w:val="both"/>
      </w:pPr>
      <w:r>
        <w:rPr>
          <w:rFonts w:ascii="Times New Roman"/>
          <w:b w:val="false"/>
          <w:i w:val="false"/>
          <w:color w:val="000000"/>
          <w:sz w:val="28"/>
        </w:rPr>
        <w:t>
      10) татуластыру рәсімдерін жүргізуге;</w:t>
      </w:r>
    </w:p>
    <w:p>
      <w:pPr>
        <w:spacing w:after="0"/>
        <w:ind w:left="0"/>
        <w:jc w:val="both"/>
      </w:pPr>
      <w:r>
        <w:rPr>
          <w:rFonts w:ascii="Times New Roman"/>
          <w:b w:val="false"/>
          <w:i w:val="false"/>
          <w:color w:val="000000"/>
          <w:sz w:val="28"/>
        </w:rPr>
        <w:t>
      11) кешенді әлеуметтік заң көмегін көрсетуге;</w:t>
      </w:r>
    </w:p>
    <w:p>
      <w:pPr>
        <w:spacing w:after="0"/>
        <w:ind w:left="0"/>
        <w:jc w:val="both"/>
      </w:pPr>
      <w:r>
        <w:rPr>
          <w:rFonts w:ascii="Times New Roman"/>
          <w:b w:val="false"/>
          <w:i w:val="false"/>
          <w:color w:val="000000"/>
          <w:sz w:val="28"/>
        </w:rPr>
        <w:t>
      12) заңнамаға қайшы келмейтiн өзге де әрекеттердi жасауға құқылы.</w:t>
      </w:r>
    </w:p>
    <w:p>
      <w:pPr>
        <w:spacing w:after="0"/>
        <w:ind w:left="0"/>
        <w:jc w:val="both"/>
      </w:pPr>
      <w:r>
        <w:rPr>
          <w:rFonts w:ascii="Times New Roman"/>
          <w:b w:val="false"/>
          <w:i w:val="false"/>
          <w:color w:val="000000"/>
          <w:sz w:val="28"/>
        </w:rPr>
        <w:t xml:space="preserve">
      4. Мемлекеттiк орган немесе лауазымды адам Қазақстан Республикасының заңнамалық актілерінде көзделген жағдайларды қоспағанда, адвокаттың заң көмегiн сұрап жүгінген адамның мүддесiн бiлдiру құқығын танудан бас тарта алмайды. </w:t>
      </w:r>
    </w:p>
    <w:p>
      <w:pPr>
        <w:spacing w:after="0"/>
        <w:ind w:left="0"/>
        <w:jc w:val="both"/>
      </w:pPr>
      <w:r>
        <w:rPr>
          <w:rFonts w:ascii="Times New Roman"/>
          <w:b w:val="false"/>
          <w:i w:val="false"/>
          <w:color w:val="000000"/>
          <w:sz w:val="28"/>
        </w:rPr>
        <w:t>
      Адвокат соттардың, прокуратураның, қылмыстық процесті жүргізуші органдардың әкімшілік ғимараттарына белгіленген тәртіппен өзінің адвокаттық куәлігін көрсету арқылы еркін кіру құқығын пайдаланады.</w:t>
      </w:r>
    </w:p>
    <w:p>
      <w:pPr>
        <w:spacing w:after="0"/>
        <w:ind w:left="0"/>
        <w:jc w:val="both"/>
      </w:pPr>
      <w:r>
        <w:rPr>
          <w:rFonts w:ascii="Times New Roman"/>
          <w:b w:val="false"/>
          <w:i w:val="false"/>
          <w:color w:val="000000"/>
          <w:sz w:val="28"/>
        </w:rPr>
        <w:t>
      Адвокаттың 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p>
    <w:p>
      <w:pPr>
        <w:spacing w:after="0"/>
        <w:ind w:left="0"/>
        <w:jc w:val="both"/>
      </w:pPr>
      <w:r>
        <w:rPr>
          <w:rFonts w:ascii="Times New Roman"/>
          <w:b w:val="false"/>
          <w:i w:val="false"/>
          <w:color w:val="000000"/>
          <w:sz w:val="28"/>
        </w:rPr>
        <w:t>
      5. Адвокат мiндеттi сақтандыру қаражаты есебiнен жүзеге асырылатын мемлекет кепiлдiк берген әлеуметтiк қорғалуға құқылы.</w:t>
      </w:r>
    </w:p>
    <w:p>
      <w:pPr>
        <w:spacing w:after="0"/>
        <w:ind w:left="0"/>
        <w:jc w:val="both"/>
      </w:pPr>
      <w:r>
        <w:rPr>
          <w:rFonts w:ascii="Times New Roman"/>
          <w:b w:val="false"/>
          <w:i w:val="false"/>
          <w:color w:val="000000"/>
          <w:sz w:val="28"/>
        </w:rPr>
        <w:t>
      Әлеуметтiк сақтандыруға арналған жарналарды адвокаттар қолданыстағы заңнамаға сәйкес төлейдi.</w:t>
      </w:r>
    </w:p>
    <w:p>
      <w:pPr>
        <w:spacing w:after="0"/>
        <w:ind w:left="0"/>
        <w:jc w:val="both"/>
      </w:pPr>
      <w:r>
        <w:rPr>
          <w:rFonts w:ascii="Times New Roman"/>
          <w:b w:val="false"/>
          <w:i w:val="false"/>
          <w:color w:val="000000"/>
          <w:sz w:val="28"/>
        </w:rPr>
        <w:t xml:space="preserve">
      Адвокат Қазақстан Республикасының заңнамасына сәйкес зейнетақымен қамсыздандыруға құқылы. </w:t>
      </w:r>
    </w:p>
    <w:p>
      <w:pPr>
        <w:spacing w:after="0"/>
        <w:ind w:left="0"/>
        <w:jc w:val="both"/>
      </w:pPr>
      <w:r>
        <w:rPr>
          <w:rFonts w:ascii="Times New Roman"/>
          <w:b w:val="false"/>
          <w:i w:val="false"/>
          <w:color w:val="000000"/>
          <w:sz w:val="28"/>
        </w:rPr>
        <w:t>
      6. Адвокат:</w:t>
      </w:r>
    </w:p>
    <w:p>
      <w:pPr>
        <w:spacing w:after="0"/>
        <w:ind w:left="0"/>
        <w:jc w:val="both"/>
      </w:pPr>
      <w:r>
        <w:rPr>
          <w:rFonts w:ascii="Times New Roman"/>
          <w:b w:val="false"/>
          <w:i w:val="false"/>
          <w:color w:val="000000"/>
          <w:sz w:val="28"/>
        </w:rPr>
        <w:t>
      1) өзiнiң кәсiптік мiндеттерiн орындаған кезде Қазақстан Республикасының Конституциясын, осы Заңды, Қазақстан Республикасының заң көмегі туралы заңнамасын,  Қазақстан Республикасының заңнамасын сақтауға;</w:t>
      </w:r>
    </w:p>
    <w:p>
      <w:pPr>
        <w:spacing w:after="0"/>
        <w:ind w:left="0"/>
        <w:jc w:val="both"/>
      </w:pPr>
      <w:r>
        <w:rPr>
          <w:rFonts w:ascii="Times New Roman"/>
          <w:b w:val="false"/>
          <w:i w:val="false"/>
          <w:color w:val="000000"/>
          <w:sz w:val="28"/>
        </w:rPr>
        <w:t>
      2) Қазақстан Республикасы адвокатының антын, Республикалық адвокаттар алқасы белгілеген Адвокаттардың кәсiптiк әдеп кодексiн сақтауға;</w:t>
      </w:r>
    </w:p>
    <w:p>
      <w:pPr>
        <w:spacing w:after="0"/>
        <w:ind w:left="0"/>
        <w:jc w:val="both"/>
      </w:pPr>
      <w:r>
        <w:rPr>
          <w:rFonts w:ascii="Times New Roman"/>
          <w:b w:val="false"/>
          <w:i w:val="false"/>
          <w:color w:val="000000"/>
          <w:sz w:val="28"/>
        </w:rPr>
        <w:t>
      3) адвокаттар алқасы органдарының, Республикалық адвокаттар алқасының шешімдерін сақтауға және орындауға;</w:t>
      </w:r>
    </w:p>
    <w:p>
      <w:pPr>
        <w:spacing w:after="0"/>
        <w:ind w:left="0"/>
        <w:jc w:val="both"/>
      </w:pPr>
      <w:r>
        <w:rPr>
          <w:rFonts w:ascii="Times New Roman"/>
          <w:b w:val="false"/>
          <w:i w:val="false"/>
          <w:color w:val="000000"/>
          <w:sz w:val="28"/>
        </w:rPr>
        <w:t>
      4) өзiнiң кәсiптік қызметiнде осы Заңда белгіленген заң көмегін көрсету қағидаттарын басшылыққа алуға;</w:t>
      </w:r>
    </w:p>
    <w:p>
      <w:pPr>
        <w:spacing w:after="0"/>
        <w:ind w:left="0"/>
        <w:jc w:val="both"/>
      </w:pPr>
      <w:r>
        <w:rPr>
          <w:rFonts w:ascii="Times New Roman"/>
          <w:b w:val="false"/>
          <w:i w:val="false"/>
          <w:color w:val="000000"/>
          <w:sz w:val="28"/>
        </w:rPr>
        <w:t>
      5) адвокаттар алқасының мүшесі болуға;</w:t>
      </w:r>
    </w:p>
    <w:p>
      <w:pPr>
        <w:spacing w:after="0"/>
        <w:ind w:left="0"/>
        <w:jc w:val="both"/>
      </w:pPr>
      <w:r>
        <w:rPr>
          <w:rFonts w:ascii="Times New Roman"/>
          <w:b w:val="false"/>
          <w:i w:val="false"/>
          <w:color w:val="000000"/>
          <w:sz w:val="28"/>
        </w:rPr>
        <w:t>
      6) өзінің кәсіптік жауапкершілігін сақтандыруды жүзеге асыруға;</w:t>
      </w:r>
    </w:p>
    <w:p>
      <w:pPr>
        <w:spacing w:after="0"/>
        <w:ind w:left="0"/>
        <w:jc w:val="both"/>
      </w:pPr>
      <w:r>
        <w:rPr>
          <w:rFonts w:ascii="Times New Roman"/>
          <w:b w:val="false"/>
          <w:i w:val="false"/>
          <w:color w:val="000000"/>
          <w:sz w:val="28"/>
        </w:rPr>
        <w:t>
      7) клиентке (сенім білдірушіге) адвокаттар алқасындағы мүшелігі туралы ақпарат беруге;</w:t>
      </w:r>
    </w:p>
    <w:p>
      <w:pPr>
        <w:spacing w:after="0"/>
        <w:ind w:left="0"/>
        <w:jc w:val="both"/>
      </w:pPr>
      <w:r>
        <w:rPr>
          <w:rFonts w:ascii="Times New Roman"/>
          <w:b w:val="false"/>
          <w:i w:val="false"/>
          <w:color w:val="000000"/>
          <w:sz w:val="28"/>
        </w:rPr>
        <w:t>
      8) клиентке (сенім білдірушіге) заң көмегін көрсетуге кедергі келтіретін мән-жайлардың туындауы салдарынан өзінің заң көмегін көрсетуге қатыса алмайтыны туралы хабарлауға;</w:t>
      </w:r>
    </w:p>
    <w:p>
      <w:pPr>
        <w:spacing w:after="0"/>
        <w:ind w:left="0"/>
        <w:jc w:val="both"/>
      </w:pPr>
      <w:r>
        <w:rPr>
          <w:rFonts w:ascii="Times New Roman"/>
          <w:b w:val="false"/>
          <w:i w:val="false"/>
          <w:color w:val="000000"/>
          <w:sz w:val="28"/>
        </w:rPr>
        <w:t>
      9) заң көмегін көрсету кезінде клиенттен (сенім білдірушіден) және үшінші тұлғалардан алған құжаттардың сақталуын қамтамасыз етуге;</w:t>
      </w:r>
    </w:p>
    <w:p>
      <w:pPr>
        <w:spacing w:after="0"/>
        <w:ind w:left="0"/>
        <w:jc w:val="both"/>
      </w:pPr>
      <w:r>
        <w:rPr>
          <w:rFonts w:ascii="Times New Roman"/>
          <w:b w:val="false"/>
          <w:i w:val="false"/>
          <w:color w:val="000000"/>
          <w:sz w:val="28"/>
        </w:rPr>
        <w:t>
      10) клиенттің (сенім білдірушінің) талап етуі бойынша сақтандыру полисін ұсынуға;</w:t>
      </w:r>
    </w:p>
    <w:p>
      <w:pPr>
        <w:spacing w:after="0"/>
        <w:ind w:left="0"/>
        <w:jc w:val="both"/>
      </w:pPr>
      <w:r>
        <w:rPr>
          <w:rFonts w:ascii="Times New Roman"/>
          <w:b w:val="false"/>
          <w:i w:val="false"/>
          <w:color w:val="000000"/>
          <w:sz w:val="28"/>
        </w:rPr>
        <w:t>
      11) егер клиент (сенім білдіруші) бұған қарсылық білдірмесе, клиентпен (сенім білдірушімен) құпия ақпаратты жарияламау туралы келісім жасасуға;</w:t>
      </w:r>
    </w:p>
    <w:p>
      <w:pPr>
        <w:spacing w:after="0"/>
        <w:ind w:left="0"/>
        <w:jc w:val="both"/>
      </w:pPr>
      <w:r>
        <w:rPr>
          <w:rFonts w:ascii="Times New Roman"/>
          <w:b w:val="false"/>
          <w:i w:val="false"/>
          <w:color w:val="000000"/>
          <w:sz w:val="28"/>
        </w:rPr>
        <w:t>
      12) заң көмегін көрсетуге байланысты өзіне мәлім болған мәліметтерді құпия сақтауға, көмек сұрауға жүгінген адамның келісімінсіз оларды жарияламауға;</w:t>
      </w:r>
    </w:p>
    <w:p>
      <w:pPr>
        <w:spacing w:after="0"/>
        <w:ind w:left="0"/>
        <w:jc w:val="both"/>
      </w:pPr>
      <w:r>
        <w:rPr>
          <w:rFonts w:ascii="Times New Roman"/>
          <w:b w:val="false"/>
          <w:i w:val="false"/>
          <w:color w:val="000000"/>
          <w:sz w:val="28"/>
        </w:rPr>
        <w:t>
      13) клиенттің (сенім білдірушінің) құқықтарын, бостандықтарын және заңды мүдделерін қамтамасыз етуге бағытталған іс жүзіндегі мән-жайларды анықтау бойынша заңмен тыйым салынбаған кез келген іс-әрекетті орындауға;</w:t>
      </w:r>
    </w:p>
    <w:p>
      <w:pPr>
        <w:spacing w:after="0"/>
        <w:ind w:left="0"/>
        <w:jc w:val="both"/>
      </w:pPr>
      <w:r>
        <w:rPr>
          <w:rFonts w:ascii="Times New Roman"/>
          <w:b w:val="false"/>
          <w:i w:val="false"/>
          <w:color w:val="000000"/>
          <w:sz w:val="28"/>
        </w:rPr>
        <w:t>
      14) клиенттің (сенім білдірушінің) талап етуі бойынша заң көмегін көрсету туралы жазбаша шартты орындау туралы есеп беруге;</w:t>
      </w:r>
    </w:p>
    <w:p>
      <w:pPr>
        <w:spacing w:after="0"/>
        <w:ind w:left="0"/>
        <w:jc w:val="both"/>
      </w:pPr>
      <w:r>
        <w:rPr>
          <w:rFonts w:ascii="Times New Roman"/>
          <w:b w:val="false"/>
          <w:i w:val="false"/>
          <w:color w:val="000000"/>
          <w:sz w:val="28"/>
        </w:rPr>
        <w:t>
      15) заң көмегін көрсету кезінде пайдаланылған құжаттарды қағаз немесе электронды жеткізгіштерде не электронды құжаттар нысанында заң көмегін көрсету аяқталған күннен бастап үш жыл бойы сақтауға;</w:t>
      </w:r>
    </w:p>
    <w:p>
      <w:pPr>
        <w:spacing w:after="0"/>
        <w:ind w:left="0"/>
        <w:jc w:val="both"/>
      </w:pPr>
      <w:r>
        <w:rPr>
          <w:rFonts w:ascii="Times New Roman"/>
          <w:b w:val="false"/>
          <w:i w:val="false"/>
          <w:color w:val="000000"/>
          <w:sz w:val="28"/>
        </w:rPr>
        <w:t>
      16) өзiнiң кәсiптік бiлiктiлiгiн үнемi арттырып отыруға;</w:t>
      </w:r>
    </w:p>
    <w:p>
      <w:pPr>
        <w:spacing w:after="0"/>
        <w:ind w:left="0"/>
        <w:jc w:val="both"/>
      </w:pPr>
      <w:r>
        <w:rPr>
          <w:rFonts w:ascii="Times New Roman"/>
          <w:b w:val="false"/>
          <w:i w:val="false"/>
          <w:color w:val="000000"/>
          <w:sz w:val="28"/>
        </w:rPr>
        <w:t>
      17) адвокаттар алқасына мүше болып кіргеннен кейін, сондай-ақ коммерциялық ұйым құрылғаннан кейін бір ай ішінде, өзіне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үлесті (акциялар топтамасын) және пайдаланылуы табыс алуға әкелетін өзге де мүлікті сенімгерлікпен басқаруға беруге міндетті. Мүлікті сенімгерлікпен басқару шарты нотариалдық куәландыруға жатады. Адвокат өзіне тиесілі облигацияларды, ашық және аралық инвестициялық пай қорларының пайларын сенімгерлікпен басқаруға бермеуге құқылы. Адвокаттың сенімгерлікпен басқаруға берілген мүліктен табыс алуға құқығы бар;</w:t>
      </w:r>
    </w:p>
    <w:p>
      <w:pPr>
        <w:spacing w:after="0"/>
        <w:ind w:left="0"/>
        <w:jc w:val="both"/>
      </w:pPr>
      <w:r>
        <w:rPr>
          <w:rFonts w:ascii="Times New Roman"/>
          <w:b w:val="false"/>
          <w:i w:val="false"/>
          <w:color w:val="000000"/>
          <w:sz w:val="28"/>
        </w:rPr>
        <w:t>
      18) Қазақстан Республикасының заңнамалық актілерінде және заң көмегін көрсету туралы шарттарда көзделген өзге де міндеттерді орындауға міндетті.</w:t>
      </w:r>
    </w:p>
    <w:p>
      <w:pPr>
        <w:spacing w:after="0"/>
        <w:ind w:left="0"/>
        <w:jc w:val="both"/>
      </w:pPr>
      <w:r>
        <w:rPr>
          <w:rFonts w:ascii="Times New Roman"/>
          <w:b w:val="false"/>
          <w:i w:val="false"/>
          <w:color w:val="000000"/>
          <w:sz w:val="28"/>
        </w:rPr>
        <w:t>
      7. Мүдделер қақтығысы болған жағдайда адвокатқа заң көмегін көрсетуге тыйым салынады.</w:t>
      </w:r>
    </w:p>
    <w:p>
      <w:pPr>
        <w:spacing w:after="0"/>
        <w:ind w:left="0"/>
        <w:jc w:val="both"/>
      </w:pPr>
      <w:r>
        <w:rPr>
          <w:rFonts w:ascii="Times New Roman"/>
          <w:b w:val="false"/>
          <w:i w:val="false"/>
          <w:color w:val="000000"/>
          <w:sz w:val="28"/>
        </w:rPr>
        <w:t>
      Адвокат егер:</w:t>
      </w:r>
    </w:p>
    <w:p>
      <w:pPr>
        <w:spacing w:after="0"/>
        <w:ind w:left="0"/>
        <w:jc w:val="both"/>
      </w:pPr>
      <w:r>
        <w:rPr>
          <w:rFonts w:ascii="Times New Roman"/>
          <w:b w:val="false"/>
          <w:i w:val="false"/>
          <w:color w:val="000000"/>
          <w:sz w:val="28"/>
        </w:rPr>
        <w:t>
      клиенттің (сенім білдірушінің) және адвокаттың, оның жақын туыстарының мүдделер қақтығысы болған жағдайда, сондай-ақ мүдделер қақтығысын қамтитын басқа жағдайлар болғанда;</w:t>
      </w:r>
    </w:p>
    <w:p>
      <w:pPr>
        <w:spacing w:after="0"/>
        <w:ind w:left="0"/>
        <w:jc w:val="both"/>
      </w:pPr>
      <w:r>
        <w:rPr>
          <w:rFonts w:ascii="Times New Roman"/>
          <w:b w:val="false"/>
          <w:i w:val="false"/>
          <w:color w:val="000000"/>
          <w:sz w:val="28"/>
        </w:rPr>
        <w:t>
      Қазақстан Республикасының процестік заңнамасында көзделген негіздер болған жағдайда заң көмегін көрсетуден бас тартуға міндетті.</w:t>
      </w:r>
    </w:p>
    <w:p>
      <w:pPr>
        <w:spacing w:after="0"/>
        <w:ind w:left="0"/>
        <w:jc w:val="both"/>
      </w:pPr>
      <w:r>
        <w:rPr>
          <w:rFonts w:ascii="Times New Roman"/>
          <w:b w:val="false"/>
          <w:i w:val="false"/>
          <w:color w:val="000000"/>
          <w:sz w:val="28"/>
        </w:rPr>
        <w:t>
      8. Адвокаттың іс бойынша көмек сұрап жүгінген адамның жағдайын нашарлататын құқықтық ұстанымда болуына, өз өкiлеттiгiн өзі мүдделерiн қорғайтын немесе бiлдiретiн адамға нұқсан келтiріп пайдалануына тыйым салынады.</w:t>
      </w:r>
    </w:p>
    <w:p>
      <w:pPr>
        <w:spacing w:after="0"/>
        <w:ind w:left="0"/>
        <w:jc w:val="both"/>
      </w:pPr>
      <w:r>
        <w:rPr>
          <w:rFonts w:ascii="Times New Roman"/>
          <w:b w:val="false"/>
          <w:i w:val="false"/>
          <w:color w:val="000000"/>
          <w:sz w:val="28"/>
        </w:rPr>
        <w:t>
      9. Адвокаттың қылмыстық iс бойынша қабылданған тапсырмадан бас тартуға құқығы жоқ және қорғалатын адамның немесе адвокаттың өзiнiң көзқарасы бойынша сот төрелігіне сай емес үкiм шығарылған жағдайда, оған белгiленген тәртiппен шағым жасауға мiндеттi.</w:t>
      </w:r>
    </w:p>
    <w:p>
      <w:pPr>
        <w:spacing w:after="0"/>
        <w:ind w:left="0"/>
        <w:jc w:val="both"/>
      </w:pPr>
      <w:r>
        <w:rPr>
          <w:rFonts w:ascii="Times New Roman"/>
          <w:b w:val="false"/>
          <w:i w:val="false"/>
          <w:color w:val="000000"/>
          <w:sz w:val="28"/>
        </w:rPr>
        <w:t xml:space="preserve">
      Адвокат егер заң көмегін көрсету оның адами құндылықтарына қайшы келсе, қабылданған тапсырмалардан бас тартуға құқылы. </w:t>
      </w:r>
    </w:p>
    <w:p>
      <w:pPr>
        <w:spacing w:after="0"/>
        <w:ind w:left="0"/>
        <w:jc w:val="both"/>
      </w:pPr>
      <w:r>
        <w:rPr>
          <w:rFonts w:ascii="Times New Roman"/>
          <w:b w:val="false"/>
          <w:i w:val="false"/>
          <w:color w:val="000000"/>
          <w:sz w:val="28"/>
        </w:rPr>
        <w:t>
      10. Адвокаттың, коммерциялық ұйымның байқау кеңесiнiң құрамына кіру, дауды шешу үшін тиісті төрелікте төреші болып сайлану немесе тағайындалу, сондай-ақ оқытушылық, ғылыми немесе шығармашылық қызметпен айналысу жағдайларын қоспағанда, мемлекеттiк қызметте болуына және кәсіпкерлік қызметпен айналысуына, өзге де ақылы лауазымда болуына тыйым салынады.</w:t>
      </w:r>
    </w:p>
    <w:p>
      <w:pPr>
        <w:spacing w:after="0"/>
        <w:ind w:left="0"/>
        <w:jc w:val="both"/>
      </w:pPr>
      <w:r>
        <w:rPr>
          <w:rFonts w:ascii="Times New Roman"/>
          <w:b w:val="false"/>
          <w:i w:val="false"/>
          <w:color w:val="000000"/>
          <w:sz w:val="28"/>
        </w:rPr>
        <w:t>
      Адвокат адвокаттар алқасында, Республикалық адвокаттар алқасында және адвокаттардың халықаралық қоғамдық бірлестіктерінде ақы төленетін сайланбалы немесе тағайындалатын лауазымға сайлануға құқылы.</w:t>
      </w:r>
    </w:p>
    <w:p>
      <w:pPr>
        <w:spacing w:after="0"/>
        <w:ind w:left="0"/>
        <w:jc w:val="both"/>
      </w:pPr>
      <w:r>
        <w:rPr>
          <w:rFonts w:ascii="Times New Roman"/>
          <w:b/>
          <w:i w:val="false"/>
          <w:color w:val="000000"/>
          <w:sz w:val="28"/>
        </w:rPr>
        <w:t xml:space="preserve">35-бап. Адвокаттың кәсiби мiнез-құлық нормалары </w:t>
      </w:r>
    </w:p>
    <w:p>
      <w:pPr>
        <w:spacing w:after="0"/>
        <w:ind w:left="0"/>
        <w:jc w:val="both"/>
      </w:pPr>
      <w:r>
        <w:rPr>
          <w:rFonts w:ascii="Times New Roman"/>
          <w:b w:val="false"/>
          <w:i w:val="false"/>
          <w:color w:val="000000"/>
          <w:sz w:val="28"/>
        </w:rPr>
        <w:t>
      Адвокат заң көмегiн көрсету кезiнде мынадай кәсiптiк қағидаларды сақтауға тиiс:</w:t>
      </w:r>
    </w:p>
    <w:p>
      <w:pPr>
        <w:spacing w:after="0"/>
        <w:ind w:left="0"/>
        <w:jc w:val="both"/>
      </w:pPr>
      <w:r>
        <w:rPr>
          <w:rFonts w:ascii="Times New Roman"/>
          <w:b w:val="false"/>
          <w:i w:val="false"/>
          <w:color w:val="000000"/>
          <w:sz w:val="28"/>
        </w:rPr>
        <w:t>
      1) өзінің құқықтарын жүзеге асыру және міндеттерін орындау барысында адалдық  бiлдiру;</w:t>
      </w:r>
    </w:p>
    <w:p>
      <w:pPr>
        <w:spacing w:after="0"/>
        <w:ind w:left="0"/>
        <w:jc w:val="both"/>
      </w:pPr>
      <w:r>
        <w:rPr>
          <w:rFonts w:ascii="Times New Roman"/>
          <w:b w:val="false"/>
          <w:i w:val="false"/>
          <w:color w:val="000000"/>
          <w:sz w:val="28"/>
        </w:rPr>
        <w:t xml:space="preserve">
      2) заң мәселелерiн қарап жатқан органдар мен лауазымды адамдарға қатысты өзiн әдептi ұстау; </w:t>
      </w:r>
    </w:p>
    <w:p>
      <w:pPr>
        <w:spacing w:after="0"/>
        <w:ind w:left="0"/>
        <w:jc w:val="both"/>
      </w:pPr>
      <w:r>
        <w:rPr>
          <w:rFonts w:ascii="Times New Roman"/>
          <w:b w:val="false"/>
          <w:i w:val="false"/>
          <w:color w:val="000000"/>
          <w:sz w:val="28"/>
        </w:rPr>
        <w:t xml:space="preserve">
      3) өз кәсiби мiнез-құлқын көмек сұрап жүгінген адамның құқықтары мен заңды мүдделерiне сәйкес қалыптастыра және шектей отырып, iстi негiзсiз созуға, заң көмегiн көрсетудiң заңсыз әдiстерiне, алдауға жол бермеу; </w:t>
      </w:r>
    </w:p>
    <w:p>
      <w:pPr>
        <w:spacing w:after="0"/>
        <w:ind w:left="0"/>
        <w:jc w:val="both"/>
      </w:pPr>
      <w:r>
        <w:rPr>
          <w:rFonts w:ascii="Times New Roman"/>
          <w:b w:val="false"/>
          <w:i w:val="false"/>
          <w:color w:val="000000"/>
          <w:sz w:val="28"/>
        </w:rPr>
        <w:t xml:space="preserve">
      4) көмек сұрап жүгінген адамның мүдделерiне адал болу және оның мүдделерiне қарсы қандай да болмасын әрекет жасамау. </w:t>
      </w:r>
    </w:p>
    <w:p>
      <w:pPr>
        <w:spacing w:after="0"/>
        <w:ind w:left="0"/>
        <w:jc w:val="both"/>
      </w:pPr>
      <w:r>
        <w:rPr>
          <w:rFonts w:ascii="Times New Roman"/>
          <w:b/>
          <w:i w:val="false"/>
          <w:color w:val="000000"/>
          <w:sz w:val="28"/>
        </w:rPr>
        <w:t>36-бап. Адвокаттық қызметтiң кепiлдiктерi</w:t>
      </w:r>
    </w:p>
    <w:p>
      <w:pPr>
        <w:spacing w:after="0"/>
        <w:ind w:left="0"/>
        <w:jc w:val="both"/>
      </w:pPr>
      <w:r>
        <w:rPr>
          <w:rFonts w:ascii="Times New Roman"/>
          <w:b w:val="false"/>
          <w:i w:val="false"/>
          <w:color w:val="000000"/>
          <w:sz w:val="28"/>
        </w:rPr>
        <w:t>
      1. Заңнамаға сәйкес жүзеге асырылатын адвокаттық қызметке араласуға не осы қызметке қандай да болмасын тәсілмен кедергі жасауға тыйым салынады.</w:t>
      </w:r>
    </w:p>
    <w:p>
      <w:pPr>
        <w:spacing w:after="0"/>
        <w:ind w:left="0"/>
        <w:jc w:val="both"/>
      </w:pPr>
      <w:r>
        <w:rPr>
          <w:rFonts w:ascii="Times New Roman"/>
          <w:b w:val="false"/>
          <w:i w:val="false"/>
          <w:color w:val="000000"/>
          <w:sz w:val="28"/>
        </w:rPr>
        <w:t>
      2. Адвокатты ол заң көмегiн көрсетiп отырған адаммен теңдестiруге тыйым салынады.</w:t>
      </w:r>
    </w:p>
    <w:p>
      <w:pPr>
        <w:spacing w:after="0"/>
        <w:ind w:left="0"/>
        <w:jc w:val="both"/>
      </w:pPr>
      <w:r>
        <w:rPr>
          <w:rFonts w:ascii="Times New Roman"/>
          <w:b w:val="false"/>
          <w:i w:val="false"/>
          <w:color w:val="000000"/>
          <w:sz w:val="28"/>
        </w:rPr>
        <w:t>
      3. Адвокаттан, оның көмекшісінен, оның тағылымдамадан өтушісінен, адвокатпен, заң консультациясымен, адвокаттық кеңсемен еңбек қатынастарындағы адамнан, адвокаттар алқасы төралқасының басшылары мен қызметкерлерiнен, сондай-ақ өзіне қатысты адвокаттық қызметпен айналысу құқығы тоқтатылған немесе тоқтатыла тұрған адамнан жауап алуға, талап етіп алдыруға немесе талап етуге немесе Қазақстан Республикасының заңнамалық актілерінде белгіленген жағдайларды қоспағанда, адвокаттың және оның клиентінің (сенім білдірушісінің) келісімінсіз, заң көмегiн көрсетуге байланысты мәлiметтерді, материалдарды басқа тәсілмен алуға  әрекеттенуге тыйым салынады.</w:t>
      </w:r>
    </w:p>
    <w:p>
      <w:pPr>
        <w:spacing w:after="0"/>
        <w:ind w:left="0"/>
        <w:jc w:val="both"/>
      </w:pPr>
      <w:r>
        <w:rPr>
          <w:rFonts w:ascii="Times New Roman"/>
          <w:b w:val="false"/>
          <w:i w:val="false"/>
          <w:color w:val="000000"/>
          <w:sz w:val="28"/>
        </w:rPr>
        <w:t>
      4. Мемлекеттік органдардың, лауазымды адамдардың адвокатқа өзi қорғайтын адаммен оңаша жолығудың құпиялылығын қамтамасыз ететін жағдайларда осылайша жолығуына рұқсат беруден бас тартуға, сондай-ақ олардың саны мен ұзақтығын шектеуге құқығы жоқ.</w:t>
      </w:r>
    </w:p>
    <w:p>
      <w:pPr>
        <w:spacing w:after="0"/>
        <w:ind w:left="0"/>
        <w:jc w:val="both"/>
      </w:pPr>
      <w:r>
        <w:rPr>
          <w:rFonts w:ascii="Times New Roman"/>
          <w:b w:val="false"/>
          <w:i w:val="false"/>
          <w:color w:val="000000"/>
          <w:sz w:val="28"/>
        </w:rPr>
        <w:t>
      5. Адвокаттық іс жүргізу, онымен байланысты өзге де материалдар мен құжаттар, сондай-ақ адвокаттың мүлкі, оның ішінде ұялы байланыс құралдары, аудиоаппаратурасы, компьютерлік техникасы терроризмге қарсы операциялар жүргізу кезеңіне шараларды және уақытша шектеулер қою жағдайларын және Қазақстан Республикасының заңнамалық актілерінде көзделгеннен өзге де жағдайларда жете тексеруге, қарап тексеруге, алуға, алып қоюға және тексеріске жатпайды.</w:t>
      </w:r>
    </w:p>
    <w:p>
      <w:pPr>
        <w:spacing w:after="0"/>
        <w:ind w:left="0"/>
        <w:jc w:val="both"/>
      </w:pPr>
      <w:r>
        <w:rPr>
          <w:rFonts w:ascii="Times New Roman"/>
          <w:b w:val="false"/>
          <w:i w:val="false"/>
          <w:color w:val="000000"/>
          <w:sz w:val="28"/>
        </w:rPr>
        <w:t>
      6. Адвокатқа адвокаттық қызметті жүзеге асыру кезінде заңмен белгіленген тәртіппен  қауіпсіздігін қамтамасыз ету құқығына кепілдік беріледі.</w:t>
      </w:r>
    </w:p>
    <w:p>
      <w:pPr>
        <w:spacing w:after="0"/>
        <w:ind w:left="0"/>
        <w:jc w:val="both"/>
      </w:pPr>
      <w:r>
        <w:rPr>
          <w:rFonts w:ascii="Times New Roman"/>
          <w:b w:val="false"/>
          <w:i w:val="false"/>
          <w:color w:val="000000"/>
          <w:sz w:val="28"/>
        </w:rPr>
        <w:t>
      7. Қылмыстық қудалау органдары, лауазымды адамдары процестік заңда көзделген жағдайларда, адвокатпен келiсiлген мерзiмде тергеу және өзге де процестік әрекеттерге оның қатысуы қажеттiгi туралы адвокатқа хабарлауға мiндеттi.</w:t>
      </w:r>
    </w:p>
    <w:p>
      <w:pPr>
        <w:spacing w:after="0"/>
        <w:ind w:left="0"/>
        <w:jc w:val="both"/>
      </w:pPr>
      <w:r>
        <w:rPr>
          <w:rFonts w:ascii="Times New Roman"/>
          <w:b w:val="false"/>
          <w:i w:val="false"/>
          <w:color w:val="000000"/>
          <w:sz w:val="28"/>
        </w:rPr>
        <w:t>
      8. Мемлекеттiк органдар, жергілікті өзін-өзі басқару органдары, заңды тұлғалар адвокаттың нақты iс бойынша заң көмегiн көрсетуiне байланысты өтiнiшiне он жұмыс күні ішінде жазбаша жауап беруге мiндеттi.</w:t>
      </w:r>
    </w:p>
    <w:p>
      <w:pPr>
        <w:spacing w:after="0"/>
        <w:ind w:left="0"/>
        <w:jc w:val="both"/>
      </w:pPr>
      <w:r>
        <w:rPr>
          <w:rFonts w:ascii="Times New Roman"/>
          <w:b w:val="false"/>
          <w:i w:val="false"/>
          <w:color w:val="000000"/>
          <w:sz w:val="28"/>
        </w:rPr>
        <w:t>
      Адвокатқа сұратылып отырған мәліметтерді ұсынудан, мынадай:</w:t>
      </w:r>
    </w:p>
    <w:p>
      <w:pPr>
        <w:spacing w:after="0"/>
        <w:ind w:left="0"/>
        <w:jc w:val="both"/>
      </w:pPr>
      <w:r>
        <w:rPr>
          <w:rFonts w:ascii="Times New Roman"/>
          <w:b w:val="false"/>
          <w:i w:val="false"/>
          <w:color w:val="000000"/>
          <w:sz w:val="28"/>
        </w:rPr>
        <w:t>
      1) сұрау салуды ресімдеу және жіберу тәртібіне қойылатын талаптар бұзылған;</w:t>
      </w:r>
    </w:p>
    <w:p>
      <w:pPr>
        <w:spacing w:after="0"/>
        <w:ind w:left="0"/>
        <w:jc w:val="both"/>
      </w:pPr>
      <w:r>
        <w:rPr>
          <w:rFonts w:ascii="Times New Roman"/>
          <w:b w:val="false"/>
          <w:i w:val="false"/>
          <w:color w:val="000000"/>
          <w:sz w:val="28"/>
        </w:rPr>
        <w:t>
      2) сұрау салуды алған субъектіде сұратылып отырған мәліметтер болмаған;</w:t>
      </w:r>
    </w:p>
    <w:p>
      <w:pPr>
        <w:spacing w:after="0"/>
        <w:ind w:left="0"/>
        <w:jc w:val="both"/>
      </w:pPr>
      <w:r>
        <w:rPr>
          <w:rFonts w:ascii="Times New Roman"/>
          <w:b w:val="false"/>
          <w:i w:val="false"/>
          <w:color w:val="000000"/>
          <w:sz w:val="28"/>
        </w:rPr>
        <w:t>
      3) сұрау салу бойынша ақпаратты алу клиентке (сенім білдірушіге) заң көмегін көрсетумен байланысты емес мақсаттарға жіберілген;</w:t>
      </w:r>
    </w:p>
    <w:p>
      <w:pPr>
        <w:spacing w:after="0"/>
        <w:ind w:left="0"/>
        <w:jc w:val="both"/>
      </w:pPr>
      <w:r>
        <w:rPr>
          <w:rFonts w:ascii="Times New Roman"/>
          <w:b w:val="false"/>
          <w:i w:val="false"/>
          <w:color w:val="000000"/>
          <w:sz w:val="28"/>
        </w:rPr>
        <w:t>
      4) ақпарат қолжетімділігі шектеулі ақпаратқа жатқызылған жағдайда бас тартылуы мүмкін.</w:t>
      </w:r>
    </w:p>
    <w:p>
      <w:pPr>
        <w:spacing w:after="0"/>
        <w:ind w:left="0"/>
        <w:jc w:val="both"/>
      </w:pPr>
      <w:r>
        <w:rPr>
          <w:rFonts w:ascii="Times New Roman"/>
          <w:b w:val="false"/>
          <w:i w:val="false"/>
          <w:color w:val="000000"/>
          <w:sz w:val="28"/>
        </w:rPr>
        <w:t>
      9. Адвокаттық қызметтің құқықтары мен кепілдіктерін бұзу Қазақстан Республикасының заңнамалық актілеріне сәйкес жауаптылыққа әкеп соғады.</w:t>
      </w:r>
    </w:p>
    <w:p>
      <w:pPr>
        <w:spacing w:after="0"/>
        <w:ind w:left="0"/>
        <w:jc w:val="both"/>
      </w:pPr>
      <w:r>
        <w:rPr>
          <w:rFonts w:ascii="Times New Roman"/>
          <w:b/>
          <w:i w:val="false"/>
          <w:color w:val="000000"/>
          <w:sz w:val="28"/>
        </w:rPr>
        <w:t>37-бап. Адвокат қызметiн сақтандыру</w:t>
      </w:r>
    </w:p>
    <w:p>
      <w:pPr>
        <w:spacing w:after="0"/>
        <w:ind w:left="0"/>
        <w:jc w:val="both"/>
      </w:pPr>
      <w:r>
        <w:rPr>
          <w:rFonts w:ascii="Times New Roman"/>
          <w:b w:val="false"/>
          <w:i w:val="false"/>
          <w:color w:val="000000"/>
          <w:sz w:val="28"/>
        </w:rPr>
        <w:t>
      1. Адвокат заң көмегін көрсету нәтижесiнде клиентке зиян келтiру салдарынан туындайтын мiндеттемелер бойынша өзiнiң кәсіби жауапкершiлiгiне сақтандыру шартын жасауға міндетті.</w:t>
      </w:r>
    </w:p>
    <w:p>
      <w:pPr>
        <w:spacing w:after="0"/>
        <w:ind w:left="0"/>
        <w:jc w:val="both"/>
      </w:pPr>
      <w:r>
        <w:rPr>
          <w:rFonts w:ascii="Times New Roman"/>
          <w:b w:val="false"/>
          <w:i w:val="false"/>
          <w:color w:val="000000"/>
          <w:sz w:val="28"/>
        </w:rPr>
        <w:t xml:space="preserve">
      Адвокаттың өзiнiң кәсіби жауапкершiлiгiн сақтандыру шарты болмаса, заң көмегін көрсетуіне кірісуге құқылы емес. </w:t>
      </w:r>
    </w:p>
    <w:p>
      <w:pPr>
        <w:spacing w:after="0"/>
        <w:ind w:left="0"/>
        <w:jc w:val="both"/>
      </w:pPr>
      <w:r>
        <w:rPr>
          <w:rFonts w:ascii="Times New Roman"/>
          <w:b w:val="false"/>
          <w:i w:val="false"/>
          <w:color w:val="000000"/>
          <w:sz w:val="28"/>
        </w:rPr>
        <w:t xml:space="preserve">
      2. Сақтандырылушының (сақтандырылған тұлғаның) мүліктік мүдделері, адвокаттың заңнамада белгіленген тәртіп пен міндеттеріне байланысты адвокаттық қызметті жүзеге асырумен байланысты үшінші тұлғаларға келтірілген зиянды өтеу оның кәсіби жауапкершілігін сақтандыру объектісі болып табылады.   </w:t>
      </w:r>
    </w:p>
    <w:p>
      <w:pPr>
        <w:spacing w:after="0"/>
        <w:ind w:left="0"/>
        <w:jc w:val="both"/>
      </w:pPr>
      <w:r>
        <w:rPr>
          <w:rFonts w:ascii="Times New Roman"/>
          <w:b w:val="false"/>
          <w:i w:val="false"/>
          <w:color w:val="000000"/>
          <w:sz w:val="28"/>
        </w:rPr>
        <w:t xml:space="preserve">
      3. Сақтандырылушы тұлға кәсіби қызметін көрсету кезінде жіберген қателіктері нәтижесінде үшінші тұлғаларға келтірілген зиянды өтеу бойынша сақтандырылушының азаматтық-құқықтық жауапкершілігінің басталу фактісі адвокаттың кәсіби жауапкершілігін сақтандыру шарты бойынша  сақтандыру жағдайы болып табылады. </w:t>
      </w:r>
    </w:p>
    <w:p>
      <w:pPr>
        <w:spacing w:after="0"/>
        <w:ind w:left="0"/>
        <w:jc w:val="both"/>
      </w:pPr>
      <w:r>
        <w:rPr>
          <w:rFonts w:ascii="Times New Roman"/>
          <w:b w:val="false"/>
          <w:i w:val="false"/>
          <w:color w:val="000000"/>
          <w:sz w:val="28"/>
        </w:rPr>
        <w:t>
      Осы баптың мақсаттары үшін:</w:t>
      </w:r>
    </w:p>
    <w:p>
      <w:pPr>
        <w:spacing w:after="0"/>
        <w:ind w:left="0"/>
        <w:jc w:val="both"/>
      </w:pPr>
      <w:r>
        <w:rPr>
          <w:rFonts w:ascii="Times New Roman"/>
          <w:b w:val="false"/>
          <w:i w:val="false"/>
          <w:color w:val="000000"/>
          <w:sz w:val="28"/>
        </w:rPr>
        <w:t xml:space="preserve">
      1) процестік мерзімдерді өткізіп алу; </w:t>
      </w:r>
    </w:p>
    <w:p>
      <w:pPr>
        <w:spacing w:after="0"/>
        <w:ind w:left="0"/>
        <w:jc w:val="both"/>
      </w:pPr>
      <w:r>
        <w:rPr>
          <w:rFonts w:ascii="Times New Roman"/>
          <w:b w:val="false"/>
          <w:i w:val="false"/>
          <w:color w:val="000000"/>
          <w:sz w:val="28"/>
        </w:rPr>
        <w:t>
      2) құжаттарды дұрыс ресімдемеу;</w:t>
      </w:r>
    </w:p>
    <w:p>
      <w:pPr>
        <w:spacing w:after="0"/>
        <w:ind w:left="0"/>
        <w:jc w:val="both"/>
      </w:pPr>
      <w:r>
        <w:rPr>
          <w:rFonts w:ascii="Times New Roman"/>
          <w:b w:val="false"/>
          <w:i w:val="false"/>
          <w:color w:val="000000"/>
          <w:sz w:val="28"/>
        </w:rPr>
        <w:t>
      3) жасалған заңды әрекеттер салдарынан өзіне келтірілген зиян туралы үшінші тұлғаны хабардар етпеу;</w:t>
      </w:r>
    </w:p>
    <w:p>
      <w:pPr>
        <w:spacing w:after="0"/>
        <w:ind w:left="0"/>
        <w:jc w:val="both"/>
      </w:pPr>
      <w:r>
        <w:rPr>
          <w:rFonts w:ascii="Times New Roman"/>
          <w:b w:val="false"/>
          <w:i w:val="false"/>
          <w:color w:val="000000"/>
          <w:sz w:val="28"/>
        </w:rPr>
        <w:t>
      4) сақтандырылушының (сақтандырылған тұлғаның) заң көмегін көрсету үшін клиенттен алынған құжаттарды жоғалту немесе бүлдіру;</w:t>
      </w:r>
    </w:p>
    <w:p>
      <w:pPr>
        <w:spacing w:after="0"/>
        <w:ind w:left="0"/>
        <w:jc w:val="both"/>
      </w:pPr>
      <w:r>
        <w:rPr>
          <w:rFonts w:ascii="Times New Roman"/>
          <w:b w:val="false"/>
          <w:i w:val="false"/>
          <w:color w:val="000000"/>
          <w:sz w:val="28"/>
        </w:rPr>
        <w:t>
      5) адвокат құпиясы деп саналатын мәліметтерді заңсыз тарату кәсіби қателіктер деп түсініледі.</w:t>
      </w:r>
    </w:p>
    <w:p>
      <w:pPr>
        <w:spacing w:after="0"/>
        <w:ind w:left="0"/>
        <w:jc w:val="both"/>
      </w:pPr>
      <w:r>
        <w:rPr>
          <w:rFonts w:ascii="Times New Roman"/>
          <w:b w:val="false"/>
          <w:i w:val="false"/>
          <w:color w:val="000000"/>
          <w:sz w:val="28"/>
        </w:rPr>
        <w:t>
      Шартта сақтанушы тұлға заң көмегін көрсету нәтижесінде үшінші тұлғалардың мүліктік мүдделеріне зиян келтіруге әкеп соғатын өзге де әрекеттер (әрекетсіздік) айқындалуы мүмкін.</w:t>
      </w:r>
    </w:p>
    <w:p>
      <w:pPr>
        <w:spacing w:after="0"/>
        <w:ind w:left="0"/>
        <w:jc w:val="both"/>
      </w:pPr>
      <w:r>
        <w:rPr>
          <w:rFonts w:ascii="Times New Roman"/>
          <w:b w:val="false"/>
          <w:i w:val="false"/>
          <w:color w:val="000000"/>
          <w:sz w:val="28"/>
        </w:rPr>
        <w:t>
      4. Егер үшінші тұлғаға келтірілген зиян сақтандырылушының (сақтандырылған тұлғаның) кәсіби міндеттерін қасақана емес бұзу салдарынан болса, сақтандыру жағдайы орын алған деп есептеледі.</w:t>
      </w:r>
    </w:p>
    <w:p>
      <w:pPr>
        <w:spacing w:after="0"/>
        <w:ind w:left="0"/>
        <w:jc w:val="both"/>
      </w:pPr>
      <w:r>
        <w:rPr>
          <w:rFonts w:ascii="Times New Roman"/>
          <w:b w:val="false"/>
          <w:i w:val="false"/>
          <w:color w:val="000000"/>
          <w:sz w:val="28"/>
        </w:rPr>
        <w:t xml:space="preserve">
      5. Адвокаттың кәсіби жауапкершілігін сақтандыру шарты бойынша сақтандыру сомасының мөлшері оның талаптарымен айқындалады және адвокаттардың жауапкершілігін міндетті сақтандыру шартын жасасқан күніне, қызметін республикалық маңызы бар қала аумағында жүзеге асыратын адвокаттар үшін – кемінде 1000, өзге де адвокаттарға кемінде 500 еселенген, республикалық бюджет туралы заңда тиісті қаржы жылына белгіленген айлық есептік көрсеткішті құрауға тиіс.  </w:t>
      </w:r>
    </w:p>
    <w:p>
      <w:pPr>
        <w:spacing w:after="0"/>
        <w:ind w:left="0"/>
        <w:jc w:val="both"/>
      </w:pPr>
      <w:r>
        <w:rPr>
          <w:rFonts w:ascii="Times New Roman"/>
          <w:b w:val="false"/>
          <w:i w:val="false"/>
          <w:color w:val="000000"/>
          <w:sz w:val="28"/>
        </w:rPr>
        <w:t>
      Адвокаттың кәсіби жауапкершілігін  сақтандыру тәртібі мен өзге де талаптары адвокаттардың кәсіби жауапкершілігін сақтандырудың үлгі шарты негізінде тараптардың келісімі бойынша айқындалады.</w:t>
      </w:r>
    </w:p>
    <w:p>
      <w:pPr>
        <w:spacing w:after="0"/>
        <w:ind w:left="0"/>
        <w:jc w:val="both"/>
      </w:pPr>
      <w:r>
        <w:rPr>
          <w:rFonts w:ascii="Times New Roman"/>
          <w:b/>
          <w:i w:val="false"/>
          <w:color w:val="000000"/>
          <w:sz w:val="28"/>
        </w:rPr>
        <w:t>38-бап. Адвокат құпиясы</w:t>
      </w:r>
    </w:p>
    <w:p>
      <w:pPr>
        <w:spacing w:after="0"/>
        <w:ind w:left="0"/>
        <w:jc w:val="both"/>
      </w:pPr>
      <w:r>
        <w:rPr>
          <w:rFonts w:ascii="Times New Roman"/>
          <w:b w:val="false"/>
          <w:i w:val="false"/>
          <w:color w:val="000000"/>
          <w:sz w:val="28"/>
        </w:rPr>
        <w:t xml:space="preserve">
      1. Адвокат құпиясын адвокатқа жүгiну фактiсi, көмек сұрап жүгінген адаммен және басқа да адамдармен жасалған ауызша және жазбаша келiссөздердiң мазмұны туралы, көмек сұрап жүгінген адамның мүдделерiнде жасалатын әрекеттердiң сипаты мен нәтижелерi туралы мәлiметтер, сондай-ақ заң көмегiн көрсетуге қатысты өзге де ақпарат құрайды. </w:t>
      </w:r>
    </w:p>
    <w:p>
      <w:pPr>
        <w:spacing w:after="0"/>
        <w:ind w:left="0"/>
        <w:jc w:val="both"/>
      </w:pPr>
      <w:r>
        <w:rPr>
          <w:rFonts w:ascii="Times New Roman"/>
          <w:b w:val="false"/>
          <w:i w:val="false"/>
          <w:color w:val="000000"/>
          <w:sz w:val="28"/>
        </w:rPr>
        <w:t>
      2. Адвокаттардың, олардың көмекшілері мен тағылымдамадан өтушілерінің адвокаттар алқасының төралқасы, заң консультациясы, адвокат кеңсесi қызметкерлерiнiң, сондай-ақ өзіне қатысты адвокаттық қызметпен айналысу құқығы тоқтатылған немесе тоқтатыла тұрған тұлғаның заң көмегiн көрсетуге байланысты алынған қандай да бір мәлiметтердi жария етуге, сондай-ақ өз мүдделерi немесе үшiншi бiр тұлғалардың мүдделерi үшiн пайдалануға құқығы жоқ.</w:t>
      </w:r>
    </w:p>
    <w:p>
      <w:pPr>
        <w:spacing w:after="0"/>
        <w:ind w:left="0"/>
        <w:jc w:val="both"/>
      </w:pPr>
      <w:r>
        <w:rPr>
          <w:rFonts w:ascii="Times New Roman"/>
          <w:b w:val="false"/>
          <w:i w:val="false"/>
          <w:color w:val="000000"/>
          <w:sz w:val="28"/>
        </w:rPr>
        <w:t>
      3. Адвокат құпиясына жататын мәлiметтердi көмек сұрап жүгінген адамның келiсiмiнсiз жария еткен адвокат заңға сәйкес жауапты болады.</w:t>
      </w:r>
    </w:p>
    <w:p>
      <w:pPr>
        <w:spacing w:after="0"/>
        <w:ind w:left="0"/>
        <w:jc w:val="both"/>
      </w:pPr>
      <w:r>
        <w:rPr>
          <w:rFonts w:ascii="Times New Roman"/>
          <w:b w:val="false"/>
          <w:i w:val="false"/>
          <w:color w:val="000000"/>
          <w:sz w:val="28"/>
        </w:rPr>
        <w:t>
      4.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 мен ақпарат беру адвокат құпиясын жария ету болып табылмайды.</w:t>
      </w:r>
    </w:p>
    <w:p>
      <w:pPr>
        <w:spacing w:after="0"/>
        <w:ind w:left="0"/>
        <w:jc w:val="both"/>
      </w:pPr>
      <w:r>
        <w:rPr>
          <w:rFonts w:ascii="Times New Roman"/>
          <w:b w:val="false"/>
          <w:i w:val="false"/>
          <w:color w:val="000000"/>
          <w:sz w:val="28"/>
        </w:rPr>
        <w:t>
      5. Адвокат құпиясын сақтау міндеті уақытпен шектелмейді.</w:t>
      </w:r>
    </w:p>
    <w:p>
      <w:pPr>
        <w:spacing w:after="0"/>
        <w:ind w:left="0"/>
        <w:jc w:val="both"/>
      </w:pPr>
      <w:r>
        <w:rPr>
          <w:rFonts w:ascii="Times New Roman"/>
          <w:b w:val="false"/>
          <w:i w:val="false"/>
          <w:color w:val="000000"/>
          <w:sz w:val="28"/>
        </w:rPr>
        <w:t>
      6. Адвокаттар, олардың көмекшілері мен тағылымдамадан өтушілері, адвокаттар алқасы төралқасының, заң консультациясының, адвокат кеңсесiнің қызметкерлерi адвокат құпиясын сақтау үшін қажетті шаралар қабылдауға, оның ішінде оны рұқсатсыз қолжеткізуден қорғауға міндетті.</w:t>
      </w:r>
    </w:p>
    <w:p>
      <w:pPr>
        <w:spacing w:after="0"/>
        <w:ind w:left="0"/>
        <w:jc w:val="both"/>
      </w:pPr>
      <w:r>
        <w:rPr>
          <w:rFonts w:ascii="Times New Roman"/>
          <w:b/>
          <w:i w:val="false"/>
          <w:color w:val="000000"/>
          <w:sz w:val="28"/>
        </w:rPr>
        <w:t>39-бап. Адвокаттың көмекшiлерi мен тағылымдамадан өтушiлерi</w:t>
      </w:r>
    </w:p>
    <w:p>
      <w:pPr>
        <w:spacing w:after="0"/>
        <w:ind w:left="0"/>
        <w:jc w:val="both"/>
      </w:pPr>
      <w:r>
        <w:rPr>
          <w:rFonts w:ascii="Times New Roman"/>
          <w:b w:val="false"/>
          <w:i w:val="false"/>
          <w:color w:val="000000"/>
          <w:sz w:val="28"/>
        </w:rPr>
        <w:t>
      1. Адвокаттың көмекшiлерi мен тағылымдамадан өтушiлерi болуы мүмкiн.</w:t>
      </w:r>
    </w:p>
    <w:p>
      <w:pPr>
        <w:spacing w:after="0"/>
        <w:ind w:left="0"/>
        <w:jc w:val="both"/>
      </w:pPr>
      <w:r>
        <w:rPr>
          <w:rFonts w:ascii="Times New Roman"/>
          <w:b w:val="false"/>
          <w:i w:val="false"/>
          <w:color w:val="000000"/>
          <w:sz w:val="28"/>
        </w:rPr>
        <w:t>
      2. Адвокаттың көмекшiлерi еңбек шартының негiзiнде заң консультациясында, адвокат кеңсесiнде немесе адвокаттық қызметпен жеке айналысатын адвокатта жұмыс iстеуі мүмкін.</w:t>
      </w:r>
    </w:p>
    <w:p>
      <w:pPr>
        <w:spacing w:after="0"/>
        <w:ind w:left="0"/>
        <w:jc w:val="both"/>
      </w:pPr>
      <w:r>
        <w:rPr>
          <w:rFonts w:ascii="Times New Roman"/>
          <w:b w:val="false"/>
          <w:i w:val="false"/>
          <w:color w:val="000000"/>
          <w:sz w:val="28"/>
        </w:rPr>
        <w:t>
      Адвокаттың көмекшiлерi адвокаттың нұсқауы бойынша және жауапкершiлiгiмен оның тапсырмаларын орындауға құқылы.</w:t>
      </w:r>
    </w:p>
    <w:p>
      <w:pPr>
        <w:spacing w:after="0"/>
        <w:ind w:left="0"/>
        <w:jc w:val="both"/>
      </w:pPr>
      <w:r>
        <w:rPr>
          <w:rFonts w:ascii="Times New Roman"/>
          <w:b w:val="false"/>
          <w:i w:val="false"/>
          <w:color w:val="000000"/>
          <w:sz w:val="28"/>
        </w:rPr>
        <w:t>
      3. Жоғары заң білімі бар Қазақстан Республикасының азаматы адвокаттың тағылымдамадан өтушісі болып табылады.</w:t>
      </w:r>
    </w:p>
    <w:p>
      <w:pPr>
        <w:spacing w:after="0"/>
        <w:ind w:left="0"/>
        <w:jc w:val="both"/>
      </w:pPr>
      <w:r>
        <w:rPr>
          <w:rFonts w:ascii="Times New Roman"/>
          <w:b w:val="false"/>
          <w:i w:val="false"/>
          <w:color w:val="000000"/>
          <w:sz w:val="28"/>
        </w:rPr>
        <w:t>
      Тағылымдамадан өтудің мақсаты адвокаттық қызметтің кәсіптік білімдері мен практикалық дағдыларын игеру болып табылады.</w:t>
      </w:r>
    </w:p>
    <w:p>
      <w:pPr>
        <w:spacing w:after="0"/>
        <w:ind w:left="0"/>
        <w:jc w:val="both"/>
      </w:pPr>
      <w:r>
        <w:rPr>
          <w:rFonts w:ascii="Times New Roman"/>
          <w:b w:val="false"/>
          <w:i w:val="false"/>
          <w:color w:val="000000"/>
          <w:sz w:val="28"/>
        </w:rPr>
        <w:t>
      Осы Заңның 33-бабының 2-тармағында белгiленген талаптарға сай келетін және тағылымдамадан өтуге ниет бiлдiрген адам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ережеде тізбесі белгіленетін құжаттарды қоса бере отырып, тағылымдамадан өтуге жiберу туралы өтiнiшпен адвокаттар алқасының төралқасына жүгiнедi.</w:t>
      </w:r>
    </w:p>
    <w:p>
      <w:pPr>
        <w:spacing w:after="0"/>
        <w:ind w:left="0"/>
        <w:jc w:val="both"/>
      </w:pPr>
      <w:r>
        <w:rPr>
          <w:rFonts w:ascii="Times New Roman"/>
          <w:b w:val="false"/>
          <w:i w:val="false"/>
          <w:color w:val="000000"/>
          <w:sz w:val="28"/>
        </w:rPr>
        <w:t>
      4. Адвокаттар алқасының төралқасы өтінішті қарау нәтижелері бойынша мынадай:</w:t>
      </w:r>
    </w:p>
    <w:p>
      <w:pPr>
        <w:spacing w:after="0"/>
        <w:ind w:left="0"/>
        <w:jc w:val="both"/>
      </w:pPr>
      <w:r>
        <w:rPr>
          <w:rFonts w:ascii="Times New Roman"/>
          <w:b w:val="false"/>
          <w:i w:val="false"/>
          <w:color w:val="000000"/>
          <w:sz w:val="28"/>
        </w:rPr>
        <w:t>
      1) тағылымдамадан өтуге жіберу туралы;</w:t>
      </w:r>
    </w:p>
    <w:p>
      <w:pPr>
        <w:spacing w:after="0"/>
        <w:ind w:left="0"/>
        <w:jc w:val="both"/>
      </w:pPr>
      <w:r>
        <w:rPr>
          <w:rFonts w:ascii="Times New Roman"/>
          <w:b w:val="false"/>
          <w:i w:val="false"/>
          <w:color w:val="000000"/>
          <w:sz w:val="28"/>
        </w:rPr>
        <w:t>
      2) тағылымдамадан өтуге жіберуден бас тарту туралы шешімдердің бірін қабылдайды.</w:t>
      </w:r>
    </w:p>
    <w:p>
      <w:pPr>
        <w:spacing w:after="0"/>
        <w:ind w:left="0"/>
        <w:jc w:val="both"/>
      </w:pPr>
      <w:r>
        <w:rPr>
          <w:rFonts w:ascii="Times New Roman"/>
          <w:b w:val="false"/>
          <w:i w:val="false"/>
          <w:color w:val="000000"/>
          <w:sz w:val="28"/>
        </w:rPr>
        <w:t>
      Тағылымдамадан өтуге жiберу туралы өтiнiш бойынша шешім бес жұмыс күні ішінде қабылданады.</w:t>
      </w:r>
    </w:p>
    <w:p>
      <w:pPr>
        <w:spacing w:after="0"/>
        <w:ind w:left="0"/>
        <w:jc w:val="both"/>
      </w:pPr>
      <w:r>
        <w:rPr>
          <w:rFonts w:ascii="Times New Roman"/>
          <w:b w:val="false"/>
          <w:i w:val="false"/>
          <w:color w:val="000000"/>
          <w:sz w:val="28"/>
        </w:rPr>
        <w:t>
      5. Адвокаттардың тағылымдамадан өтушiлері санының көп жинақталуы себебiмен тағылымдамадан өтуге жiберуден бас тартуға жол берiлмейдi.</w:t>
      </w:r>
    </w:p>
    <w:p>
      <w:pPr>
        <w:spacing w:after="0"/>
        <w:ind w:left="0"/>
        <w:jc w:val="both"/>
      </w:pPr>
      <w:r>
        <w:rPr>
          <w:rFonts w:ascii="Times New Roman"/>
          <w:b w:val="false"/>
          <w:i w:val="false"/>
          <w:color w:val="000000"/>
          <w:sz w:val="28"/>
        </w:rPr>
        <w:t>
      6. Тағылымдама кемiнде бес жыл адвокаттық қызмет өтілі бар адвокаттың басшылығымен жүзеге асырылады. Тағылымдаманың ұзақтығы алты айдан бір жылға дейінгі мерзімді құрайды. Бір адвокатта тағылымдамадан бір мезгілде екеуден аспайтын тағылымдамадан өтуші өте алады.</w:t>
      </w:r>
    </w:p>
    <w:p>
      <w:pPr>
        <w:spacing w:after="0"/>
        <w:ind w:left="0"/>
        <w:jc w:val="both"/>
      </w:pPr>
      <w:r>
        <w:rPr>
          <w:rFonts w:ascii="Times New Roman"/>
          <w:b w:val="false"/>
          <w:i w:val="false"/>
          <w:color w:val="000000"/>
          <w:sz w:val="28"/>
        </w:rPr>
        <w:t>
      Тағылымдамадан өтушi ретiндегi жұмыс кезеңi заң мамандығы бойынша жұмыс өтіліне есептеледi.</w:t>
      </w:r>
    </w:p>
    <w:p>
      <w:pPr>
        <w:spacing w:after="0"/>
        <w:ind w:left="0"/>
        <w:jc w:val="both"/>
      </w:pPr>
      <w:r>
        <w:rPr>
          <w:rFonts w:ascii="Times New Roman"/>
          <w:b w:val="false"/>
          <w:i w:val="false"/>
          <w:color w:val="000000"/>
          <w:sz w:val="28"/>
        </w:rPr>
        <w:t>
      Тағылымдамадан өту кезеңінде еңбек шарты бойынша тағылымдамадан өтуші адвокаттың көмекшісі ретінде жұмысқа қабылдануы мүмкін.</w:t>
      </w:r>
    </w:p>
    <w:p>
      <w:pPr>
        <w:spacing w:after="0"/>
        <w:ind w:left="0"/>
        <w:jc w:val="both"/>
      </w:pPr>
      <w:r>
        <w:rPr>
          <w:rFonts w:ascii="Times New Roman"/>
          <w:b w:val="false"/>
          <w:i w:val="false"/>
          <w:color w:val="000000"/>
          <w:sz w:val="28"/>
        </w:rPr>
        <w:t>
      7. Тағылымдамадан өткізуді ұйымдастыруды уәкілетті органмен келісу бойынша Республикалық адвокаттар алқасы әзірлейтін және бекітетін Адвокаттардың тағылымдамадан өтушілерінің тағылымдамадан өту тәртібі туралы ережеге сәйкес адвокаттар алқасының төралқасы жүзеге асырады.</w:t>
      </w:r>
    </w:p>
    <w:p>
      <w:pPr>
        <w:spacing w:after="0"/>
        <w:ind w:left="0"/>
        <w:jc w:val="both"/>
      </w:pPr>
      <w:r>
        <w:rPr>
          <w:rFonts w:ascii="Times New Roman"/>
          <w:b w:val="false"/>
          <w:i w:val="false"/>
          <w:color w:val="000000"/>
          <w:sz w:val="28"/>
        </w:rPr>
        <w:t>
      Адвокаттар алқасының төралқасы тағылымдама материалдарын  қарау нәтижелері бойынша тағылымдамадан өтуге жіберу туралы не  тағылымдамадан өтуге жіберуден бас тарту туралы шешім қабылдайды.</w:t>
      </w:r>
    </w:p>
    <w:p>
      <w:pPr>
        <w:spacing w:after="0"/>
        <w:ind w:left="0"/>
        <w:jc w:val="both"/>
      </w:pPr>
      <w:r>
        <w:rPr>
          <w:rFonts w:ascii="Times New Roman"/>
          <w:b w:val="false"/>
          <w:i w:val="false"/>
          <w:color w:val="000000"/>
          <w:sz w:val="28"/>
        </w:rPr>
        <w:t>
      Тағылымдамадан өту туралы қорытынды адвокаттар алқасының төралқасы бекітетін кезден бастап үш жыл бойы жарамды.</w:t>
      </w:r>
    </w:p>
    <w:p>
      <w:pPr>
        <w:spacing w:after="0"/>
        <w:ind w:left="0"/>
        <w:jc w:val="both"/>
      </w:pPr>
      <w:r>
        <w:rPr>
          <w:rFonts w:ascii="Times New Roman"/>
          <w:b w:val="false"/>
          <w:i w:val="false"/>
          <w:color w:val="000000"/>
          <w:sz w:val="28"/>
        </w:rPr>
        <w:t>
      Тағылымдамадан өту туралы қорытындыны бекітуден бас тарту туралы шешім дәлелді болуға тиіс. Адвокаттар алқасы төралқасының тағылымдамадан өту туралы қорытындыны бекітуден бас тарту туралы шешіміне Республикалық адвокаттар алқасына шағым жасалуы мүмкін.</w:t>
      </w:r>
    </w:p>
    <w:p>
      <w:pPr>
        <w:spacing w:after="0"/>
        <w:ind w:left="0"/>
        <w:jc w:val="both"/>
      </w:pPr>
      <w:r>
        <w:rPr>
          <w:rFonts w:ascii="Times New Roman"/>
          <w:b w:val="false"/>
          <w:i w:val="false"/>
          <w:color w:val="000000"/>
          <w:sz w:val="28"/>
        </w:rPr>
        <w:t>
      Дау реттелмеген жағдайда Республикалық адвокаттар алқасының шешіміне сотқа шағым жасалуы мүмкін.</w:t>
      </w:r>
    </w:p>
    <w:p>
      <w:pPr>
        <w:spacing w:after="0"/>
        <w:ind w:left="0"/>
        <w:jc w:val="both"/>
      </w:pPr>
      <w:r>
        <w:rPr>
          <w:rFonts w:ascii="Times New Roman"/>
          <w:b w:val="false"/>
          <w:i w:val="false"/>
          <w:color w:val="000000"/>
          <w:sz w:val="28"/>
        </w:rPr>
        <w:t>
      Тағылымдамадан өтпеген адам жалпы негіздерде тағылымдамаға қайта жіберіледі.</w:t>
      </w:r>
    </w:p>
    <w:p>
      <w:pPr>
        <w:spacing w:after="0"/>
        <w:ind w:left="0"/>
        <w:jc w:val="both"/>
      </w:pPr>
      <w:r>
        <w:rPr>
          <w:rFonts w:ascii="Times New Roman"/>
          <w:b w:val="false"/>
          <w:i w:val="false"/>
          <w:color w:val="000000"/>
          <w:sz w:val="28"/>
        </w:rPr>
        <w:t>
      8. "Қазақстан Республикасының сот жүйесі мен судьяларының мәртебесі туралы" Қазақстан Республикасы Конституциялық заңының 34-бабы 1-тармағының 1), 2), 3), 9), 10) және 12) тармақшаларында көзделген негіздер бойынша судья өкілеттіктерін тоқтатқан адамдар тағылымдамадан өтпейді.</w:t>
      </w:r>
    </w:p>
    <w:p>
      <w:pPr>
        <w:spacing w:after="0"/>
        <w:ind w:left="0"/>
        <w:jc w:val="both"/>
      </w:pPr>
      <w:r>
        <w:rPr>
          <w:rFonts w:ascii="Times New Roman"/>
          <w:b w:val="false"/>
          <w:i w:val="false"/>
          <w:color w:val="000000"/>
          <w:sz w:val="28"/>
        </w:rPr>
        <w:t>
      9. Адвокаттың көмекшісі мен тағылымдамадан өтушісінің адвокаттық қызметпен дербес айналысуға құқығы жоқ.</w:t>
      </w:r>
    </w:p>
    <w:p>
      <w:pPr>
        <w:spacing w:after="0"/>
        <w:ind w:left="0"/>
        <w:jc w:val="both"/>
      </w:pPr>
      <w:r>
        <w:rPr>
          <w:rFonts w:ascii="Times New Roman"/>
          <w:b/>
          <w:i w:val="false"/>
          <w:color w:val="000000"/>
          <w:sz w:val="28"/>
        </w:rPr>
        <w:t>40-бап. Адвокаттық қызметпен айналысуға үміткер адамдарды аттестаттау жөніндегі комиссия</w:t>
      </w:r>
    </w:p>
    <w:p>
      <w:pPr>
        <w:spacing w:after="0"/>
        <w:ind w:left="0"/>
        <w:jc w:val="both"/>
      </w:pPr>
      <w:r>
        <w:rPr>
          <w:rFonts w:ascii="Times New Roman"/>
          <w:b w:val="false"/>
          <w:i w:val="false"/>
          <w:color w:val="000000"/>
          <w:sz w:val="28"/>
        </w:rPr>
        <w:t>
      1. Тағылымдамадан өткен адамдар облыстардың, республикалық маңызы бар қалалардың және астананың аумақтық әділет органдары жанынан құрылатын адвокаттық қызметпен айналысуға үміткер адамдарды аттестаттау жөніндегі комиссияда аттестаттаудан өтеді.</w:t>
      </w:r>
    </w:p>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 жеті мүшеден, оның ішінде кандидатураларын облыстардың, республикалық маңызы бар қалалардың және астананың адвокаттар алқаларының мүшелерінің жалпы жиналысы  аттестаттауды өткізу кезеңіне  айқындайтын үш адвокаттан тұрады.</w:t>
      </w:r>
    </w:p>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комиссияның жеке құрамы және олардың жұмыс регламенті Қазақстан Республикасы Әділет министрінің бұйрықтарымен бекітіледі.</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both"/>
      </w:pPr>
      <w:r>
        <w:rPr>
          <w:rFonts w:ascii="Times New Roman"/>
          <w:b w:val="false"/>
          <w:i w:val="false"/>
          <w:color w:val="000000"/>
          <w:sz w:val="28"/>
        </w:rPr>
        <w:t>
      2) "Қазақстан Республикасының сот жүйесі мен судьяларының мәртебесі туралы" Қазақстан Республикасы Конституциялық Заңының       34-бабы 1-тармағының 1), 2), 3), 9), 10) және 12) тармақшаларында көзделген негіздер бойынша судья өкілеттіктерін тоқтатқан адамдар;</w:t>
      </w:r>
    </w:p>
    <w:p>
      <w:pPr>
        <w:spacing w:after="0"/>
        <w:ind w:left="0"/>
        <w:jc w:val="both"/>
      </w:pPr>
      <w:r>
        <w:rPr>
          <w:rFonts w:ascii="Times New Roman"/>
          <w:b w:val="false"/>
          <w:i w:val="false"/>
          <w:color w:val="000000"/>
          <w:sz w:val="28"/>
        </w:rPr>
        <w:t>
      3) теріс себептермен босатылғандарды қоспағанда, прокурор немесе тергеуші лауазымында кемінде он жыл жұмыс өтілі болған жағдайда, прокуратура және тергеу органдарынан босатылған адамдар аттестаттаудан өтуден босатылады.</w:t>
      </w:r>
    </w:p>
    <w:p>
      <w:pPr>
        <w:spacing w:after="0"/>
        <w:ind w:left="0"/>
        <w:jc w:val="both"/>
      </w:pPr>
      <w:r>
        <w:rPr>
          <w:rFonts w:ascii="Times New Roman"/>
          <w:b w:val="false"/>
          <w:i w:val="false"/>
          <w:color w:val="000000"/>
          <w:sz w:val="28"/>
        </w:rPr>
        <w:t>
      3. Адвокаттық қызметпен айналысуға үміткер адамдарды аттестаттау жөніндегі комиссияның негізгі міндеттері:</w:t>
      </w:r>
    </w:p>
    <w:p>
      <w:pPr>
        <w:spacing w:after="0"/>
        <w:ind w:left="0"/>
        <w:jc w:val="both"/>
      </w:pPr>
      <w:r>
        <w:rPr>
          <w:rFonts w:ascii="Times New Roman"/>
          <w:b w:val="false"/>
          <w:i w:val="false"/>
          <w:color w:val="000000"/>
          <w:sz w:val="28"/>
        </w:rPr>
        <w:t>
      1) адвокаттық қызметпен айналысуға арналған лицензияны алуға үміткерлерді сапалы іріктеуді қамтамасыз ету;</w:t>
      </w:r>
    </w:p>
    <w:p>
      <w:pPr>
        <w:spacing w:after="0"/>
        <w:ind w:left="0"/>
        <w:jc w:val="both"/>
      </w:pPr>
      <w:r>
        <w:rPr>
          <w:rFonts w:ascii="Times New Roman"/>
          <w:b w:val="false"/>
          <w:i w:val="false"/>
          <w:color w:val="000000"/>
          <w:sz w:val="28"/>
        </w:rPr>
        <w:t>
      2) отырыстардың ашықтығы мен жариялылығын қамтамасыз ету болып табылады.</w:t>
      </w:r>
    </w:p>
    <w:p>
      <w:pPr>
        <w:spacing w:after="0"/>
        <w:ind w:left="0"/>
        <w:jc w:val="both"/>
      </w:pPr>
      <w:r>
        <w:rPr>
          <w:rFonts w:ascii="Times New Roman"/>
          <w:b w:val="false"/>
          <w:i w:val="false"/>
          <w:color w:val="000000"/>
          <w:sz w:val="28"/>
        </w:rPr>
        <w:t>
      4. Адвокаттық қызметпен айналысуға үміткер адамдарды аттестаттау жөніндегі комиссияның отырысына бұқаралық ақпарат құралдарының, Республикалық адвокаттар алқасының  өкілдері, адвокаттар алқасының мүшелері  қатысуға құқылы.</w:t>
      </w:r>
    </w:p>
    <w:p>
      <w:pPr>
        <w:spacing w:after="0"/>
        <w:ind w:left="0"/>
        <w:jc w:val="both"/>
      </w:pPr>
      <w:r>
        <w:rPr>
          <w:rFonts w:ascii="Times New Roman"/>
          <w:b w:val="false"/>
          <w:i w:val="false"/>
          <w:color w:val="000000"/>
          <w:sz w:val="28"/>
        </w:rPr>
        <w:t>
      5. Адвокаттық қызметпен айналысуға үміткер адамдарды аттестаттау жөніндегі комиссияның отырыстарында ашықтық пен жариялылықты қамтамасыз ету мақсатында тиісті сападағы дыбыс-және (немесе) бейнежазбалар не стенографиялау жүзеге асырылады. Отырыс барысында алынған стенограмма, дыбыс-және (немесе) бейнежазбалар отырыстың хаттамасына қоса тігіледі және адвокаттық қызметпен айналысуға үміткер адамдарды аттестаттау жөніндегі комиссияның материалдарымен бірге сақталады.</w:t>
      </w:r>
    </w:p>
    <w:p>
      <w:pPr>
        <w:spacing w:after="0"/>
        <w:ind w:left="0"/>
        <w:jc w:val="both"/>
      </w:pPr>
      <w:r>
        <w:rPr>
          <w:rFonts w:ascii="Times New Roman"/>
          <w:b/>
          <w:i w:val="false"/>
          <w:color w:val="000000"/>
          <w:sz w:val="28"/>
        </w:rPr>
        <w:t>41-бап. Аттестаттауды өткізу тәртібі мен шарттары</w:t>
      </w:r>
    </w:p>
    <w:p>
      <w:pPr>
        <w:spacing w:after="0"/>
        <w:ind w:left="0"/>
        <w:jc w:val="both"/>
      </w:pPr>
      <w:r>
        <w:rPr>
          <w:rFonts w:ascii="Times New Roman"/>
          <w:b w:val="false"/>
          <w:i w:val="false"/>
          <w:color w:val="000000"/>
          <w:sz w:val="28"/>
        </w:rPr>
        <w:t>
      1. Тағылымдамадан өткен және адвокаттық қызметпен айналысуға үміткер адамдарды аттестаттаудан өткізу тәртібі мен шарттары уәкілетті орган бекітетін қағидаларда айқындалады.</w:t>
      </w:r>
    </w:p>
    <w:p>
      <w:pPr>
        <w:spacing w:after="0"/>
        <w:ind w:left="0"/>
        <w:jc w:val="both"/>
      </w:pPr>
      <w:r>
        <w:rPr>
          <w:rFonts w:ascii="Times New Roman"/>
          <w:b w:val="false"/>
          <w:i w:val="false"/>
          <w:color w:val="000000"/>
          <w:sz w:val="28"/>
        </w:rPr>
        <w:t>
      2. Адвокаттық қызметпен айналысуға үміткер адам тағылымдамадан өткеннен кейін өзін аттестаттауға жіберу туралы өтінішті Қазақстан Республикасының заңнамасында көзделген құжаттарды қоса тіркей отырып, "Азаматтарға арналған үкімет" мемлекеттік корпорациясы, "электрондық үкіметтің" веб-порталы арқылы не бірыңғай адвокаттық ақпараттық жүйе көмегімен жіберіледі.</w:t>
      </w:r>
    </w:p>
    <w:p>
      <w:pPr>
        <w:spacing w:after="0"/>
        <w:ind w:left="0"/>
        <w:jc w:val="both"/>
      </w:pPr>
      <w:r>
        <w:rPr>
          <w:rFonts w:ascii="Times New Roman"/>
          <w:b w:val="false"/>
          <w:i w:val="false"/>
          <w:color w:val="000000"/>
          <w:sz w:val="28"/>
        </w:rPr>
        <w:t>
      Адвокаттық қызметпен айналысуға үміткер адам   өтініш берген  кезде аттестаттаудан өткізу орнын, күнін, уақытын және тілін (қазақ немесе орыс) анықтауға құқылы.</w:t>
      </w:r>
    </w:p>
    <w:p>
      <w:pPr>
        <w:spacing w:after="0"/>
        <w:ind w:left="0"/>
        <w:jc w:val="both"/>
      </w:pPr>
      <w:r>
        <w:rPr>
          <w:rFonts w:ascii="Times New Roman"/>
          <w:b w:val="false"/>
          <w:i w:val="false"/>
          <w:color w:val="000000"/>
          <w:sz w:val="28"/>
        </w:rPr>
        <w:t>
      3. Құжаттар тиісінше ресімделмеген не олардың толық топтамасы ұсынылмаған жағдайда, облыстардың, республикалық маңызы бар қалалардың және астананың аумақтық әділет органдары өтініш "Азаматтарға арналған үкімет" мемлекеттік корпорациясы, "электрондық үкіметтің" веб-порталы арқылы  келіп  түскен күннен бастап бес жұмыс күнінен аспайтын мерзімде қайтару себебі туралы жазбаша хабарлай отырып, өтінішті үміткерге ұсынылған құжаттармен бірге қарамастан қайтарады.</w:t>
      </w:r>
    </w:p>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 материалдарды қарау қорытындылары бойынша аттестаттауға жіберу не жіберуден бас тарту туралы дәлелді шешім шығарады.</w:t>
      </w:r>
    </w:p>
    <w:p>
      <w:pPr>
        <w:spacing w:after="0"/>
        <w:ind w:left="0"/>
        <w:jc w:val="both"/>
      </w:pPr>
      <w:r>
        <w:rPr>
          <w:rFonts w:ascii="Times New Roman"/>
          <w:b w:val="false"/>
          <w:i w:val="false"/>
          <w:color w:val="000000"/>
          <w:sz w:val="28"/>
        </w:rPr>
        <w:t>
      Өтінішті бірыңғай адвокаттың ақпараттық жүйесі арқылы берген кезде барлық деректердің адвокатқа қойылатын талаптарға сәйкестігі интеграцияланған деректер қорының ресурстарын пайдалана отырып, автоматты түрде тексеріледі.</w:t>
      </w:r>
    </w:p>
    <w:p>
      <w:pPr>
        <w:spacing w:after="0"/>
        <w:ind w:left="0"/>
        <w:jc w:val="both"/>
      </w:pPr>
      <w:r>
        <w:rPr>
          <w:rFonts w:ascii="Times New Roman"/>
          <w:b w:val="false"/>
          <w:i w:val="false"/>
          <w:color w:val="000000"/>
          <w:sz w:val="28"/>
        </w:rPr>
        <w:t>
      Егер үміткер осы Заңда белгіленген талаптарға сай болмаса, оны аттестаттауға жіберуден бас тартылады.</w:t>
      </w:r>
    </w:p>
    <w:p>
      <w:pPr>
        <w:spacing w:after="0"/>
        <w:ind w:left="0"/>
        <w:jc w:val="both"/>
      </w:pPr>
      <w:r>
        <w:rPr>
          <w:rFonts w:ascii="Times New Roman"/>
          <w:b w:val="false"/>
          <w:i w:val="false"/>
          <w:color w:val="000000"/>
          <w:sz w:val="28"/>
        </w:rPr>
        <w:t>
      Аттестаттауға жіберуден бас тарту туралы шешімді облыстардың, республикалық маңызы бар қалалардың және астананың аумақтық әділет органдары өтініш келіп түскен күннен бастап он бес жұмыс күнінен кешіктірмей үміткерге жібереді.</w:t>
      </w:r>
    </w:p>
    <w:p>
      <w:pPr>
        <w:spacing w:after="0"/>
        <w:ind w:left="0"/>
        <w:jc w:val="both"/>
      </w:pPr>
      <w:r>
        <w:rPr>
          <w:rFonts w:ascii="Times New Roman"/>
          <w:b w:val="false"/>
          <w:i w:val="false"/>
          <w:color w:val="000000"/>
          <w:sz w:val="28"/>
        </w:rPr>
        <w:t>
      4. Облыстардың, республикалық маңызы бар қалалардың, астананың аумақтық әділет органдары аттестаттауға жіберілген үміткерді аттестаттаудың өтетін орны, күні, уақыты, тәртібі туралы оны өткізгенге дейін күнтізбелік он күннен кешіктірмей жазбаша хабардар етеді.</w:t>
      </w:r>
    </w:p>
    <w:p>
      <w:pPr>
        <w:spacing w:after="0"/>
        <w:ind w:left="0"/>
        <w:jc w:val="both"/>
      </w:pPr>
      <w:r>
        <w:rPr>
          <w:rFonts w:ascii="Times New Roman"/>
          <w:b w:val="false"/>
          <w:i w:val="false"/>
          <w:color w:val="000000"/>
          <w:sz w:val="28"/>
        </w:rPr>
        <w:t>
      Өтінішті бірыңғай адвокаттық ақпараттық жүйесі арқылы берген және үміткер адвокаттық қызметпен айналысуға қойылатын талаптарға сәйкес келген жағдайда бірыңғай адвокаттық ақпараттық жүйе аттестаттау жүргізу үшін  үміткерлердің тізімін автоматты түрде қалыптастырады және өткізу орнын, күнін, уақытын, тілін (қазақ немесе орыс) және оны тәртібін растайды.</w:t>
      </w:r>
    </w:p>
    <w:p>
      <w:pPr>
        <w:spacing w:after="0"/>
        <w:ind w:left="0"/>
        <w:jc w:val="both"/>
      </w:pPr>
      <w:r>
        <w:rPr>
          <w:rFonts w:ascii="Times New Roman"/>
          <w:b w:val="false"/>
          <w:i w:val="false"/>
          <w:color w:val="000000"/>
          <w:sz w:val="28"/>
        </w:rPr>
        <w:t>
      5. Аттестаттау жарты жылда  бір рет өткізіледі.</w:t>
      </w:r>
    </w:p>
    <w:p>
      <w:pPr>
        <w:spacing w:after="0"/>
        <w:ind w:left="0"/>
        <w:jc w:val="both"/>
      </w:pPr>
      <w:r>
        <w:rPr>
          <w:rFonts w:ascii="Times New Roman"/>
          <w:b w:val="false"/>
          <w:i w:val="false"/>
          <w:color w:val="000000"/>
          <w:sz w:val="28"/>
        </w:rPr>
        <w:t>
      Аттестаттау мынадай екі:</w:t>
      </w:r>
    </w:p>
    <w:p>
      <w:pPr>
        <w:spacing w:after="0"/>
        <w:ind w:left="0"/>
        <w:jc w:val="both"/>
      </w:pPr>
      <w:r>
        <w:rPr>
          <w:rFonts w:ascii="Times New Roman"/>
          <w:b w:val="false"/>
          <w:i w:val="false"/>
          <w:color w:val="000000"/>
          <w:sz w:val="28"/>
        </w:rPr>
        <w:t>
      1) Қазақстан Республикасының заңнамасын білуге және адвокаттық қызметті жүзеге асыруға психологиялық дайындықты кешенді компьютерлік тестілеу;</w:t>
      </w:r>
    </w:p>
    <w:p>
      <w:pPr>
        <w:spacing w:after="0"/>
        <w:ind w:left="0"/>
        <w:jc w:val="both"/>
      </w:pPr>
      <w:r>
        <w:rPr>
          <w:rFonts w:ascii="Times New Roman"/>
          <w:b w:val="false"/>
          <w:i w:val="false"/>
          <w:color w:val="000000"/>
          <w:sz w:val="28"/>
        </w:rPr>
        <w:t>
      2) қажетті көздерді пайдалана отырып істің мән-жайларын талдау бойынша практикалық тапсырмалар кезеңдерінен тұрады.</w:t>
      </w:r>
    </w:p>
    <w:p>
      <w:pPr>
        <w:spacing w:after="0"/>
        <w:ind w:left="0"/>
        <w:jc w:val="both"/>
      </w:pPr>
      <w:r>
        <w:rPr>
          <w:rFonts w:ascii="Times New Roman"/>
          <w:b w:val="false"/>
          <w:i w:val="false"/>
          <w:color w:val="000000"/>
          <w:sz w:val="28"/>
        </w:rPr>
        <w:t>
      7. Уәкілетті орган  белгілеген кешенді компьютерлік тестілеудің шекті балын жинаған үміткер кешенді компьютерлік тестілеуден өткен болып есептеледі және аттестаттаудың екінші кезеңіне жіберіледі.</w:t>
      </w:r>
    </w:p>
    <w:p>
      <w:pPr>
        <w:spacing w:after="0"/>
        <w:ind w:left="0"/>
        <w:jc w:val="both"/>
      </w:pPr>
      <w:r>
        <w:rPr>
          <w:rFonts w:ascii="Times New Roman"/>
          <w:b w:val="false"/>
          <w:i w:val="false"/>
          <w:color w:val="000000"/>
          <w:sz w:val="28"/>
        </w:rPr>
        <w:t>
      8. Біріздендірілген заңи тест тапсырмаларынан кешенді компьютерлік тестілеу компьютерлік техниканы пайдалана отырып өткізіледі.</w:t>
      </w:r>
    </w:p>
    <w:p>
      <w:pPr>
        <w:spacing w:after="0"/>
        <w:ind w:left="0"/>
        <w:jc w:val="both"/>
      </w:pPr>
      <w:r>
        <w:rPr>
          <w:rFonts w:ascii="Times New Roman"/>
          <w:b w:val="false"/>
          <w:i w:val="false"/>
          <w:color w:val="000000"/>
          <w:sz w:val="28"/>
        </w:rPr>
        <w:t>
      Бірыңғай адвокаттық ақпараттық жүйені қолданған жағдайда кешенді компьютерлік тестілеудің мазмұны біріздендірілген заңи тест тапсырмаларынан автоматты түрде жасалады.</w:t>
      </w:r>
    </w:p>
    <w:p>
      <w:pPr>
        <w:spacing w:after="0"/>
        <w:ind w:left="0"/>
        <w:jc w:val="both"/>
      </w:pPr>
      <w:r>
        <w:rPr>
          <w:rFonts w:ascii="Times New Roman"/>
          <w:b w:val="false"/>
          <w:i w:val="false"/>
          <w:color w:val="000000"/>
          <w:sz w:val="28"/>
        </w:rPr>
        <w:t>
      Біріздендірілген заңи тест тапсырмаларын қалыптастыруды уәкілетті орган Қазақстан Республикасының заңнамасында көзделген тәртіппен конкурстық негізде тәуелсіз сарапшыларды тарта отырып жүзеге асырады.</w:t>
      </w:r>
    </w:p>
    <w:p>
      <w:pPr>
        <w:spacing w:after="0"/>
        <w:ind w:left="0"/>
        <w:jc w:val="both"/>
      </w:pPr>
      <w:r>
        <w:rPr>
          <w:rFonts w:ascii="Times New Roman"/>
          <w:b w:val="false"/>
          <w:i w:val="false"/>
          <w:color w:val="000000"/>
          <w:sz w:val="28"/>
        </w:rPr>
        <w:t>
      9. Аттестаттау үшін практикалық тапсырмалардың мазмұнын Республикалық адвокаттар алқасы өзі қалыптастырады.</w:t>
      </w:r>
    </w:p>
    <w:p>
      <w:pPr>
        <w:spacing w:after="0"/>
        <w:ind w:left="0"/>
        <w:jc w:val="both"/>
      </w:pPr>
      <w:r>
        <w:rPr>
          <w:rFonts w:ascii="Times New Roman"/>
          <w:b w:val="false"/>
          <w:i w:val="false"/>
          <w:color w:val="000000"/>
          <w:sz w:val="28"/>
        </w:rPr>
        <w:t>
      Республикалық адвокаттар алқасы практикалық тапсырмалардың нұсқаларын үміткерлер санынан асып түсетін мөлшерде ұсынады. Практикалық тапсырмалардың сұрақтары құпия ақпарат болып табылады және таратылуға жатпайды.</w:t>
      </w:r>
    </w:p>
    <w:p>
      <w:pPr>
        <w:spacing w:after="0"/>
        <w:ind w:left="0"/>
        <w:jc w:val="both"/>
      </w:pPr>
      <w:r>
        <w:rPr>
          <w:rFonts w:ascii="Times New Roman"/>
          <w:b w:val="false"/>
          <w:i w:val="false"/>
          <w:color w:val="000000"/>
          <w:sz w:val="28"/>
        </w:rPr>
        <w:t>
      10. Адвокаттық қызметпен айналысуға үміткер адамдарды аттестаттау жөніндегі комиссия аттестаттаудың екінші кезеңінің нәтижелері бойынша аттестатталғаны туралы не аттестатталмағаны туралы дәлелді шешім шығарады.</w:t>
      </w:r>
    </w:p>
    <w:p>
      <w:pPr>
        <w:spacing w:after="0"/>
        <w:ind w:left="0"/>
        <w:jc w:val="both"/>
      </w:pPr>
      <w:r>
        <w:rPr>
          <w:rFonts w:ascii="Times New Roman"/>
          <w:b w:val="false"/>
          <w:i w:val="false"/>
          <w:color w:val="000000"/>
          <w:sz w:val="28"/>
        </w:rPr>
        <w:t>
      Адвокаттық қызметпен айналысуға үміткер адамдарды аттестаттау жөніндегі комиссияның шешіміне, уәкілетті органға шағым жасалуы мүмкін.</w:t>
      </w:r>
    </w:p>
    <w:p>
      <w:pPr>
        <w:spacing w:after="0"/>
        <w:ind w:left="0"/>
        <w:jc w:val="both"/>
      </w:pPr>
      <w:r>
        <w:rPr>
          <w:rFonts w:ascii="Times New Roman"/>
          <w:b w:val="false"/>
          <w:i w:val="false"/>
          <w:color w:val="000000"/>
          <w:sz w:val="28"/>
        </w:rPr>
        <w:t>
      Дау реттелмеген жағдайда уәкілетті органның шешіміне сотқа шағым жасалуы мүмкін.</w:t>
      </w:r>
    </w:p>
    <w:p>
      <w:pPr>
        <w:spacing w:after="0"/>
        <w:ind w:left="0"/>
        <w:jc w:val="both"/>
      </w:pPr>
      <w:r>
        <w:rPr>
          <w:rFonts w:ascii="Times New Roman"/>
          <w:b w:val="false"/>
          <w:i w:val="false"/>
          <w:color w:val="000000"/>
          <w:sz w:val="28"/>
        </w:rPr>
        <w:t>
      Аттестаттау туралы шешім оны шығарған күннен бастап алты жыл бойы жарамды болып табылады.</w:t>
      </w:r>
    </w:p>
    <w:p>
      <w:pPr>
        <w:spacing w:after="0"/>
        <w:ind w:left="0"/>
        <w:jc w:val="both"/>
      </w:pPr>
      <w:r>
        <w:rPr>
          <w:rFonts w:ascii="Times New Roman"/>
          <w:b w:val="false"/>
          <w:i w:val="false"/>
          <w:color w:val="000000"/>
          <w:sz w:val="28"/>
        </w:rPr>
        <w:t>
      11. Аттестаттаудан өткен кезде үміткердің кодекстерді және Қазақстан Республикасының заңдарының қағаз мәтіндерін пайдалануға болатын аттестаттаудың екінші кезеңін  қоспағанда, анықтамалық, арнаулы және басқа да әдебиетті, байланыс құралдарын, сондай-ақ қандай да бір жазбаларды пайдалануына жол берілмейді.</w:t>
      </w:r>
    </w:p>
    <w:p>
      <w:pPr>
        <w:spacing w:after="0"/>
        <w:ind w:left="0"/>
        <w:jc w:val="both"/>
      </w:pPr>
      <w:r>
        <w:rPr>
          <w:rFonts w:ascii="Times New Roman"/>
          <w:b w:val="false"/>
          <w:i w:val="false"/>
          <w:color w:val="000000"/>
          <w:sz w:val="28"/>
        </w:rPr>
        <w:t>
      Көрсетілген талаптар бұзылған жағдайда, адвокаттық қызметпен айналысуға үміткер адамдарды аттестаттау жөніндегі комиссия үміткерді аттестаттаудан шеттетеді.</w:t>
      </w:r>
    </w:p>
    <w:p>
      <w:pPr>
        <w:spacing w:after="0"/>
        <w:ind w:left="0"/>
        <w:jc w:val="both"/>
      </w:pPr>
      <w:r>
        <w:rPr>
          <w:rFonts w:ascii="Times New Roman"/>
          <w:b w:val="false"/>
          <w:i w:val="false"/>
          <w:color w:val="000000"/>
          <w:sz w:val="28"/>
        </w:rPr>
        <w:t>
      Аттестаттаудан шеттетілген үміткер шешім шығарылған күннен бастап үш ай өткен соң аттестаттауға жіберу туралы қайтадан өтініш беруге құқылы.</w:t>
      </w:r>
    </w:p>
    <w:p>
      <w:pPr>
        <w:spacing w:after="0"/>
        <w:ind w:left="0"/>
        <w:jc w:val="both"/>
      </w:pPr>
      <w:r>
        <w:rPr>
          <w:rFonts w:ascii="Times New Roman"/>
          <w:b/>
          <w:i w:val="false"/>
          <w:color w:val="000000"/>
          <w:sz w:val="28"/>
        </w:rPr>
        <w:t>42-бап. Адвокаттық қызметпен айналысуға арналған лицензия</w:t>
      </w:r>
    </w:p>
    <w:p>
      <w:pPr>
        <w:spacing w:after="0"/>
        <w:ind w:left="0"/>
        <w:jc w:val="both"/>
      </w:pPr>
      <w:r>
        <w:rPr>
          <w:rFonts w:ascii="Times New Roman"/>
          <w:b w:val="false"/>
          <w:i w:val="false"/>
          <w:color w:val="000000"/>
          <w:sz w:val="28"/>
        </w:rPr>
        <w:t>
      1. Адвокаттық қызметпен айналысуға арналған лицензия адвокаттық қызметпен айналысуға рұқсат беру болып табылады және оны Қазақстан Республикасының заңнамасында белгіленген тәртiппен және шарттармен тағылымдамадан және аттестаттаудан өткеннен кейін лицензиар береді.</w:t>
      </w:r>
    </w:p>
    <w:p>
      <w:pPr>
        <w:spacing w:after="0"/>
        <w:ind w:left="0"/>
        <w:jc w:val="both"/>
      </w:pPr>
      <w:r>
        <w:rPr>
          <w:rFonts w:ascii="Times New Roman"/>
          <w:b w:val="false"/>
          <w:i w:val="false"/>
          <w:color w:val="000000"/>
          <w:sz w:val="28"/>
        </w:rPr>
        <w:t>
      2. Лицензиар адвокаттық қызметпен айналысуға арналған лицензиялардың тізілімін жүргізеді, тізілім мәліметтерін, сондай-ақ адвокаттық қызметпен айналысатын адвокаттар тізімін өзекті түрде интернет-ресурста орналастыруды қамтамасыз етеді.</w:t>
      </w:r>
    </w:p>
    <w:p>
      <w:pPr>
        <w:spacing w:after="0"/>
        <w:ind w:left="0"/>
        <w:jc w:val="both"/>
      </w:pPr>
      <w:r>
        <w:rPr>
          <w:rFonts w:ascii="Times New Roman"/>
          <w:b/>
          <w:i w:val="false"/>
          <w:color w:val="000000"/>
          <w:sz w:val="28"/>
        </w:rPr>
        <w:t xml:space="preserve">43-бап. Лицензия беруден бас тарту </w:t>
      </w:r>
    </w:p>
    <w:p>
      <w:pPr>
        <w:spacing w:after="0"/>
        <w:ind w:left="0"/>
        <w:jc w:val="both"/>
      </w:pPr>
      <w:r>
        <w:rPr>
          <w:rFonts w:ascii="Times New Roman"/>
          <w:b w:val="false"/>
          <w:i w:val="false"/>
          <w:color w:val="000000"/>
          <w:sz w:val="28"/>
        </w:rPr>
        <w:t>
      Лицензия беруден "Рұқсаттар және хабарламалар туралы" Қазақстан Республикасының Заңында көзделген негiздер бойынша бас тартылады.</w:t>
      </w:r>
    </w:p>
    <w:p>
      <w:pPr>
        <w:spacing w:after="0"/>
        <w:ind w:left="0"/>
        <w:jc w:val="both"/>
      </w:pPr>
      <w:r>
        <w:rPr>
          <w:rFonts w:ascii="Times New Roman"/>
          <w:b/>
          <w:i w:val="false"/>
          <w:color w:val="000000"/>
          <w:sz w:val="28"/>
        </w:rPr>
        <w:t>44-бап. Адвокаттық қызметпен айналысуға арналған лицензияның қолданысын тоқтата тұру</w:t>
      </w:r>
    </w:p>
    <w:p>
      <w:pPr>
        <w:spacing w:after="0"/>
        <w:ind w:left="0"/>
        <w:jc w:val="both"/>
      </w:pPr>
      <w:r>
        <w:rPr>
          <w:rFonts w:ascii="Times New Roman"/>
          <w:b w:val="false"/>
          <w:i w:val="false"/>
          <w:color w:val="000000"/>
          <w:sz w:val="28"/>
        </w:rPr>
        <w:t>
      1. Адвокаттық қызметпен айналысуға арналған лицензияның қолданысын тоқтата тұру тәртібі Қазақстан Республикасының заңнамалық актілерінде белгіленеді.</w:t>
      </w:r>
    </w:p>
    <w:p>
      <w:pPr>
        <w:spacing w:after="0"/>
        <w:ind w:left="0"/>
        <w:jc w:val="both"/>
      </w:pPr>
      <w:r>
        <w:rPr>
          <w:rFonts w:ascii="Times New Roman"/>
          <w:b w:val="false"/>
          <w:i w:val="false"/>
          <w:color w:val="000000"/>
          <w:sz w:val="28"/>
        </w:rPr>
        <w:t>
      2. Қазақстан Республикасының заңнамалық актілерінде көзделген жалпы негіздерден басқа, адвокаттық қызметпен айналысуға арналған лицензияның қолданысы:</w:t>
      </w:r>
    </w:p>
    <w:p>
      <w:pPr>
        <w:spacing w:after="0"/>
        <w:ind w:left="0"/>
        <w:jc w:val="both"/>
      </w:pPr>
      <w:r>
        <w:rPr>
          <w:rFonts w:ascii="Times New Roman"/>
          <w:b w:val="false"/>
          <w:i w:val="false"/>
          <w:color w:val="000000"/>
          <w:sz w:val="28"/>
        </w:rPr>
        <w:t>
      1) адам мемлекеттік қызметте болған;</w:t>
      </w:r>
    </w:p>
    <w:p>
      <w:pPr>
        <w:spacing w:after="0"/>
        <w:ind w:left="0"/>
        <w:jc w:val="both"/>
      </w:pPr>
      <w:r>
        <w:rPr>
          <w:rFonts w:ascii="Times New Roman"/>
          <w:b w:val="false"/>
          <w:i w:val="false"/>
          <w:color w:val="000000"/>
          <w:sz w:val="28"/>
        </w:rPr>
        <w:t>
      2) ол Қазақстан Республикасының Парламенті депутатының, өз қызметін бюджет қаражаты есебінен төленетін, тұрақты немесе басқа жұмыстан босатылған негізде жүзеге асыратын мәслихат депутатының өкілеттіктерін атқарған;</w:t>
      </w:r>
    </w:p>
    <w:p>
      <w:pPr>
        <w:spacing w:after="0"/>
        <w:ind w:left="0"/>
        <w:jc w:val="both"/>
      </w:pPr>
      <w:r>
        <w:rPr>
          <w:rFonts w:ascii="Times New Roman"/>
          <w:b w:val="false"/>
          <w:i w:val="false"/>
          <w:color w:val="000000"/>
          <w:sz w:val="28"/>
        </w:rPr>
        <w:t>
      3) мерзімді әскери қызметті өткерген;</w:t>
      </w:r>
    </w:p>
    <w:p>
      <w:pPr>
        <w:spacing w:after="0"/>
        <w:ind w:left="0"/>
        <w:jc w:val="both"/>
      </w:pPr>
      <w:r>
        <w:rPr>
          <w:rFonts w:ascii="Times New Roman"/>
          <w:b w:val="false"/>
          <w:i w:val="false"/>
          <w:color w:val="000000"/>
          <w:sz w:val="28"/>
        </w:rPr>
        <w:t>
      4) оқытушылық, ғылыми немесе шығармашылық қызметтi қоспағанда, адвокат кәсiпкерлiк немесе өзге де ақы төленетiн қызметпен айналысқан;</w:t>
      </w:r>
    </w:p>
    <w:p>
      <w:pPr>
        <w:spacing w:after="0"/>
        <w:ind w:left="0"/>
        <w:jc w:val="both"/>
      </w:pPr>
      <w:r>
        <w:rPr>
          <w:rFonts w:ascii="Times New Roman"/>
          <w:b w:val="false"/>
          <w:i w:val="false"/>
          <w:color w:val="000000"/>
          <w:sz w:val="28"/>
        </w:rPr>
        <w:t xml:space="preserve">
      5) тоқтата тұру мерзімі көрсетілетін өзінің өтініші негізінде адвокат өз өкілеттіктерін орындамаған; </w:t>
      </w:r>
    </w:p>
    <w:p>
      <w:pPr>
        <w:spacing w:after="0"/>
        <w:ind w:left="0"/>
        <w:jc w:val="both"/>
      </w:pPr>
      <w:r>
        <w:rPr>
          <w:rFonts w:ascii="Times New Roman"/>
          <w:b w:val="false"/>
          <w:i w:val="false"/>
          <w:color w:val="000000"/>
          <w:sz w:val="28"/>
        </w:rPr>
        <w:t>
      6) адвокаттық қызметпен айналысу құқығына арналған лицензиядан  айырылу туралы іс бойынша іс жүргізу қозғалған;</w:t>
      </w:r>
    </w:p>
    <w:p>
      <w:pPr>
        <w:spacing w:after="0"/>
        <w:ind w:left="0"/>
        <w:jc w:val="both"/>
      </w:pPr>
      <w:r>
        <w:rPr>
          <w:rFonts w:ascii="Times New Roman"/>
          <w:b w:val="false"/>
          <w:i w:val="false"/>
          <w:color w:val="000000"/>
          <w:sz w:val="28"/>
        </w:rPr>
        <w:t xml:space="preserve">
      7) қылмыс жасалғанда адвокат айыпталушы ретінде тартылған; </w:t>
      </w:r>
    </w:p>
    <w:p>
      <w:pPr>
        <w:spacing w:after="0"/>
        <w:ind w:left="0"/>
        <w:jc w:val="both"/>
      </w:pPr>
      <w:r>
        <w:rPr>
          <w:rFonts w:ascii="Times New Roman"/>
          <w:b w:val="false"/>
          <w:i w:val="false"/>
          <w:color w:val="000000"/>
          <w:sz w:val="28"/>
        </w:rPr>
        <w:t>
      8) оқытудан (біліктілікті көтеруден) өтпеген немесе оны өтуден бас тартқан;</w:t>
      </w:r>
    </w:p>
    <w:p>
      <w:pPr>
        <w:spacing w:after="0"/>
        <w:ind w:left="0"/>
        <w:jc w:val="both"/>
      </w:pPr>
      <w:r>
        <w:rPr>
          <w:rFonts w:ascii="Times New Roman"/>
          <w:b w:val="false"/>
          <w:i w:val="false"/>
          <w:color w:val="000000"/>
          <w:sz w:val="28"/>
        </w:rPr>
        <w:t>
      9) жүйелі түрде (қатарынан күнтізбелік он екі ай ішінде үш және одан да көп рет) мемлекет кепілдік берген заң көмегін көрсету сапасының өлшемшарттарына сәйкес келмейтін, адвокаттың мемлекет кепілдік берген заң көмегін көрсеткен кезеңде тоқтатыла тұрады.</w:t>
      </w:r>
    </w:p>
    <w:p>
      <w:pPr>
        <w:spacing w:after="0"/>
        <w:ind w:left="0"/>
        <w:jc w:val="both"/>
      </w:pPr>
      <w:r>
        <w:rPr>
          <w:rFonts w:ascii="Times New Roman"/>
          <w:b w:val="false"/>
          <w:i w:val="false"/>
          <w:color w:val="000000"/>
          <w:sz w:val="28"/>
        </w:rPr>
        <w:t>
      3. Адвокаттық қызметпен айналысу құқығына арналған лицензияның қолданысын тоқтата тұруды облыстардың, республикалық маңызы бар қалалардың және астананың аумақтық әділет органдарының, Адвокаттардың республикалық және өңірлік алқалары тәртіптік комиссияларының ұсынысы негізінде лицензиардың шешімімен жүзеге асырылады.</w:t>
      </w:r>
    </w:p>
    <w:p>
      <w:pPr>
        <w:spacing w:after="0"/>
        <w:ind w:left="0"/>
        <w:jc w:val="both"/>
      </w:pPr>
      <w:r>
        <w:rPr>
          <w:rFonts w:ascii="Times New Roman"/>
          <w:b w:val="false"/>
          <w:i w:val="false"/>
          <w:color w:val="000000"/>
          <w:sz w:val="28"/>
        </w:rPr>
        <w:t xml:space="preserve">
      Лицензиардың адвокаттық қызметпен айналысуға арналған лицензияның қолданысын тоқтата тұру туралы шешімінде лицензияның қолданысын тоқтата тұру себептері мен мерзімі көрсетілуге тиіс. Адвокат лицензиясының қолданысын тоқтата тұру лицензиардың адвокаттық қызметпен айналысуға арналған лицензияның қолданысын тоқтата тұру туралы шешім қабылдаған күнінен бастап адвокаттық қызметті жүзеге асыруға тыйым салуға әкеп соғады.  </w:t>
      </w:r>
    </w:p>
    <w:p>
      <w:pPr>
        <w:spacing w:after="0"/>
        <w:ind w:left="0"/>
        <w:jc w:val="both"/>
      </w:pPr>
      <w:r>
        <w:rPr>
          <w:rFonts w:ascii="Times New Roman"/>
          <w:b w:val="false"/>
          <w:i w:val="false"/>
          <w:color w:val="000000"/>
          <w:sz w:val="28"/>
        </w:rPr>
        <w:t>
      4. Адвокаттық қызметпен айналысуға арналған лицензияның қолданысы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жүйелі түрде (қатарынан күнтізбелік он екі ай ішінде үш және одан да көп рет) бұзған жағдайларда, сондай-ақ осы баптың 2-тармағының 9) тармақшасында көзделген негіз бойынша алты ай мерзімге тоқтатыла тұрады.</w:t>
      </w:r>
    </w:p>
    <w:p>
      <w:pPr>
        <w:spacing w:after="0"/>
        <w:ind w:left="0"/>
        <w:jc w:val="both"/>
      </w:pPr>
      <w:r>
        <w:rPr>
          <w:rFonts w:ascii="Times New Roman"/>
          <w:b w:val="false"/>
          <w:i w:val="false"/>
          <w:color w:val="000000"/>
          <w:sz w:val="28"/>
        </w:rPr>
        <w:t xml:space="preserve">
      5. Осы баптың 2-тармағында көзделген негiздер бойынша тоқтатыла тұрған адвокаттық қызметпен айналысуға арналған лицензияның қолданысын қайта жалғастыру адвокаттың өтiнiшi бойынша күнтізбелік он күн iшiнде лицензиардың бұйрығы және оның қолданысын тоқтата тұру үшiн негiздердiң тоқтатылғанын растайтын құжаттар негiзiнде жүзеге асырылады. Адвокаттық қызметпен айналысуға арналған лицензияның қолданысының қайта жалғастырылғаны туралы адвокат, адвокаттар алқасы, құқық қорғау органдарының орталық аппараттары, соттардың қызметін ұйымдастырушылық және материалдық-техникалық қамтамасыз ету жөніндегі уәкілетті органдары хабардар етіледі. </w:t>
      </w:r>
    </w:p>
    <w:p>
      <w:pPr>
        <w:spacing w:after="0"/>
        <w:ind w:left="0"/>
        <w:jc w:val="both"/>
      </w:pPr>
      <w:r>
        <w:rPr>
          <w:rFonts w:ascii="Times New Roman"/>
          <w:b w:val="false"/>
          <w:i w:val="false"/>
          <w:color w:val="000000"/>
          <w:sz w:val="28"/>
        </w:rPr>
        <w:t xml:space="preserve">
      6. Адвокаттық қызметпен айналысуға арналған лицензияның қолданысын тоқтата тұру туралы шешім лицензиардың интернет ресурсында жарияланады. Қабылданған шешім туралы адвокат, адвокаттар алқасы, құқық қорғау органдарының орталық аппараттары, соттардың қызметін ұйымдастырушылық және материалдық-техникалық қамтамасыз ету жөніндегі уәкілетті органдары хабардар етіледі. </w:t>
      </w:r>
    </w:p>
    <w:p>
      <w:pPr>
        <w:spacing w:after="0"/>
        <w:ind w:left="0"/>
        <w:jc w:val="both"/>
      </w:pPr>
      <w:r>
        <w:rPr>
          <w:rFonts w:ascii="Times New Roman"/>
          <w:b w:val="false"/>
          <w:i w:val="false"/>
          <w:color w:val="000000"/>
          <w:sz w:val="28"/>
        </w:rPr>
        <w:t xml:space="preserve">
      7. Адвокаттық қызметпен айналысуға арналған лицензияның қолданысын тоқтата тұру немесе ұзартудан бас тарту туралы шешімге адвокат сот тәртібімен шағым жасауға құқылы. </w:t>
      </w:r>
    </w:p>
    <w:p>
      <w:pPr>
        <w:spacing w:after="0"/>
        <w:ind w:left="0"/>
        <w:jc w:val="both"/>
      </w:pPr>
      <w:r>
        <w:rPr>
          <w:rFonts w:ascii="Times New Roman"/>
          <w:b w:val="false"/>
          <w:i w:val="false"/>
          <w:color w:val="000000"/>
          <w:sz w:val="28"/>
        </w:rPr>
        <w:t xml:space="preserve">
      8. Қажет болған жағдайда және клиенттің (сенім білдірушінің) келісімі бойынша адвокаттар алқасы адвокатының адвокаттық қызметпен айналысуға арналған лицензиясы тоқтатыла тұрған клиентке заңгерлік көмек көрсетуді қамтамасыз ету бойынша шаралар қабылдайды. </w:t>
      </w:r>
    </w:p>
    <w:p>
      <w:pPr>
        <w:spacing w:after="0"/>
        <w:ind w:left="0"/>
        <w:jc w:val="both"/>
      </w:pPr>
      <w:r>
        <w:rPr>
          <w:rFonts w:ascii="Times New Roman"/>
          <w:b/>
          <w:i w:val="false"/>
          <w:color w:val="000000"/>
          <w:sz w:val="28"/>
        </w:rPr>
        <w:t xml:space="preserve">45-бап. Адвокаттық қызметпен айналысуға арналған лицензиядан айыру және оның қолданысын тоқтату </w:t>
      </w:r>
    </w:p>
    <w:p>
      <w:pPr>
        <w:spacing w:after="0"/>
        <w:ind w:left="0"/>
        <w:jc w:val="both"/>
      </w:pPr>
      <w:r>
        <w:rPr>
          <w:rFonts w:ascii="Times New Roman"/>
          <w:b w:val="false"/>
          <w:i w:val="false"/>
          <w:color w:val="000000"/>
          <w:sz w:val="28"/>
        </w:rPr>
        <w:t xml:space="preserve">
      1. Адвокаттық қызметпен айналысуға арналған лицензиядан айыру Қазақстан Республикасының Әкімшілік құқық бұзушылық туралы кодексіне сәйкес жүзеге асырылады. </w:t>
      </w:r>
    </w:p>
    <w:p>
      <w:pPr>
        <w:spacing w:after="0"/>
        <w:ind w:left="0"/>
        <w:jc w:val="both"/>
      </w:pPr>
      <w:r>
        <w:rPr>
          <w:rFonts w:ascii="Times New Roman"/>
          <w:b w:val="false"/>
          <w:i w:val="false"/>
          <w:color w:val="000000"/>
          <w:sz w:val="28"/>
        </w:rPr>
        <w:t xml:space="preserve">
      2. Адвокаттық қызметпен айналысуға арналған лицензияның қолданысын тоқтату Қазақстан Республикасының рұқсаттар және хабарламалар туралы заңнамасында көзделген негіздерде және тәртіппен жүзеге асырылады. </w:t>
      </w:r>
    </w:p>
    <w:p>
      <w:pPr>
        <w:spacing w:after="0"/>
        <w:ind w:left="0"/>
        <w:jc w:val="both"/>
      </w:pPr>
      <w:r>
        <w:rPr>
          <w:rFonts w:ascii="Times New Roman"/>
          <w:b w:val="false"/>
          <w:i w:val="false"/>
          <w:color w:val="000000"/>
          <w:sz w:val="28"/>
        </w:rPr>
        <w:t xml:space="preserve">
      3. Осы баптың 2-тармағында көзделген негіздерден басқа, адвокаттық қызметпен айналысуға арналған лицензиядан айыруды лицензиардың талап-арызы бойынша мынадай: </w:t>
      </w:r>
    </w:p>
    <w:p>
      <w:pPr>
        <w:spacing w:after="0"/>
        <w:ind w:left="0"/>
        <w:jc w:val="both"/>
      </w:pPr>
      <w:r>
        <w:rPr>
          <w:rFonts w:ascii="Times New Roman"/>
          <w:b w:val="false"/>
          <w:i w:val="false"/>
          <w:color w:val="000000"/>
          <w:sz w:val="28"/>
        </w:rPr>
        <w:t xml:space="preserve">
      1) адвокат кәсіби міндеттерін орындау кезінде Қазақстан Республикасының заңнамасын, заң көмегін көрсету қағидаттарын, Адвокаттардың кәсіби этикасы кодексін өрескел не бірнеше рет бұзған; </w:t>
      </w:r>
    </w:p>
    <w:p>
      <w:pPr>
        <w:spacing w:after="0"/>
        <w:ind w:left="0"/>
        <w:jc w:val="both"/>
      </w:pPr>
      <w:r>
        <w:rPr>
          <w:rFonts w:ascii="Times New Roman"/>
          <w:b w:val="false"/>
          <w:i w:val="false"/>
          <w:color w:val="000000"/>
          <w:sz w:val="28"/>
        </w:rPr>
        <w:t>
      2) біліктілігінің жеткіліксіздігі салдарынан адвокаттың өз кәсіби міндеттерін орындауы мүмкін болмаған;</w:t>
      </w:r>
    </w:p>
    <w:p>
      <w:pPr>
        <w:spacing w:after="0"/>
        <w:ind w:left="0"/>
        <w:jc w:val="both"/>
      </w:pPr>
      <w:r>
        <w:rPr>
          <w:rFonts w:ascii="Times New Roman"/>
          <w:b w:val="false"/>
          <w:i w:val="false"/>
          <w:color w:val="000000"/>
          <w:sz w:val="28"/>
        </w:rPr>
        <w:t>
      3) осы Заңының 44-бабы 2-тармағының 4), 8) тармақшаларында көзделген негіздер бойынша себептер жойылмаған, ол бойынша лицензияның қолданысы тоқтатыла тұрған;</w:t>
      </w:r>
    </w:p>
    <w:p>
      <w:pPr>
        <w:spacing w:after="0"/>
        <w:ind w:left="0"/>
        <w:jc w:val="both"/>
      </w:pPr>
      <w:r>
        <w:rPr>
          <w:rFonts w:ascii="Times New Roman"/>
          <w:b w:val="false"/>
          <w:i w:val="false"/>
          <w:color w:val="000000"/>
          <w:sz w:val="28"/>
        </w:rPr>
        <w:t xml:space="preserve">
      4) адвокаттың лицензия беру үшін негіз болып табылған құжаттарда дұрыс емес немесе қасақана бұрмалаған ақпарат беру фактісін анықталған; </w:t>
      </w:r>
    </w:p>
    <w:p>
      <w:pPr>
        <w:spacing w:after="0"/>
        <w:ind w:left="0"/>
        <w:jc w:val="both"/>
      </w:pPr>
      <w:r>
        <w:rPr>
          <w:rFonts w:ascii="Times New Roman"/>
          <w:b w:val="false"/>
          <w:i w:val="false"/>
          <w:color w:val="000000"/>
          <w:sz w:val="28"/>
        </w:rPr>
        <w:t xml:space="preserve">
      5) осы  Заңының 44-бабы 2-тармағының 4), 8) тармақшаларында көзделген негіздер бойынша лицензияның қолданысын үш мәрте тоқтата тұрған жағдайларда сот тәртібімен жүзеге асырылады. </w:t>
      </w:r>
    </w:p>
    <w:p>
      <w:pPr>
        <w:spacing w:after="0"/>
        <w:ind w:left="0"/>
        <w:jc w:val="both"/>
      </w:pPr>
      <w:r>
        <w:rPr>
          <w:rFonts w:ascii="Times New Roman"/>
          <w:b w:val="false"/>
          <w:i w:val="false"/>
          <w:color w:val="000000"/>
          <w:sz w:val="28"/>
        </w:rPr>
        <w:t xml:space="preserve">
      4. Адвокаттар алқасы төралқасының өтініші осы баптың 3-тармағында көзделген жағдайларда адвокаттық қызметпен айналысуға арналған лицензиядан айыру туралы талап арыз дайындау үшін негіз болып табылады.  </w:t>
      </w:r>
    </w:p>
    <w:p>
      <w:pPr>
        <w:spacing w:after="0"/>
        <w:ind w:left="0"/>
        <w:jc w:val="both"/>
      </w:pPr>
      <w:r>
        <w:rPr>
          <w:rFonts w:ascii="Times New Roman"/>
          <w:b w:val="false"/>
          <w:i w:val="false"/>
          <w:color w:val="000000"/>
          <w:sz w:val="28"/>
        </w:rPr>
        <w:t xml:space="preserve">
      Аумақтық әділет органының ұсынысы осы баптың 3-тармағының 1), 3), 4), 5) тармақшаларында көзделген жағдайда адвокаттық қызметпен айналысуға арналған лицензиядан айыру туралы талап арыз дайындау үшін негіз болып табылады. </w:t>
      </w:r>
    </w:p>
    <w:p>
      <w:pPr>
        <w:spacing w:after="0"/>
        <w:ind w:left="0"/>
        <w:jc w:val="both"/>
      </w:pPr>
      <w:r>
        <w:rPr>
          <w:rFonts w:ascii="Times New Roman"/>
          <w:b w:val="false"/>
          <w:i w:val="false"/>
          <w:color w:val="000000"/>
          <w:sz w:val="28"/>
        </w:rPr>
        <w:t xml:space="preserve">
      Лицензиар сот шешімі негізінде адвокаттық қызметпен айналысуға арналған лицензиядан айыру туралы бұйрық шығарады, оның көшірмесі лицензиясының қолданысы тоқтатылған адамға жіберіледі. Адвокаттық қызметпен айналысуға арналған лицензияның қолданысынан айыру туралы соттар, құқық қорғау органдары және адвокаттар алқасы хабардар етіледі. </w:t>
      </w:r>
    </w:p>
    <w:p>
      <w:pPr>
        <w:spacing w:after="0"/>
        <w:ind w:left="0"/>
        <w:jc w:val="both"/>
      </w:pPr>
      <w:r>
        <w:rPr>
          <w:rFonts w:ascii="Times New Roman"/>
          <w:b w:val="false"/>
          <w:i w:val="false"/>
          <w:color w:val="000000"/>
          <w:sz w:val="28"/>
        </w:rPr>
        <w:t xml:space="preserve">
      5. Осы баптың 2-тармағында көзделген негіздерден басқа, адвокаттық қызметпен айналысуға арналған лицензияның қолданысын тоқтатуды лицензиар: </w:t>
      </w:r>
    </w:p>
    <w:p>
      <w:pPr>
        <w:spacing w:after="0"/>
        <w:ind w:left="0"/>
        <w:jc w:val="both"/>
      </w:pPr>
      <w:r>
        <w:rPr>
          <w:rFonts w:ascii="Times New Roman"/>
          <w:b w:val="false"/>
          <w:i w:val="false"/>
          <w:color w:val="000000"/>
          <w:sz w:val="28"/>
        </w:rPr>
        <w:t xml:space="preserve">
      1) заңды күшіне енген сот шешімі бойынша адвокат әрекет қабілеті жоқ немесе әрекет қабілеті шектеулі, қайтыс болды не хабар-ошарсыз кетті деп танылған; </w:t>
      </w:r>
    </w:p>
    <w:p>
      <w:pPr>
        <w:spacing w:after="0"/>
        <w:ind w:left="0"/>
        <w:jc w:val="both"/>
      </w:pPr>
      <w:r>
        <w:rPr>
          <w:rFonts w:ascii="Times New Roman"/>
          <w:b w:val="false"/>
          <w:i w:val="false"/>
          <w:color w:val="000000"/>
          <w:sz w:val="28"/>
        </w:rPr>
        <w:t xml:space="preserve">
      2) адвокат Қазақстан Республикасының азаматтығын тоқтатқан; </w:t>
      </w:r>
    </w:p>
    <w:p>
      <w:pPr>
        <w:spacing w:after="0"/>
        <w:ind w:left="0"/>
        <w:jc w:val="both"/>
      </w:pPr>
      <w:r>
        <w:rPr>
          <w:rFonts w:ascii="Times New Roman"/>
          <w:b w:val="false"/>
          <w:i w:val="false"/>
          <w:color w:val="000000"/>
          <w:sz w:val="28"/>
        </w:rPr>
        <w:t xml:space="preserve">
      3) адвокат қасақана қылмыс жасағаны үшін қылмыстық жауаптылықтан Қазақстан Республикасының Қылмыстық-процестік кодексі 35-бабының бірінші бөлігі 3), 4), 9), 10) және 12) тармақтарының немесе 36-бабының негізінде босатылған; </w:t>
      </w:r>
    </w:p>
    <w:p>
      <w:pPr>
        <w:spacing w:after="0"/>
        <w:ind w:left="0"/>
        <w:jc w:val="both"/>
      </w:pPr>
      <w:r>
        <w:rPr>
          <w:rFonts w:ascii="Times New Roman"/>
          <w:b w:val="false"/>
          <w:i w:val="false"/>
          <w:color w:val="000000"/>
          <w:sz w:val="28"/>
        </w:rPr>
        <w:t>
      4) қасақана қылмыс жасағаны үшін адвокатқа қатысты соттың айыптау үкімі заңды күшіне енген;</w:t>
      </w:r>
    </w:p>
    <w:p>
      <w:pPr>
        <w:spacing w:after="0"/>
        <w:ind w:left="0"/>
        <w:jc w:val="both"/>
      </w:pPr>
      <w:r>
        <w:rPr>
          <w:rFonts w:ascii="Times New Roman"/>
          <w:b w:val="false"/>
          <w:i w:val="false"/>
          <w:color w:val="000000"/>
          <w:sz w:val="28"/>
        </w:rPr>
        <w:t>
      5) адвокатқа медициналық сипаттағы мәжбүрлеу шараларын қолдану туралы сот шешімі заңды күшіне енген жағдайларда жүзеге асырады.</w:t>
      </w:r>
    </w:p>
    <w:p>
      <w:pPr>
        <w:spacing w:after="0"/>
        <w:ind w:left="0"/>
        <w:jc w:val="both"/>
      </w:pPr>
      <w:r>
        <w:rPr>
          <w:rFonts w:ascii="Times New Roman"/>
          <w:b w:val="false"/>
          <w:i w:val="false"/>
          <w:color w:val="000000"/>
          <w:sz w:val="28"/>
        </w:rPr>
        <w:t>
      6. Аумақтық әділет органының ұсынысы осы баптың 5-тармағында көзделген жағдайларда адвокаттық қызметпен айналысуға арналған лицензияның қолданысын тоқтату туралы шешім қабылдау үшін негіз болып табылады.</w:t>
      </w:r>
    </w:p>
    <w:p>
      <w:pPr>
        <w:spacing w:after="0"/>
        <w:ind w:left="0"/>
        <w:jc w:val="both"/>
      </w:pPr>
      <w:r>
        <w:rPr>
          <w:rFonts w:ascii="Times New Roman"/>
          <w:b w:val="false"/>
          <w:i w:val="false"/>
          <w:color w:val="000000"/>
          <w:sz w:val="28"/>
        </w:rPr>
        <w:t>
      Лицензиар адвокаттық қызметпен айналысуға арналған лицензияның қолданысын тоқтату туралы бұйрық шығарады, оның көшірмесі лицензиясының қолданысы тоқтатылған адамға жіберіледі. Адвокаттық қызметпен айналысуға арналған лицензия қолданысының тоқтатылғаны туралы соттардың қызметін ұйымдастырушылық және материалдық-техникалық қамтамасыз ету жөніндегі уәкілетті орган, құқық қорғау органдарының орталық аппараттары және адвокаттар алқасы хабардар етіледі.</w:t>
      </w:r>
    </w:p>
    <w:p>
      <w:pPr>
        <w:spacing w:after="0"/>
        <w:ind w:left="0"/>
        <w:jc w:val="both"/>
      </w:pPr>
      <w:r>
        <w:rPr>
          <w:rFonts w:ascii="Times New Roman"/>
          <w:b/>
          <w:i w:val="false"/>
          <w:color w:val="000000"/>
          <w:sz w:val="28"/>
        </w:rPr>
        <w:t>46-бап. Адвокаттар көрсететін заң көмегінің түрлері</w:t>
      </w:r>
    </w:p>
    <w:p>
      <w:pPr>
        <w:spacing w:after="0"/>
        <w:ind w:left="0"/>
        <w:jc w:val="both"/>
      </w:pPr>
      <w:r>
        <w:rPr>
          <w:rFonts w:ascii="Times New Roman"/>
          <w:b w:val="false"/>
          <w:i w:val="false"/>
          <w:color w:val="000000"/>
          <w:sz w:val="28"/>
        </w:rPr>
        <w:t>
      1. Заң көмегін көрсете отырып, адвокаттар:</w:t>
      </w:r>
    </w:p>
    <w:p>
      <w:pPr>
        <w:spacing w:after="0"/>
        <w:ind w:left="0"/>
        <w:jc w:val="both"/>
      </w:pPr>
      <w:r>
        <w:rPr>
          <w:rFonts w:ascii="Times New Roman"/>
          <w:b w:val="false"/>
          <w:i w:val="false"/>
          <w:color w:val="000000"/>
          <w:sz w:val="28"/>
        </w:rPr>
        <w:t>
      1) ауызша және жазбаша нысанда да құқықтық мәселелер бойынша консультациялар мен анықтамалар береді;</w:t>
      </w:r>
    </w:p>
    <w:p>
      <w:pPr>
        <w:spacing w:after="0"/>
        <w:ind w:left="0"/>
        <w:jc w:val="both"/>
      </w:pPr>
      <w:r>
        <w:rPr>
          <w:rFonts w:ascii="Times New Roman"/>
          <w:b w:val="false"/>
          <w:i w:val="false"/>
          <w:color w:val="000000"/>
          <w:sz w:val="28"/>
        </w:rPr>
        <w:t>
      2) арыздар, шағымдар, өтініштер мен құқықтық сипаттағы басқа да құжаттарды жасайды;</w:t>
      </w:r>
    </w:p>
    <w:p>
      <w:pPr>
        <w:spacing w:after="0"/>
        <w:ind w:left="0"/>
        <w:jc w:val="both"/>
      </w:pPr>
      <w:r>
        <w:rPr>
          <w:rFonts w:ascii="Times New Roman"/>
          <w:b w:val="false"/>
          <w:i w:val="false"/>
          <w:color w:val="000000"/>
          <w:sz w:val="28"/>
        </w:rPr>
        <w:t>
      3) азаматтық сот ісін жүргізуде клиенттің (сенім білдірушінің) өкілі ретінде қатысады;</w:t>
      </w:r>
    </w:p>
    <w:p>
      <w:pPr>
        <w:spacing w:after="0"/>
        <w:ind w:left="0"/>
        <w:jc w:val="both"/>
      </w:pPr>
      <w:r>
        <w:rPr>
          <w:rFonts w:ascii="Times New Roman"/>
          <w:b w:val="false"/>
          <w:i w:val="false"/>
          <w:color w:val="000000"/>
          <w:sz w:val="28"/>
        </w:rPr>
        <w:t>
      4) қылмыстық және әкімшілік сот ісін жүргізуде қорғаушы немесе клиенттің (сенім білдірушінің) өкілі ретінде қатысады;</w:t>
      </w:r>
    </w:p>
    <w:p>
      <w:pPr>
        <w:spacing w:after="0"/>
        <w:ind w:left="0"/>
        <w:jc w:val="both"/>
      </w:pPr>
      <w:r>
        <w:rPr>
          <w:rFonts w:ascii="Times New Roman"/>
          <w:b w:val="false"/>
          <w:i w:val="false"/>
          <w:color w:val="000000"/>
          <w:sz w:val="28"/>
        </w:rPr>
        <w:t>
      5) медиация жүргізу кезінде, төрелікте және дауларды шешетін өзге де органдарда істерді талқылауға клиенттің (сенім білдірушінің) өкілі ретінде қатысады;</w:t>
      </w:r>
    </w:p>
    <w:p>
      <w:pPr>
        <w:spacing w:after="0"/>
        <w:ind w:left="0"/>
        <w:jc w:val="both"/>
      </w:pPr>
      <w:r>
        <w:rPr>
          <w:rFonts w:ascii="Times New Roman"/>
          <w:b w:val="false"/>
          <w:i w:val="false"/>
          <w:color w:val="000000"/>
          <w:sz w:val="28"/>
        </w:rPr>
        <w:t>
      6) мемлекеттік органдарда, қоғамдық бірлестіктер мен өзге де ұйымдарда клиенттің (сенім білдірушінің) мүддесін білдіреді;</w:t>
      </w:r>
    </w:p>
    <w:p>
      <w:pPr>
        <w:spacing w:after="0"/>
        <w:ind w:left="0"/>
        <w:jc w:val="both"/>
      </w:pPr>
      <w:r>
        <w:rPr>
          <w:rFonts w:ascii="Times New Roman"/>
          <w:b w:val="false"/>
          <w:i w:val="false"/>
          <w:color w:val="000000"/>
          <w:sz w:val="28"/>
        </w:rPr>
        <w:t>
      7) егер шет мемлекеттердің заңнамасында, халықаралық сот органдарының және өзге де халықаралық ұйымдардың жарғылық құжаттарында немесе Қазақстан Республикасының халықаралық шарттарында өзгеше белгіленбесе,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клиенттің (сенім білдірушінің) мүддесін білдіреді;</w:t>
      </w:r>
    </w:p>
    <w:p>
      <w:pPr>
        <w:spacing w:after="0"/>
        <w:ind w:left="0"/>
        <w:jc w:val="both"/>
      </w:pPr>
      <w:r>
        <w:rPr>
          <w:rFonts w:ascii="Times New Roman"/>
          <w:b w:val="false"/>
          <w:i w:val="false"/>
          <w:color w:val="000000"/>
          <w:sz w:val="28"/>
        </w:rPr>
        <w:t>
      8) клиенттің (сенім білдірушінің) өкілі ретінде атқарушылық ісін жүргізуге, сондай-ақ қылмыстық жазаны орындау кезінде қатысады;</w:t>
      </w:r>
    </w:p>
    <w:p>
      <w:pPr>
        <w:spacing w:after="0"/>
        <w:ind w:left="0"/>
        <w:jc w:val="both"/>
      </w:pPr>
      <w:r>
        <w:rPr>
          <w:rFonts w:ascii="Times New Roman"/>
          <w:b w:val="false"/>
          <w:i w:val="false"/>
          <w:color w:val="000000"/>
          <w:sz w:val="28"/>
        </w:rPr>
        <w:t>
      9) татуластыру рәсімдерін жүргізеді.</w:t>
      </w:r>
    </w:p>
    <w:p>
      <w:pPr>
        <w:spacing w:after="0"/>
        <w:ind w:left="0"/>
        <w:jc w:val="both"/>
      </w:pPr>
      <w:r>
        <w:rPr>
          <w:rFonts w:ascii="Times New Roman"/>
          <w:b w:val="false"/>
          <w:i w:val="false"/>
          <w:color w:val="000000"/>
          <w:sz w:val="28"/>
        </w:rPr>
        <w:t>
      2. Адвокаттар Қазақстан Республикасының заңнамалық актілерінде тыйым салынбаған өзге де заң көмегін көрсетеді.</w:t>
      </w:r>
    </w:p>
    <w:p>
      <w:pPr>
        <w:spacing w:after="0"/>
        <w:ind w:left="0"/>
        <w:jc w:val="both"/>
      </w:pPr>
      <w:r>
        <w:rPr>
          <w:rFonts w:ascii="Times New Roman"/>
          <w:b w:val="false"/>
          <w:i w:val="false"/>
          <w:color w:val="000000"/>
          <w:sz w:val="28"/>
        </w:rPr>
        <w:t xml:space="preserve">
      3. Көмек сұрап келген адам, мемлекет кепілдік берген заң көмегін  көрсету үшін, сондай-ақ егер қорғалушы өзіне адвокат таңдамаса немесе таңдай алмаса, оның қатысуы міндетті қылмыстық істер бойынша қорғаушы ретінде оған адвокат тағайындалған (осы Заңның 49-бабы) жағдайларды қоспағанда, адвокат таңдауда еркін. </w:t>
      </w:r>
    </w:p>
    <w:p>
      <w:pPr>
        <w:spacing w:after="0"/>
        <w:ind w:left="0"/>
        <w:jc w:val="both"/>
      </w:pPr>
      <w:r>
        <w:rPr>
          <w:rFonts w:ascii="Times New Roman"/>
          <w:b w:val="false"/>
          <w:i w:val="false"/>
          <w:color w:val="000000"/>
          <w:sz w:val="28"/>
        </w:rPr>
        <w:t>
      4. Қылмыстық істер бойынша кәсіби қорғауды адвокаттар ғана жүзеге асырады.</w:t>
      </w:r>
    </w:p>
    <w:p>
      <w:pPr>
        <w:spacing w:after="0"/>
        <w:ind w:left="0"/>
        <w:jc w:val="both"/>
      </w:pPr>
      <w:r>
        <w:rPr>
          <w:rFonts w:ascii="Times New Roman"/>
          <w:b/>
          <w:i w:val="false"/>
          <w:color w:val="000000"/>
          <w:sz w:val="28"/>
        </w:rPr>
        <w:t>47-бап. Адвокаттың өкiлеттiктерiн куәландыру</w:t>
      </w:r>
    </w:p>
    <w:p>
      <w:pPr>
        <w:spacing w:after="0"/>
        <w:ind w:left="0"/>
        <w:jc w:val="both"/>
      </w:pPr>
      <w:r>
        <w:rPr>
          <w:rFonts w:ascii="Times New Roman"/>
          <w:b w:val="false"/>
          <w:i w:val="false"/>
          <w:color w:val="000000"/>
          <w:sz w:val="28"/>
        </w:rPr>
        <w:t>
      1. Адвокаттың нақты істі жүргізуге өкілеттігі адвокаттың куәлігімен және процестік заңнамада белгіленген тәртіпке сәйкес расталады.</w:t>
      </w:r>
    </w:p>
    <w:p>
      <w:pPr>
        <w:spacing w:after="0"/>
        <w:ind w:left="0"/>
        <w:jc w:val="both"/>
      </w:pPr>
      <w:r>
        <w:rPr>
          <w:rFonts w:ascii="Times New Roman"/>
          <w:b w:val="false"/>
          <w:i w:val="false"/>
          <w:color w:val="000000"/>
          <w:sz w:val="28"/>
        </w:rPr>
        <w:t>
      Өзінің қызметін Қазақстан Республикасы ратификациялаған тиісті халықаралық шарт негізінде жүзеге асыратын шетелдік адвокаттың өкілеттігі жеке басын, адвокат мәртебесін және заң көмегін көрсетуге арналған өкілеттігін куәландыратын құжаттармен расталады.</w:t>
      </w:r>
    </w:p>
    <w:p>
      <w:pPr>
        <w:spacing w:after="0"/>
        <w:ind w:left="0"/>
        <w:jc w:val="both"/>
      </w:pPr>
      <w:r>
        <w:rPr>
          <w:rFonts w:ascii="Times New Roman"/>
          <w:b w:val="false"/>
          <w:i w:val="false"/>
          <w:color w:val="000000"/>
          <w:sz w:val="28"/>
        </w:rPr>
        <w:t>
      2. Адвокат Қазақстан Республикасының барлық аумағында, сондай-ақ, егер бұл қабылдаған тапсырманы орындау үшiн қажет болса және тиiстi мемлекеттердiң заңнамасына және Қазақстан Республикасының халықаралық шарттарына қайшы келмесе, оның аумағынан тыс жерлерде адвокаттық қызметпен айналысуға құқылы.</w:t>
      </w:r>
    </w:p>
    <w:p>
      <w:pPr>
        <w:spacing w:after="0"/>
        <w:ind w:left="0"/>
        <w:jc w:val="both"/>
      </w:pPr>
      <w:r>
        <w:rPr>
          <w:rFonts w:ascii="Times New Roman"/>
          <w:b/>
          <w:i w:val="false"/>
          <w:color w:val="000000"/>
          <w:sz w:val="28"/>
        </w:rPr>
        <w:t>48-бап. Адвокаттар көрсететін заң көмегіне ақы төлеу және татуластыру рәсімдерін жүргізуге байланысты шығыстарды өтеу</w:t>
      </w:r>
    </w:p>
    <w:p>
      <w:pPr>
        <w:spacing w:after="0"/>
        <w:ind w:left="0"/>
        <w:jc w:val="both"/>
      </w:pPr>
      <w:r>
        <w:rPr>
          <w:rFonts w:ascii="Times New Roman"/>
          <w:b w:val="false"/>
          <w:i w:val="false"/>
          <w:color w:val="000000"/>
          <w:sz w:val="28"/>
        </w:rPr>
        <w:t>
      1. Адвокаттар көрсететін заң көмегіне ақы төлеу мөлшері және  татуластыру рәсімдерін жүргізуге байланысты шығыстарды өтеу көмек сұрап жүгінген адаммен адвокат жасасатын жазбаша шартта белгіленеді.</w:t>
      </w:r>
    </w:p>
    <w:p>
      <w:pPr>
        <w:spacing w:after="0"/>
        <w:ind w:left="0"/>
        <w:jc w:val="both"/>
      </w:pPr>
      <w:r>
        <w:rPr>
          <w:rFonts w:ascii="Times New Roman"/>
          <w:b w:val="false"/>
          <w:i w:val="false"/>
          <w:color w:val="000000"/>
          <w:sz w:val="28"/>
        </w:rPr>
        <w:t>
      Шарт жасасу Қазақстан Республикасының азаматтық заңнамасында белгіленген тәртіппен жүзеге асырылады.</w:t>
      </w:r>
    </w:p>
    <w:p>
      <w:pPr>
        <w:spacing w:after="0"/>
        <w:ind w:left="0"/>
        <w:jc w:val="both"/>
      </w:pPr>
      <w:r>
        <w:rPr>
          <w:rFonts w:ascii="Times New Roman"/>
          <w:b w:val="false"/>
          <w:i w:val="false"/>
          <w:color w:val="000000"/>
          <w:sz w:val="28"/>
        </w:rPr>
        <w:t>
      Шарттың бір данасы заң көмегін көрсету туралы шарт жасасқан адамға беріледі.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тапсырмаларды орындауды қабылдаған адвокаттың қорғаушы не өкіл ретінде тегін, атын және әкесінің атын (бар болған жағдайда) көрсету. Адвокат кеңсесі мен заң көмегін алуға келген адам арасында жасалған шарт бойынша қорғаушы немесе өкіл ретінде тапсырманы орындауды адвокат кеңсесі тағайындаған адвокат қабылдайды;</w:t>
      </w:r>
    </w:p>
    <w:p>
      <w:pPr>
        <w:spacing w:after="0"/>
        <w:ind w:left="0"/>
        <w:jc w:val="both"/>
      </w:pPr>
      <w:r>
        <w:rPr>
          <w:rFonts w:ascii="Times New Roman"/>
          <w:b w:val="false"/>
          <w:i w:val="false"/>
          <w:color w:val="000000"/>
          <w:sz w:val="28"/>
        </w:rPr>
        <w:t>
      2) адвокаттық қызмет ұйымының нысанын және тапсырманы қабылдаған адвокат өзі мүшесі блып табылатын адвокаттар алқасын көрсету;</w:t>
      </w:r>
    </w:p>
    <w:p>
      <w:pPr>
        <w:spacing w:after="0"/>
        <w:ind w:left="0"/>
        <w:jc w:val="both"/>
      </w:pPr>
      <w:r>
        <w:rPr>
          <w:rFonts w:ascii="Times New Roman"/>
          <w:b w:val="false"/>
          <w:i w:val="false"/>
          <w:color w:val="000000"/>
          <w:sz w:val="28"/>
        </w:rPr>
        <w:t>
      3) тапсырмалардың нысаны;</w:t>
      </w:r>
    </w:p>
    <w:p>
      <w:pPr>
        <w:spacing w:after="0"/>
        <w:ind w:left="0"/>
        <w:jc w:val="both"/>
      </w:pPr>
      <w:r>
        <w:rPr>
          <w:rFonts w:ascii="Times New Roman"/>
          <w:b w:val="false"/>
          <w:i w:val="false"/>
          <w:color w:val="000000"/>
          <w:sz w:val="28"/>
        </w:rPr>
        <w:t>
      4) адвокат көрсететін заң көмегіне ақы төлеудің және қорғау мен өкілдік етуге, сондай-ақ татуластыру рәсімдерін жүргізуге байланысты шығыстарды өтеудің мөлшері мен тәртібі;</w:t>
      </w:r>
    </w:p>
    <w:p>
      <w:pPr>
        <w:spacing w:after="0"/>
        <w:ind w:left="0"/>
        <w:jc w:val="both"/>
      </w:pPr>
      <w:r>
        <w:rPr>
          <w:rFonts w:ascii="Times New Roman"/>
          <w:b w:val="false"/>
          <w:i w:val="false"/>
          <w:color w:val="000000"/>
          <w:sz w:val="28"/>
        </w:rPr>
        <w:t>
      5) шартты бұзу тәртібі мен жағдайлары  шарттың маңызды талаптары болып табылады.</w:t>
      </w:r>
    </w:p>
    <w:p>
      <w:pPr>
        <w:spacing w:after="0"/>
        <w:ind w:left="0"/>
        <w:jc w:val="both"/>
      </w:pPr>
      <w:r>
        <w:rPr>
          <w:rFonts w:ascii="Times New Roman"/>
          <w:b w:val="false"/>
          <w:i w:val="false"/>
          <w:color w:val="000000"/>
          <w:sz w:val="28"/>
        </w:rPr>
        <w:t>
      Адвокаттар көрсететін заң көмегіне істің нәтижесіне немесе адвокаттық қызметтің табыстылығына байланысты ақы төлеу мөлшерін белгілейтін шарттарға немесе ұйғарылған соманың бір бөлігін адвокат алатын шарттарға жол берілмейді.</w:t>
      </w:r>
    </w:p>
    <w:p>
      <w:pPr>
        <w:spacing w:after="0"/>
        <w:ind w:left="0"/>
        <w:jc w:val="both"/>
      </w:pPr>
      <w:r>
        <w:rPr>
          <w:rFonts w:ascii="Times New Roman"/>
          <w:b w:val="false"/>
          <w:i w:val="false"/>
          <w:color w:val="000000"/>
          <w:sz w:val="28"/>
        </w:rPr>
        <w:t>
      Заң көмегіне ақы төлеу, оның ішінде ауызша заң консультациялары және тапсырмаларды орындауға байланысты шығыстар есебінен адвокаттың немесе адвокаттық кеңсенің қолма-қол ақша алуына тиісті қаржы құжатынсыз жол берілмейді.</w:t>
      </w:r>
    </w:p>
    <w:p>
      <w:pPr>
        <w:spacing w:after="0"/>
        <w:ind w:left="0"/>
        <w:jc w:val="both"/>
      </w:pPr>
      <w:r>
        <w:rPr>
          <w:rFonts w:ascii="Times New Roman"/>
          <w:b w:val="false"/>
          <w:i w:val="false"/>
          <w:color w:val="000000"/>
          <w:sz w:val="28"/>
        </w:rPr>
        <w:t>
      2. Клиенттерге (сенім білдірушілерге) ұсынылатын адвокаттар көрсететін заң көмегіне ақы төлеу мөлшерін анықтау мақсатында Республикалық адвокаттар алқасы ұсынымдық сипатта болатын заң көмегіне ақы төлеудің тарифтік кестесін әзірлейді және бекітеді.</w:t>
      </w:r>
    </w:p>
    <w:p>
      <w:pPr>
        <w:spacing w:after="0"/>
        <w:ind w:left="0"/>
        <w:jc w:val="both"/>
      </w:pPr>
      <w:r>
        <w:rPr>
          <w:rFonts w:ascii="Times New Roman"/>
          <w:b w:val="false"/>
          <w:i w:val="false"/>
          <w:color w:val="000000"/>
          <w:sz w:val="28"/>
        </w:rPr>
        <w:t>
      3. Заңнамада көзделген жағдайларда, адвокат көрсететін заң көмегіне ақы төлеу, іссапар, көлік және оның басқа да шығыстарын анықтау, алдын ала тергеу органдарының қаулылары және соттардың ұйғарымы бойынша бюджет қаражатынан жүргізіледі.</w:t>
      </w:r>
    </w:p>
    <w:p>
      <w:pPr>
        <w:spacing w:after="0"/>
        <w:ind w:left="0"/>
        <w:jc w:val="both"/>
      </w:pPr>
      <w:r>
        <w:rPr>
          <w:rFonts w:ascii="Times New Roman"/>
          <w:b w:val="false"/>
          <w:i w:val="false"/>
          <w:color w:val="000000"/>
          <w:sz w:val="28"/>
        </w:rPr>
        <w:t>
      4. Адвокат көрсететін заң көмегіне ақы төлеудің және осы баптың 3-тармағында көзделген жағдайларда құқықтық консультация беруге, қорғау мен өкілдік етуге, сондай-ақ татуластыру рәсімдерін жүргізуге байланысты шығыстарды өтеудің мөлшерін Қазақстан Республикасының Үкіметі белгілейді.</w:t>
      </w:r>
    </w:p>
    <w:p>
      <w:pPr>
        <w:spacing w:after="0"/>
        <w:ind w:left="0"/>
        <w:jc w:val="both"/>
      </w:pPr>
      <w:r>
        <w:rPr>
          <w:rFonts w:ascii="Times New Roman"/>
          <w:b w:val="false"/>
          <w:i w:val="false"/>
          <w:color w:val="000000"/>
          <w:sz w:val="28"/>
        </w:rPr>
        <w:t>
      Адвокат көрсететін заң көмегіне ақы төлеудің және осы баптың 3-тармағында көзделген жағдайларда құқықтық консультация беруге, қорғау мен өкілдік етуге, сондай-ақ татуластыру рәсімдерін жүргізуге байланысты шығыстарды өтеудің мөлшері Қазақстан Республикасының Әділет министрлігі бекіткен заң көмегіне ақы төлеу қағидаларында белгіленеді.</w:t>
      </w:r>
    </w:p>
    <w:p>
      <w:pPr>
        <w:spacing w:after="0"/>
        <w:ind w:left="0"/>
        <w:jc w:val="both"/>
      </w:pPr>
      <w:r>
        <w:rPr>
          <w:rFonts w:ascii="Times New Roman"/>
          <w:b/>
          <w:i w:val="false"/>
          <w:color w:val="000000"/>
          <w:sz w:val="28"/>
        </w:rPr>
        <w:t>49-бап. Мемлекет кепілдік берген заң көмегін көрсету</w:t>
      </w:r>
    </w:p>
    <w:p>
      <w:pPr>
        <w:spacing w:after="0"/>
        <w:ind w:left="0"/>
        <w:jc w:val="both"/>
      </w:pPr>
      <w:r>
        <w:rPr>
          <w:rFonts w:ascii="Times New Roman"/>
          <w:b w:val="false"/>
          <w:i w:val="false"/>
          <w:color w:val="000000"/>
          <w:sz w:val="28"/>
        </w:rPr>
        <w:t>
      1. Адвокаттар мыналарға:</w:t>
      </w:r>
    </w:p>
    <w:p>
      <w:pPr>
        <w:spacing w:after="0"/>
        <w:ind w:left="0"/>
        <w:jc w:val="both"/>
      </w:pPr>
      <w:r>
        <w:rPr>
          <w:rFonts w:ascii="Times New Roman"/>
          <w:b w:val="false"/>
          <w:i w:val="false"/>
          <w:color w:val="000000"/>
          <w:sz w:val="28"/>
        </w:rPr>
        <w:t>
      1) соттар асыраушысының қайтыс болуы, жұмыспен байланысты мертігуі немесе денсаулығының өзгедей зақымдануы салдарынан келтірілген зиянды өтеу туралы істерді қараған кезде қуынушыларға;</w:t>
      </w:r>
    </w:p>
    <w:p>
      <w:pPr>
        <w:spacing w:after="0"/>
        <w:ind w:left="0"/>
        <w:jc w:val="both"/>
      </w:pPr>
      <w:r>
        <w:rPr>
          <w:rFonts w:ascii="Times New Roman"/>
          <w:b w:val="false"/>
          <w:i w:val="false"/>
          <w:color w:val="000000"/>
          <w:sz w:val="28"/>
        </w:rPr>
        <w:t>
      2) егер сот қарап жатқан дау кәсіпкерлік қызметпен байланысты болмаса, Ұлы Отан соғысының қатысушылары мен оларға теңестірілген адамдар, мерзімді қызметтегі әскери қызметшілер, І және ІІ топтардағы мүгедектер, жасы бойынша зейнеткерлер болып табылатын қуынушылар мен жауапкерлерге;</w:t>
      </w:r>
    </w:p>
    <w:p>
      <w:pPr>
        <w:spacing w:after="0"/>
        <w:ind w:left="0"/>
        <w:jc w:val="both"/>
      </w:pPr>
      <w:r>
        <w:rPr>
          <w:rFonts w:ascii="Times New Roman"/>
          <w:b w:val="false"/>
          <w:i w:val="false"/>
          <w:color w:val="000000"/>
          <w:sz w:val="28"/>
        </w:rPr>
        <w:t xml:space="preserve">
      3) алименттер өндіріп алу, зейнетақы мен жәрдемақылар тағайындау, ақтау, босқын немесе оралман мәртебесін алу мәселелері бойынша жеке тұлғаларға, ата-анасының қамқорлығынсыз қалған кәмелетке толмағандарға мемлекет кепілдік берген заң көмегін көрсетеді, қажет болған жағдайларда құқықтық сипаттағы жазбаша құжаттарды жасайды. </w:t>
      </w:r>
    </w:p>
    <w:p>
      <w:pPr>
        <w:spacing w:after="0"/>
        <w:ind w:left="0"/>
        <w:jc w:val="both"/>
      </w:pPr>
      <w:r>
        <w:rPr>
          <w:rFonts w:ascii="Times New Roman"/>
          <w:b w:val="false"/>
          <w:i w:val="false"/>
          <w:color w:val="000000"/>
          <w:sz w:val="28"/>
        </w:rPr>
        <w:t>
      2. Осы баптың 1-тармағында белгіленген жағдайларда, сондай-ақ Қазақстан Республикасының заңнамасында көзделген өзге де жағдайларда адвокат көрсететін мемлекет кепілдік берген заң көмегіне ақы төлеу бюджет қаражаты есебінен жүргізіледі.</w:t>
      </w:r>
    </w:p>
    <w:p>
      <w:pPr>
        <w:spacing w:after="0"/>
        <w:ind w:left="0"/>
        <w:jc w:val="both"/>
      </w:pPr>
      <w:r>
        <w:rPr>
          <w:rFonts w:ascii="Times New Roman"/>
          <w:b w:val="false"/>
          <w:i w:val="false"/>
          <w:color w:val="000000"/>
          <w:sz w:val="28"/>
        </w:rPr>
        <w:t>
      3. Адвокат бюджет қаражаты есебiнен көрсететiн заң көмегінің  негiздері осы Заңмен және Қазақстан Республикасының әкiмшiлiк құқық бұзушылық туралы заңнамасында, Қазақстан Республикасының қылмыстық-процестік, азаматтық процестік заңнамасында белгiленедi.</w:t>
      </w:r>
    </w:p>
    <w:p>
      <w:pPr>
        <w:spacing w:after="0"/>
        <w:ind w:left="0"/>
        <w:jc w:val="both"/>
      </w:pPr>
      <w:r>
        <w:rPr>
          <w:rFonts w:ascii="Times New Roman"/>
          <w:b w:val="false"/>
          <w:i w:val="false"/>
          <w:color w:val="000000"/>
          <w:sz w:val="28"/>
        </w:rPr>
        <w:t xml:space="preserve">
      4. Мемлекет кепілдік берген заң көмегін көрсету жүйесіне қатысатын адвокаттардың тізімінен адвокатты таңдау, бірыңғай адвокаттық ақпараттық жүйесінің көмегімен жүзеге асырылуы мүмкін. </w:t>
      </w:r>
    </w:p>
    <w:p>
      <w:pPr>
        <w:spacing w:after="0"/>
        <w:ind w:left="0"/>
        <w:jc w:val="both"/>
      </w:pPr>
      <w:r>
        <w:rPr>
          <w:rFonts w:ascii="Times New Roman"/>
          <w:b w:val="false"/>
          <w:i w:val="false"/>
          <w:color w:val="000000"/>
          <w:sz w:val="28"/>
        </w:rPr>
        <w:t xml:space="preserve">
      5. Құқықтық консультация беру түріндегі заң көмегін өтініш беруші жүгінгеннен кейін бірден көрсету мүмкін болмаған кезде, ол жүгінген кезден бастап үш жұмыс күнінен аспайтын мерзімде қабылдау уақыты туралы қолжетімді нысанда хабардар етілуге тиіс. </w:t>
      </w:r>
    </w:p>
    <w:p>
      <w:pPr>
        <w:spacing w:after="0"/>
        <w:ind w:left="0"/>
        <w:jc w:val="both"/>
      </w:pPr>
      <w:r>
        <w:rPr>
          <w:rFonts w:ascii="Times New Roman"/>
          <w:b w:val="false"/>
          <w:i w:val="false"/>
          <w:color w:val="000000"/>
          <w:sz w:val="28"/>
        </w:rPr>
        <w:t xml:space="preserve">
      Егер өтініш беруші жүріп-тұру қиындығына байланысты асқынған ауруы, мүгедектігі салдарынан адвокаттың белгілеген қабылдау орнына келе алмайтын болса, құқықтық консультация беру оның болатын жерінде өткізіледі. Мұндай жағдайларда құқықтық консультация беру түріндегі заң көмегін көрсетудің ұзақтығы бір сағаттан аспауға тиіс. Қажет болған жағдайда көрсетілген мерзімді облыстың, республикалық маңызы бар қаланың, астананың адвокаттар алқасы төралқасының төрағасы ұзарта алады. </w:t>
      </w:r>
    </w:p>
    <w:p>
      <w:pPr>
        <w:spacing w:after="0"/>
        <w:ind w:left="0"/>
        <w:jc w:val="both"/>
      </w:pPr>
      <w:r>
        <w:rPr>
          <w:rFonts w:ascii="Times New Roman"/>
          <w:b w:val="false"/>
          <w:i w:val="false"/>
          <w:color w:val="000000"/>
          <w:sz w:val="28"/>
        </w:rPr>
        <w:t>
      Адам дәл сол бір мәселе бойынша құқықтық көмекті бір рет ала алады.</w:t>
      </w:r>
    </w:p>
    <w:p>
      <w:pPr>
        <w:spacing w:after="0"/>
        <w:ind w:left="0"/>
        <w:jc w:val="both"/>
      </w:pPr>
      <w:r>
        <w:rPr>
          <w:rFonts w:ascii="Times New Roman"/>
          <w:b w:val="false"/>
          <w:i w:val="false"/>
          <w:color w:val="000000"/>
          <w:sz w:val="28"/>
        </w:rPr>
        <w:t>
      6. Бюджет қаражатын өтеу есебінен адвокат көрсеткен құқықтық консультация беру түріндегі мемлекет кепілдік берген заң көмегін есепке алуды  уәкілетті орган белгілеген тәртіппен осындай көмек көрсеткен адвокат жүргізеді.</w:t>
      </w:r>
    </w:p>
    <w:p>
      <w:pPr>
        <w:spacing w:after="0"/>
        <w:ind w:left="0"/>
        <w:jc w:val="both"/>
      </w:pPr>
      <w:r>
        <w:rPr>
          <w:rFonts w:ascii="Times New Roman"/>
          <w:b w:val="false"/>
          <w:i w:val="false"/>
          <w:color w:val="000000"/>
          <w:sz w:val="28"/>
        </w:rPr>
        <w:t>
      Адвокат көрсеткен құқықтық консультация беру түріндегі заң көмегіне ақы төлеу адвокаттың орындаған жұмысы туралы актінің және тиісті адвокаттар алқасы өтінімінің негізінде бюджет қаражаты есебінен жүзеге асырылады.</w:t>
      </w:r>
    </w:p>
    <w:p>
      <w:pPr>
        <w:spacing w:after="0"/>
        <w:ind w:left="0"/>
        <w:jc w:val="both"/>
      </w:pPr>
      <w:r>
        <w:rPr>
          <w:rFonts w:ascii="Times New Roman"/>
          <w:b w:val="false"/>
          <w:i w:val="false"/>
          <w:color w:val="000000"/>
          <w:sz w:val="28"/>
        </w:rPr>
        <w:t>
      Адвокат көрсететін заң көмегіне ақы төлеудің және құқықтық консультация беруге, қорғау мен өкілдік етуге, сондай-ақ татуластыру рәсімдерін жүргізуге байланысты шығыстарды өтеудің мөлшерін Қазақстан Республикасының Үкіметі белгілейді.</w:t>
      </w:r>
    </w:p>
    <w:p>
      <w:pPr>
        <w:spacing w:after="0"/>
        <w:ind w:left="0"/>
        <w:jc w:val="both"/>
      </w:pPr>
      <w:r>
        <w:rPr>
          <w:rFonts w:ascii="Times New Roman"/>
          <w:b w:val="false"/>
          <w:i w:val="false"/>
          <w:color w:val="000000"/>
          <w:sz w:val="28"/>
        </w:rPr>
        <w:t>
      Адвокат көрсететін заң көмегіне ақы төлеудің және құқықтық консультация беруге, қорғау мен өкілдік етуге, сондай-ақ татуластыру рәсімдерін жүргізуге байланысты шығыстарды өтеудің тәртібі уәкілетті орган бекіткен заң көмегіне ақы төлеудің қағидаларымен белгіленеді.</w:t>
      </w:r>
    </w:p>
    <w:p>
      <w:pPr>
        <w:spacing w:after="0"/>
        <w:ind w:left="0"/>
        <w:jc w:val="both"/>
      </w:pPr>
      <w:r>
        <w:rPr>
          <w:rFonts w:ascii="Times New Roman"/>
          <w:b/>
          <w:i w:val="false"/>
          <w:color w:val="000000"/>
          <w:sz w:val="28"/>
        </w:rPr>
        <w:t>4-тарау. Адвокаттық қызметті ұйымдастыру</w:t>
      </w:r>
    </w:p>
    <w:p>
      <w:pPr>
        <w:spacing w:after="0"/>
        <w:ind w:left="0"/>
        <w:jc w:val="left"/>
      </w:pPr>
      <w:r>
        <w:br/>
      </w:r>
    </w:p>
    <w:p>
      <w:pPr>
        <w:spacing w:after="0"/>
        <w:ind w:left="0"/>
        <w:jc w:val="both"/>
      </w:pPr>
      <w:r>
        <w:rPr>
          <w:rFonts w:ascii="Times New Roman"/>
          <w:b/>
          <w:i w:val="false"/>
          <w:color w:val="000000"/>
          <w:sz w:val="28"/>
        </w:rPr>
        <w:t>50-бап. Адвокаттық қызметті ұйымдастыру нысандары</w:t>
      </w:r>
    </w:p>
    <w:p>
      <w:pPr>
        <w:spacing w:after="0"/>
        <w:ind w:left="0"/>
        <w:jc w:val="both"/>
      </w:pPr>
      <w:r>
        <w:rPr>
          <w:rFonts w:ascii="Times New Roman"/>
          <w:b w:val="false"/>
          <w:i w:val="false"/>
          <w:color w:val="000000"/>
          <w:sz w:val="28"/>
        </w:rPr>
        <w:t xml:space="preserve">
      Адвокат өз қызметін заң консультациясы арқылы не заңды тұлғаны тіркемей-ақ дара жүзеге асыруға, сондай-ақ дербес немесе басқа адвокаттармен бірлесіп, адвокат кеңсесі арқылы құруға құқылы. </w:t>
      </w:r>
    </w:p>
    <w:p>
      <w:pPr>
        <w:spacing w:after="0"/>
        <w:ind w:left="0"/>
        <w:jc w:val="both"/>
      </w:pPr>
      <w:r>
        <w:rPr>
          <w:rFonts w:ascii="Times New Roman"/>
          <w:b w:val="false"/>
          <w:i w:val="false"/>
          <w:color w:val="000000"/>
          <w:sz w:val="28"/>
        </w:rPr>
        <w:t xml:space="preserve">
      Адвокат тиісті әкімшілік-аумақтық бірлік аумағында құрылған және әрекет ететін адвокаттар алқасының мүшесі болуға тиіс. </w:t>
      </w:r>
    </w:p>
    <w:p>
      <w:pPr>
        <w:spacing w:after="0"/>
        <w:ind w:left="0"/>
        <w:jc w:val="both"/>
      </w:pPr>
      <w:r>
        <w:rPr>
          <w:rFonts w:ascii="Times New Roman"/>
          <w:b w:val="false"/>
          <w:i w:val="false"/>
          <w:color w:val="000000"/>
          <w:sz w:val="28"/>
        </w:rPr>
        <w:t>
      Заңды тұлғаны тіркемей-ақ кәсіптік қызметін дара жүзеге асыратын адвокаттың тұлғаларды қабылдауға, адвокаттық іс жүргізуді сақтауды және адвокат құпиясын сақтауды қамтамасыз ету үшін жағдай жасауға қажетті қызметтік үй-жайы болуға міндетті.</w:t>
      </w:r>
    </w:p>
    <w:p>
      <w:pPr>
        <w:spacing w:after="0"/>
        <w:ind w:left="0"/>
        <w:jc w:val="both"/>
      </w:pPr>
      <w:r>
        <w:rPr>
          <w:rFonts w:ascii="Times New Roman"/>
          <w:b/>
          <w:i w:val="false"/>
          <w:color w:val="000000"/>
          <w:sz w:val="28"/>
        </w:rPr>
        <w:t>51-бап. Адвокаттар алқасы</w:t>
      </w:r>
    </w:p>
    <w:p>
      <w:pPr>
        <w:spacing w:after="0"/>
        <w:ind w:left="0"/>
        <w:jc w:val="both"/>
      </w:pPr>
      <w:r>
        <w:rPr>
          <w:rFonts w:ascii="Times New Roman"/>
          <w:b w:val="false"/>
          <w:i w:val="false"/>
          <w:color w:val="000000"/>
          <w:sz w:val="28"/>
        </w:rPr>
        <w:t>
      1. Адвокаттар алқасын адвокаттық қызметпен айналысуға құқығы бар адамдар құрады.</w:t>
      </w:r>
    </w:p>
    <w:p>
      <w:pPr>
        <w:spacing w:after="0"/>
        <w:ind w:left="0"/>
        <w:jc w:val="both"/>
      </w:pPr>
      <w:r>
        <w:rPr>
          <w:rFonts w:ascii="Times New Roman"/>
          <w:b w:val="false"/>
          <w:i w:val="false"/>
          <w:color w:val="000000"/>
          <w:sz w:val="28"/>
        </w:rPr>
        <w:t>
      2. Адвокаттар алқасы жеке және заңды тұлғаларға бiлiктi заң көмегiн көрсету үшiн, адвокаттардың құқықтары мен заңды мүдделерiн бiлдiру және қорғау үшiн, осы Заңда белгiленген өзге де функцияларды орындау үшiн құрылатын адвокаттардың коммерциялық емес, тәуелсіз, кәсiби, өзiн-өзi басқаратын және өзiн-өзi қаржыландыратын ұйымы болып табылады.</w:t>
      </w:r>
    </w:p>
    <w:p>
      <w:pPr>
        <w:spacing w:after="0"/>
        <w:ind w:left="0"/>
        <w:jc w:val="both"/>
      </w:pPr>
      <w:r>
        <w:rPr>
          <w:rFonts w:ascii="Times New Roman"/>
          <w:b w:val="false"/>
          <w:i w:val="false"/>
          <w:color w:val="000000"/>
          <w:sz w:val="28"/>
        </w:rPr>
        <w:t>
      3. Облыстың, республикалық маңызы бар қаланың, астананың аумағында адвокаттардың бiр ғана алқасы құрылып, жұмыс iстеуге тиіс, ол басқа облыстың, республикалық маңызы бар қаланың, астананың аумағында өзінің құрылымдық бөлімшелерін (филиалдары мен өкілдіктерін) құруға құқылы емес.</w:t>
      </w:r>
    </w:p>
    <w:p>
      <w:pPr>
        <w:spacing w:after="0"/>
        <w:ind w:left="0"/>
        <w:jc w:val="both"/>
      </w:pPr>
      <w:r>
        <w:rPr>
          <w:rFonts w:ascii="Times New Roman"/>
          <w:b w:val="false"/>
          <w:i w:val="false"/>
          <w:color w:val="000000"/>
          <w:sz w:val="28"/>
        </w:rPr>
        <w:t>
      Облыстың, республикалық маңызы бар қаланың, астананың аумағында адвокаттар алқасы болмаған жағдайда, ол осы Заңның 33-бабының талаптарына сәйкес келетiн кемiнде он құрылтайшының бастамаcымен құрылады.</w:t>
      </w:r>
    </w:p>
    <w:p>
      <w:pPr>
        <w:spacing w:after="0"/>
        <w:ind w:left="0"/>
        <w:jc w:val="both"/>
      </w:pPr>
      <w:r>
        <w:rPr>
          <w:rFonts w:ascii="Times New Roman"/>
          <w:b w:val="false"/>
          <w:i w:val="false"/>
          <w:color w:val="000000"/>
          <w:sz w:val="28"/>
        </w:rPr>
        <w:t>
      Адвокаттар алқасын құруға мемлекеттiк органдардың арнайы рұқсаты талап етiлмейдi.</w:t>
      </w:r>
    </w:p>
    <w:p>
      <w:pPr>
        <w:spacing w:after="0"/>
        <w:ind w:left="0"/>
        <w:jc w:val="both"/>
      </w:pPr>
      <w:r>
        <w:rPr>
          <w:rFonts w:ascii="Times New Roman"/>
          <w:b w:val="false"/>
          <w:i w:val="false"/>
          <w:color w:val="000000"/>
          <w:sz w:val="28"/>
        </w:rPr>
        <w:t>
      Адвокаттар алқасының атауы аумағында өзi құрылған әкiмшiлiк-аумақтық бiрлiктiң атауын қамтуға тиiс.</w:t>
      </w:r>
    </w:p>
    <w:p>
      <w:pPr>
        <w:spacing w:after="0"/>
        <w:ind w:left="0"/>
        <w:jc w:val="both"/>
      </w:pPr>
      <w:r>
        <w:rPr>
          <w:rFonts w:ascii="Times New Roman"/>
          <w:b w:val="false"/>
          <w:i w:val="false"/>
          <w:color w:val="000000"/>
          <w:sz w:val="28"/>
        </w:rPr>
        <w:t>
      4. Адвокаттар алқасының негiзгi мiндеттерi:</w:t>
      </w:r>
    </w:p>
    <w:p>
      <w:pPr>
        <w:spacing w:after="0"/>
        <w:ind w:left="0"/>
        <w:jc w:val="both"/>
      </w:pPr>
      <w:r>
        <w:rPr>
          <w:rFonts w:ascii="Times New Roman"/>
          <w:b w:val="false"/>
          <w:i w:val="false"/>
          <w:color w:val="000000"/>
          <w:sz w:val="28"/>
        </w:rPr>
        <w:t>
      1) адвокаттық қызметтi жүзеге асыру кезiнде алқа мүшелерiне жәрдемдесу, кәсiби көмек көрсету және оларды қорғау;</w:t>
      </w:r>
    </w:p>
    <w:p>
      <w:pPr>
        <w:spacing w:after="0"/>
        <w:ind w:left="0"/>
        <w:jc w:val="both"/>
      </w:pPr>
      <w:r>
        <w:rPr>
          <w:rFonts w:ascii="Times New Roman"/>
          <w:b w:val="false"/>
          <w:i w:val="false"/>
          <w:color w:val="000000"/>
          <w:sz w:val="28"/>
        </w:rPr>
        <w:t>
      2) алқа мүшелерiнiң қызметiн материалдық-техникалық және анықтамалық-ақпараттық қамтамасыз ету;</w:t>
      </w:r>
    </w:p>
    <w:p>
      <w:pPr>
        <w:spacing w:after="0"/>
        <w:ind w:left="0"/>
        <w:jc w:val="both"/>
      </w:pPr>
      <w:r>
        <w:rPr>
          <w:rFonts w:ascii="Times New Roman"/>
          <w:b w:val="false"/>
          <w:i w:val="false"/>
          <w:color w:val="000000"/>
          <w:sz w:val="28"/>
        </w:rPr>
        <w:t>
      3) адвокаттық қызметтi жүзеге асыруға кәсiптiк бақылауды ұйымдастыру;</w:t>
      </w:r>
    </w:p>
    <w:p>
      <w:pPr>
        <w:spacing w:after="0"/>
        <w:ind w:left="0"/>
        <w:jc w:val="both"/>
      </w:pPr>
      <w:r>
        <w:rPr>
          <w:rFonts w:ascii="Times New Roman"/>
          <w:b w:val="false"/>
          <w:i w:val="false"/>
          <w:color w:val="000000"/>
          <w:sz w:val="28"/>
        </w:rPr>
        <w:t>
      4) алдын ала тергеу және сот органдарының белгілеуі бойынша бойынша мемлекет кепілдік берген заң көмегін көрсету (осы Заңның 49-бабы) мен қорғауды ұйымдастыру болып табылады.</w:t>
      </w:r>
    </w:p>
    <w:p>
      <w:pPr>
        <w:spacing w:after="0"/>
        <w:ind w:left="0"/>
        <w:jc w:val="both"/>
      </w:pPr>
      <w:r>
        <w:rPr>
          <w:rFonts w:ascii="Times New Roman"/>
          <w:b w:val="false"/>
          <w:i w:val="false"/>
          <w:color w:val="000000"/>
          <w:sz w:val="28"/>
        </w:rPr>
        <w:t>
      5. Адвокаттар алқасы өзінің интернет-ресурсына:</w:t>
      </w:r>
    </w:p>
    <w:p>
      <w:pPr>
        <w:spacing w:after="0"/>
        <w:ind w:left="0"/>
        <w:jc w:val="both"/>
      </w:pPr>
      <w:r>
        <w:rPr>
          <w:rFonts w:ascii="Times New Roman"/>
          <w:b w:val="false"/>
          <w:i w:val="false"/>
          <w:color w:val="000000"/>
          <w:sz w:val="28"/>
        </w:rPr>
        <w:t>
      1) адвокаттар алқасының жаңартылған күйдегі адвокаттар тізімін;</w:t>
      </w:r>
    </w:p>
    <w:p>
      <w:pPr>
        <w:spacing w:after="0"/>
        <w:ind w:left="0"/>
        <w:jc w:val="both"/>
      </w:pPr>
      <w:r>
        <w:rPr>
          <w:rFonts w:ascii="Times New Roman"/>
          <w:b w:val="false"/>
          <w:i w:val="false"/>
          <w:color w:val="000000"/>
          <w:sz w:val="28"/>
        </w:rPr>
        <w:t>
      2) адвокаттық қызметке қатысты Қазақстан Республикасының нормативтік құқықтық актілерін;</w:t>
      </w:r>
    </w:p>
    <w:p>
      <w:pPr>
        <w:spacing w:after="0"/>
        <w:ind w:left="0"/>
        <w:jc w:val="both"/>
      </w:pPr>
      <w:r>
        <w:rPr>
          <w:rFonts w:ascii="Times New Roman"/>
          <w:b w:val="false"/>
          <w:i w:val="false"/>
          <w:color w:val="000000"/>
          <w:sz w:val="28"/>
        </w:rPr>
        <w:t>
      3) Кәсіби әдеп кодексін;</w:t>
      </w:r>
    </w:p>
    <w:p>
      <w:pPr>
        <w:spacing w:after="0"/>
        <w:ind w:left="0"/>
        <w:jc w:val="both"/>
      </w:pPr>
      <w:r>
        <w:rPr>
          <w:rFonts w:ascii="Times New Roman"/>
          <w:b w:val="false"/>
          <w:i w:val="false"/>
          <w:color w:val="000000"/>
          <w:sz w:val="28"/>
        </w:rPr>
        <w:t>
      4) заң көмегін көрсету стандарттарын;</w:t>
      </w:r>
    </w:p>
    <w:p>
      <w:pPr>
        <w:spacing w:after="0"/>
        <w:ind w:left="0"/>
        <w:jc w:val="both"/>
      </w:pPr>
      <w:r>
        <w:rPr>
          <w:rFonts w:ascii="Times New Roman"/>
          <w:b w:val="false"/>
          <w:i w:val="false"/>
          <w:color w:val="000000"/>
          <w:sz w:val="28"/>
        </w:rPr>
        <w:t>
      5) заң көмегі сапасының өлшемшарттарын;</w:t>
      </w:r>
    </w:p>
    <w:p>
      <w:pPr>
        <w:spacing w:after="0"/>
        <w:ind w:left="0"/>
        <w:jc w:val="both"/>
      </w:pPr>
      <w:r>
        <w:rPr>
          <w:rFonts w:ascii="Times New Roman"/>
          <w:b w:val="false"/>
          <w:i w:val="false"/>
          <w:color w:val="000000"/>
          <w:sz w:val="28"/>
        </w:rPr>
        <w:t>
      6) біліктілікті арттыру стандарттарын;</w:t>
      </w:r>
    </w:p>
    <w:p>
      <w:pPr>
        <w:spacing w:after="0"/>
        <w:ind w:left="0"/>
        <w:jc w:val="both"/>
      </w:pPr>
      <w:r>
        <w:rPr>
          <w:rFonts w:ascii="Times New Roman"/>
          <w:b w:val="false"/>
          <w:i w:val="false"/>
          <w:color w:val="000000"/>
          <w:sz w:val="28"/>
        </w:rPr>
        <w:t>
      7) кешенді әлеуметтік заң көмегін көрсету туралы мәліметтерді;</w:t>
      </w:r>
    </w:p>
    <w:p>
      <w:pPr>
        <w:spacing w:after="0"/>
        <w:ind w:left="0"/>
        <w:jc w:val="both"/>
      </w:pPr>
      <w:r>
        <w:rPr>
          <w:rFonts w:ascii="Times New Roman"/>
          <w:b w:val="false"/>
          <w:i w:val="false"/>
          <w:color w:val="000000"/>
          <w:sz w:val="28"/>
        </w:rPr>
        <w:t>
      8) адвокаттар алқасын басқарудың атқарушы органдарының адвокаттар алқасы мүшелерінің жалпы жиналысында (конференциясында) қабылдаған шешімдері туралы;</w:t>
      </w:r>
    </w:p>
    <w:p>
      <w:pPr>
        <w:spacing w:after="0"/>
        <w:ind w:left="0"/>
        <w:jc w:val="both"/>
      </w:pPr>
      <w:r>
        <w:rPr>
          <w:rFonts w:ascii="Times New Roman"/>
          <w:b w:val="false"/>
          <w:i w:val="false"/>
          <w:color w:val="000000"/>
          <w:sz w:val="28"/>
        </w:rPr>
        <w:t>
      9) адвокаттардың тәртiптiк комиссиясы жұмысының нәтижелерi;</w:t>
      </w:r>
    </w:p>
    <w:p>
      <w:pPr>
        <w:spacing w:after="0"/>
        <w:ind w:left="0"/>
        <w:jc w:val="both"/>
      </w:pPr>
      <w:r>
        <w:rPr>
          <w:rFonts w:ascii="Times New Roman"/>
          <w:b w:val="false"/>
          <w:i w:val="false"/>
          <w:color w:val="000000"/>
          <w:sz w:val="28"/>
        </w:rPr>
        <w:t>
      10) әрбір ерекшеліктері бойынша бөлек барлық түсімдер мен шығыстар туралы ақпаратты қамтитын алқаның қаржы-шаруашылық қызметiнiң нәтижелерi туралы есебін;</w:t>
      </w:r>
    </w:p>
    <w:p>
      <w:pPr>
        <w:spacing w:after="0"/>
        <w:ind w:left="0"/>
        <w:jc w:val="both"/>
      </w:pPr>
      <w:r>
        <w:rPr>
          <w:rFonts w:ascii="Times New Roman"/>
          <w:b w:val="false"/>
          <w:i w:val="false"/>
          <w:color w:val="000000"/>
          <w:sz w:val="28"/>
        </w:rPr>
        <w:t>
      11) адвокаттар алқасының қызметі, алқа мүшелері туралы өзге де  қажетті ақпаратты орналастырады.</w:t>
      </w:r>
    </w:p>
    <w:p>
      <w:pPr>
        <w:spacing w:after="0"/>
        <w:ind w:left="0"/>
        <w:jc w:val="both"/>
      </w:pPr>
      <w:r>
        <w:rPr>
          <w:rFonts w:ascii="Times New Roman"/>
          <w:b w:val="false"/>
          <w:i w:val="false"/>
          <w:color w:val="000000"/>
          <w:sz w:val="28"/>
        </w:rPr>
        <w:t>
      Адвокаттар алқасы адвокаттар алқасы мүшелерінің ақпаратты алу тәсілдерін көздеуі тиіс.</w:t>
      </w:r>
    </w:p>
    <w:p>
      <w:pPr>
        <w:spacing w:after="0"/>
        <w:ind w:left="0"/>
        <w:jc w:val="both"/>
      </w:pPr>
      <w:r>
        <w:rPr>
          <w:rFonts w:ascii="Times New Roman"/>
          <w:b w:val="false"/>
          <w:i w:val="false"/>
          <w:color w:val="000000"/>
          <w:sz w:val="28"/>
        </w:rPr>
        <w:t>
      6. Адвокаттар алқалары заң консультацияларын құрады.</w:t>
      </w:r>
    </w:p>
    <w:p>
      <w:pPr>
        <w:spacing w:after="0"/>
        <w:ind w:left="0"/>
        <w:jc w:val="both"/>
      </w:pPr>
      <w:r>
        <w:rPr>
          <w:rFonts w:ascii="Times New Roman"/>
          <w:b w:val="false"/>
          <w:i w:val="false"/>
          <w:color w:val="000000"/>
          <w:sz w:val="28"/>
        </w:rPr>
        <w:t>
      7. Адвокаттар алқалары Республикалық адвокаттар алқасына бірігеді.</w:t>
      </w:r>
    </w:p>
    <w:p>
      <w:pPr>
        <w:spacing w:after="0"/>
        <w:ind w:left="0"/>
        <w:jc w:val="both"/>
      </w:pPr>
      <w:r>
        <w:rPr>
          <w:rFonts w:ascii="Times New Roman"/>
          <w:b/>
          <w:i w:val="false"/>
          <w:color w:val="000000"/>
          <w:sz w:val="28"/>
        </w:rPr>
        <w:t>52-бап. Адвокаттар алқасының мүлкі</w:t>
      </w:r>
    </w:p>
    <w:p>
      <w:pPr>
        <w:spacing w:after="0"/>
        <w:ind w:left="0"/>
        <w:jc w:val="both"/>
      </w:pPr>
      <w:r>
        <w:rPr>
          <w:rFonts w:ascii="Times New Roman"/>
          <w:b w:val="false"/>
          <w:i w:val="false"/>
          <w:color w:val="000000"/>
          <w:sz w:val="28"/>
        </w:rPr>
        <w:t>
      1. Адвокаттар алқасының мүлкі адвокаттар алқасы мүшелерінің жүзеге асыратын аударымдары, Қазақстан Республикасының заңнамасында белгіленген тәртіппен заңды және жеке тұлғалардан түсетін гранттар мен қайырымдылық көмек (қайырмалдықтар) есебінен қалыптастырылады.</w:t>
      </w:r>
    </w:p>
    <w:p>
      <w:pPr>
        <w:spacing w:after="0"/>
        <w:ind w:left="0"/>
        <w:jc w:val="both"/>
      </w:pPr>
      <w:r>
        <w:rPr>
          <w:rFonts w:ascii="Times New Roman"/>
          <w:b w:val="false"/>
          <w:i w:val="false"/>
          <w:color w:val="000000"/>
          <w:sz w:val="28"/>
        </w:rPr>
        <w:t>
      2. Адвокаттар алқасының ортақ қажеттіліктеріне арналған шығындарға оны материалдық қамтамасыз етуге, адвокаттарға сыйақы беруге арналған және адвокаттар алқасының органдарында жұмыс істеуіне байланысты шығыстардың өтемақысы, адвокаттар алқасы аппараты қызметкерлерінің жалақысына арналған шығыстар және Қазақстан Республикасының заңнамасы мен адвокаттар алқасының сметасында көзделген өзге шығыстар жатады.</w:t>
      </w:r>
    </w:p>
    <w:p>
      <w:pPr>
        <w:spacing w:after="0"/>
        <w:ind w:left="0"/>
        <w:jc w:val="both"/>
      </w:pPr>
      <w:r>
        <w:rPr>
          <w:rFonts w:ascii="Times New Roman"/>
          <w:b/>
          <w:i w:val="false"/>
          <w:color w:val="000000"/>
          <w:sz w:val="28"/>
        </w:rPr>
        <w:t>53-бап. Адвокаттар алқасының жарғысы</w:t>
      </w:r>
    </w:p>
    <w:p>
      <w:pPr>
        <w:spacing w:after="0"/>
        <w:ind w:left="0"/>
        <w:jc w:val="both"/>
      </w:pPr>
      <w:r>
        <w:rPr>
          <w:rFonts w:ascii="Times New Roman"/>
          <w:b w:val="false"/>
          <w:i w:val="false"/>
          <w:color w:val="000000"/>
          <w:sz w:val="28"/>
        </w:rPr>
        <w:t>
      1. Адвокаттар алқасының жарғысы:</w:t>
      </w:r>
    </w:p>
    <w:p>
      <w:pPr>
        <w:spacing w:after="0"/>
        <w:ind w:left="0"/>
        <w:jc w:val="both"/>
      </w:pPr>
      <w:r>
        <w:rPr>
          <w:rFonts w:ascii="Times New Roman"/>
          <w:b w:val="false"/>
          <w:i w:val="false"/>
          <w:color w:val="000000"/>
          <w:sz w:val="28"/>
        </w:rPr>
        <w:t>
      1) адвокаттар алқасының атауын, қызметiнiң нысанасы мен мақсаттарын;</w:t>
      </w:r>
    </w:p>
    <w:p>
      <w:pPr>
        <w:spacing w:after="0"/>
        <w:ind w:left="0"/>
        <w:jc w:val="both"/>
      </w:pPr>
      <w:r>
        <w:rPr>
          <w:rFonts w:ascii="Times New Roman"/>
          <w:b w:val="false"/>
          <w:i w:val="false"/>
          <w:color w:val="000000"/>
          <w:sz w:val="28"/>
        </w:rPr>
        <w:t>
      2) адвокаттар алқасы мүшелерiнiң құқықтары мен мiндеттерiн;</w:t>
      </w:r>
    </w:p>
    <w:p>
      <w:pPr>
        <w:spacing w:after="0"/>
        <w:ind w:left="0"/>
        <w:jc w:val="both"/>
      </w:pPr>
      <w:r>
        <w:rPr>
          <w:rFonts w:ascii="Times New Roman"/>
          <w:b w:val="false"/>
          <w:i w:val="false"/>
          <w:color w:val="000000"/>
          <w:sz w:val="28"/>
        </w:rPr>
        <w:t>
      3) адвокаттар алқасына мүшелiкке қабылдау, мүшелiктi тоқтата тұру мен тоқтату тәртiбiн;</w:t>
      </w:r>
    </w:p>
    <w:p>
      <w:pPr>
        <w:spacing w:after="0"/>
        <w:ind w:left="0"/>
        <w:jc w:val="both"/>
      </w:pPr>
      <w:r>
        <w:rPr>
          <w:rFonts w:ascii="Times New Roman"/>
          <w:b w:val="false"/>
          <w:i w:val="false"/>
          <w:color w:val="000000"/>
          <w:sz w:val="28"/>
        </w:rPr>
        <w:t>
      4) адвокаттар алқасының құрылымын, оның органдарының қалыптасу тәртiбi мен құзыретiн;</w:t>
      </w:r>
    </w:p>
    <w:p>
      <w:pPr>
        <w:spacing w:after="0"/>
        <w:ind w:left="0"/>
        <w:jc w:val="both"/>
      </w:pPr>
      <w:r>
        <w:rPr>
          <w:rFonts w:ascii="Times New Roman"/>
          <w:b w:val="false"/>
          <w:i w:val="false"/>
          <w:color w:val="000000"/>
          <w:sz w:val="28"/>
        </w:rPr>
        <w:t>
      5) заң консультацияларын құру мен олардың жұмыс iстеу тәртiбiн;</w:t>
      </w:r>
    </w:p>
    <w:p>
      <w:pPr>
        <w:spacing w:after="0"/>
        <w:ind w:left="0"/>
        <w:jc w:val="both"/>
      </w:pPr>
      <w:r>
        <w:rPr>
          <w:rFonts w:ascii="Times New Roman"/>
          <w:b w:val="false"/>
          <w:i w:val="false"/>
          <w:color w:val="000000"/>
          <w:sz w:val="28"/>
        </w:rPr>
        <w:t>
      6) мүлiк жинау көздерi мен оған иелiк ету тәртiбiн;</w:t>
      </w:r>
    </w:p>
    <w:p>
      <w:pPr>
        <w:spacing w:after="0"/>
        <w:ind w:left="0"/>
        <w:jc w:val="both"/>
      </w:pPr>
      <w:r>
        <w:rPr>
          <w:rFonts w:ascii="Times New Roman"/>
          <w:b w:val="false"/>
          <w:i w:val="false"/>
          <w:color w:val="000000"/>
          <w:sz w:val="28"/>
        </w:rPr>
        <w:t>
      7) мүшелiк және нысаналы жарналарды төлеу тәртiбiн;</w:t>
      </w:r>
    </w:p>
    <w:p>
      <w:pPr>
        <w:spacing w:after="0"/>
        <w:ind w:left="0"/>
        <w:jc w:val="both"/>
      </w:pPr>
      <w:r>
        <w:rPr>
          <w:rFonts w:ascii="Times New Roman"/>
          <w:b w:val="false"/>
          <w:i w:val="false"/>
          <w:color w:val="000000"/>
          <w:sz w:val="28"/>
        </w:rPr>
        <w:t>
      8) адвокаттардың мемлекет кепiлдік берген заң көмегiн көрсету тәртібін және адвокаттар арасында сот, анықтау және алдын ала тергеу органдарының тағайындауы бойынша заң көмегiн бөлу тәртiбiн;</w:t>
      </w:r>
    </w:p>
    <w:p>
      <w:pPr>
        <w:spacing w:after="0"/>
        <w:ind w:left="0"/>
        <w:jc w:val="both"/>
      </w:pPr>
      <w:r>
        <w:rPr>
          <w:rFonts w:ascii="Times New Roman"/>
          <w:b w:val="false"/>
          <w:i w:val="false"/>
          <w:color w:val="000000"/>
          <w:sz w:val="28"/>
        </w:rPr>
        <w:t>
      9) Адвокаттарды аттестаттаудан өткізу тәртібі туралы ереженің негізінде адвокаттарды аттестаттаудан өткізу тәртібін;</w:t>
      </w:r>
    </w:p>
    <w:p>
      <w:pPr>
        <w:spacing w:after="0"/>
        <w:ind w:left="0"/>
        <w:jc w:val="both"/>
      </w:pPr>
      <w:r>
        <w:rPr>
          <w:rFonts w:ascii="Times New Roman"/>
          <w:b w:val="false"/>
          <w:i w:val="false"/>
          <w:color w:val="000000"/>
          <w:sz w:val="28"/>
        </w:rPr>
        <w:t>
      10) адвокаттар алқасы мүшелерiнiң және адвокаттардың тағылымдамадан өтушiлердiң тәртiптiк жауапкершiлiгi мен оған тарту тәртiбiн;</w:t>
      </w:r>
    </w:p>
    <w:p>
      <w:pPr>
        <w:spacing w:after="0"/>
        <w:ind w:left="0"/>
        <w:jc w:val="both"/>
      </w:pPr>
      <w:r>
        <w:rPr>
          <w:rFonts w:ascii="Times New Roman"/>
          <w:b w:val="false"/>
          <w:i w:val="false"/>
          <w:color w:val="000000"/>
          <w:sz w:val="28"/>
        </w:rPr>
        <w:t>
      11) адвокаттық қызметпен айналысуға лицензиясының қолданысын тоқтату туралы талап-арызды дайындау туралы өтiнiш жасау тәртiбiн;</w:t>
      </w:r>
    </w:p>
    <w:p>
      <w:pPr>
        <w:spacing w:after="0"/>
        <w:ind w:left="0"/>
        <w:jc w:val="both"/>
      </w:pPr>
      <w:r>
        <w:rPr>
          <w:rFonts w:ascii="Times New Roman"/>
          <w:b w:val="false"/>
          <w:i w:val="false"/>
          <w:color w:val="000000"/>
          <w:sz w:val="28"/>
        </w:rPr>
        <w:t>
      12) адвокаттар алқасын қайта ұйымдастыру мен тарату тәртiбiн;</w:t>
      </w:r>
    </w:p>
    <w:p>
      <w:pPr>
        <w:spacing w:after="0"/>
        <w:ind w:left="0"/>
        <w:jc w:val="both"/>
      </w:pPr>
      <w:r>
        <w:rPr>
          <w:rFonts w:ascii="Times New Roman"/>
          <w:b w:val="false"/>
          <w:i w:val="false"/>
          <w:color w:val="000000"/>
          <w:sz w:val="28"/>
        </w:rPr>
        <w:t>
      13) адвокаттар алқасы таратылған жағдайда мүлiктiң тағдырын көздеуге тиiс.</w:t>
      </w:r>
    </w:p>
    <w:p>
      <w:pPr>
        <w:spacing w:after="0"/>
        <w:ind w:left="0"/>
        <w:jc w:val="both"/>
      </w:pPr>
      <w:r>
        <w:rPr>
          <w:rFonts w:ascii="Times New Roman"/>
          <w:b w:val="false"/>
          <w:i w:val="false"/>
          <w:color w:val="000000"/>
          <w:sz w:val="28"/>
        </w:rPr>
        <w:t>
      2. Адвокаттар алқасының жарғысы осы Заңның 1-бөлімінің және осы бөлімнің талаптарын көрсететін ережелерді қамтуы тиіс, сондай-ақ Қазақстан Республикасының заңнамасына қайшы келмейтін өзге де ережелерді қамтуы мүмкін.</w:t>
      </w:r>
    </w:p>
    <w:p>
      <w:pPr>
        <w:spacing w:after="0"/>
        <w:ind w:left="0"/>
        <w:jc w:val="both"/>
      </w:pPr>
      <w:r>
        <w:rPr>
          <w:rFonts w:ascii="Times New Roman"/>
          <w:b/>
          <w:i w:val="false"/>
          <w:color w:val="000000"/>
          <w:sz w:val="28"/>
        </w:rPr>
        <w:t>54-бап. Адвокаттар алқасының органдары</w:t>
      </w:r>
    </w:p>
    <w:p>
      <w:pPr>
        <w:spacing w:after="0"/>
        <w:ind w:left="0"/>
        <w:jc w:val="both"/>
      </w:pPr>
      <w:r>
        <w:rPr>
          <w:rFonts w:ascii="Times New Roman"/>
          <w:b w:val="false"/>
          <w:i w:val="false"/>
          <w:color w:val="000000"/>
          <w:sz w:val="28"/>
        </w:rPr>
        <w:t>
      1. Адвокаттар алқасының органдары:</w:t>
      </w:r>
    </w:p>
    <w:p>
      <w:pPr>
        <w:spacing w:after="0"/>
        <w:ind w:left="0"/>
        <w:jc w:val="both"/>
      </w:pPr>
      <w:r>
        <w:rPr>
          <w:rFonts w:ascii="Times New Roman"/>
          <w:b w:val="false"/>
          <w:i w:val="false"/>
          <w:color w:val="000000"/>
          <w:sz w:val="28"/>
        </w:rPr>
        <w:t xml:space="preserve">
      1) мүшелердің жалпы жиналысы (конференция); </w:t>
      </w:r>
    </w:p>
    <w:p>
      <w:pPr>
        <w:spacing w:after="0"/>
        <w:ind w:left="0"/>
        <w:jc w:val="both"/>
      </w:pPr>
      <w:r>
        <w:rPr>
          <w:rFonts w:ascii="Times New Roman"/>
          <w:b w:val="false"/>
          <w:i w:val="false"/>
          <w:color w:val="000000"/>
          <w:sz w:val="28"/>
        </w:rPr>
        <w:t>
      2) атқарушы органы – төралқа;</w:t>
      </w:r>
    </w:p>
    <w:p>
      <w:pPr>
        <w:spacing w:after="0"/>
        <w:ind w:left="0"/>
        <w:jc w:val="both"/>
      </w:pPr>
      <w:r>
        <w:rPr>
          <w:rFonts w:ascii="Times New Roman"/>
          <w:b w:val="false"/>
          <w:i w:val="false"/>
          <w:color w:val="000000"/>
          <w:sz w:val="28"/>
        </w:rPr>
        <w:t>
      3) бақылаушы органы – тексеру комиссиясы болып табылады.</w:t>
      </w:r>
    </w:p>
    <w:p>
      <w:pPr>
        <w:spacing w:after="0"/>
        <w:ind w:left="0"/>
        <w:jc w:val="both"/>
      </w:pPr>
      <w:r>
        <w:rPr>
          <w:rFonts w:ascii="Times New Roman"/>
          <w:b w:val="false"/>
          <w:i w:val="false"/>
          <w:color w:val="000000"/>
          <w:sz w:val="28"/>
        </w:rPr>
        <w:t>
      Адвокаттар алқасында адвокаттардың тәртіптік комиссиясы құрылады.</w:t>
      </w:r>
    </w:p>
    <w:p>
      <w:pPr>
        <w:spacing w:after="0"/>
        <w:ind w:left="0"/>
        <w:jc w:val="both"/>
      </w:pPr>
      <w:r>
        <w:rPr>
          <w:rFonts w:ascii="Times New Roman"/>
          <w:b w:val="false"/>
          <w:i w:val="false"/>
          <w:color w:val="000000"/>
          <w:sz w:val="28"/>
        </w:rPr>
        <w:t xml:space="preserve">
      2. Жарғыда көзделген жағдайларда адвокаттар алқасында адвокаттар алқасы мүшелерiнiң жалпы жиналысы қабылдайтын ережелер негiзiнде жұмыс iстейтiн әдеп жөніндегі комиссия және басқа да органдар құрылуы мүмкiн. </w:t>
      </w:r>
    </w:p>
    <w:p>
      <w:pPr>
        <w:spacing w:after="0"/>
        <w:ind w:left="0"/>
        <w:jc w:val="both"/>
      </w:pPr>
      <w:r>
        <w:rPr>
          <w:rFonts w:ascii="Times New Roman"/>
          <w:b/>
          <w:i w:val="false"/>
          <w:color w:val="000000"/>
          <w:sz w:val="28"/>
        </w:rPr>
        <w:t>55-бап. Адвокаттар алқасы мүшелерiнiң жалпы жиналысы (конференциясы)</w:t>
      </w:r>
    </w:p>
    <w:p>
      <w:pPr>
        <w:spacing w:after="0"/>
        <w:ind w:left="0"/>
        <w:jc w:val="both"/>
      </w:pPr>
      <w:r>
        <w:rPr>
          <w:rFonts w:ascii="Times New Roman"/>
          <w:b w:val="false"/>
          <w:i w:val="false"/>
          <w:color w:val="000000"/>
          <w:sz w:val="28"/>
        </w:rPr>
        <w:t>
      1. Жалпы жиналыс (конференция) адвокаттар алқасы қызметiнiң кез келген мәселелерiн шешуге құқылы.</w:t>
      </w:r>
    </w:p>
    <w:p>
      <w:pPr>
        <w:spacing w:after="0"/>
        <w:ind w:left="0"/>
        <w:jc w:val="both"/>
      </w:pPr>
      <w:r>
        <w:rPr>
          <w:rFonts w:ascii="Times New Roman"/>
          <w:b w:val="false"/>
          <w:i w:val="false"/>
          <w:color w:val="000000"/>
          <w:sz w:val="28"/>
        </w:rPr>
        <w:t>
      2. Жалпы жиналыстың (конференцияның) ерекше құзыретiне мыналар жатады:</w:t>
      </w:r>
    </w:p>
    <w:p>
      <w:pPr>
        <w:spacing w:after="0"/>
        <w:ind w:left="0"/>
        <w:jc w:val="both"/>
      </w:pPr>
      <w:r>
        <w:rPr>
          <w:rFonts w:ascii="Times New Roman"/>
          <w:b w:val="false"/>
          <w:i w:val="false"/>
          <w:color w:val="000000"/>
          <w:sz w:val="28"/>
        </w:rPr>
        <w:t>
      1) адвокаттар алқасының Жарғысын және Жарғыға өзгерiстер енгiзу туралы шешiмдер қабылдау;</w:t>
      </w:r>
    </w:p>
    <w:p>
      <w:pPr>
        <w:spacing w:after="0"/>
        <w:ind w:left="0"/>
        <w:jc w:val="both"/>
      </w:pPr>
      <w:r>
        <w:rPr>
          <w:rFonts w:ascii="Times New Roman"/>
          <w:b w:val="false"/>
          <w:i w:val="false"/>
          <w:color w:val="000000"/>
          <w:sz w:val="28"/>
        </w:rPr>
        <w:t>
      2) төралқаны, төралқа төрағасын, тексеру комиссиясын, тексеру комиссиясының төрағасын, адвокаттардың тәртіптік комиссиясын сайлау;</w:t>
      </w:r>
    </w:p>
    <w:p>
      <w:pPr>
        <w:spacing w:after="0"/>
        <w:ind w:left="0"/>
        <w:jc w:val="both"/>
      </w:pPr>
      <w:r>
        <w:rPr>
          <w:rFonts w:ascii="Times New Roman"/>
          <w:b w:val="false"/>
          <w:i w:val="false"/>
          <w:color w:val="000000"/>
          <w:sz w:val="28"/>
        </w:rPr>
        <w:t>
      3) Жарғыда көзделген басқа органдарды және олардың басшыларын сайлау, осы органдар туралы ережелердi бекiту;</w:t>
      </w:r>
    </w:p>
    <w:p>
      <w:pPr>
        <w:spacing w:after="0"/>
        <w:ind w:left="0"/>
        <w:jc w:val="both"/>
      </w:pPr>
      <w:r>
        <w:rPr>
          <w:rFonts w:ascii="Times New Roman"/>
          <w:b w:val="false"/>
          <w:i w:val="false"/>
          <w:color w:val="000000"/>
          <w:sz w:val="28"/>
        </w:rPr>
        <w:t>
      4) адвокаттар алқасы органдарының, адвокаттар алқасы басшылары мен қызметкерлерiнiң қызметi туралы есептердi тыңдау және бекiту;</w:t>
      </w:r>
    </w:p>
    <w:p>
      <w:pPr>
        <w:spacing w:after="0"/>
        <w:ind w:left="0"/>
        <w:jc w:val="both"/>
      </w:pPr>
      <w:r>
        <w:rPr>
          <w:rFonts w:ascii="Times New Roman"/>
          <w:b w:val="false"/>
          <w:i w:val="false"/>
          <w:color w:val="000000"/>
          <w:sz w:val="28"/>
        </w:rPr>
        <w:t>
      5) адвокаттар алқасының басшылары мен қызметкерлерiн мерзiмiнен бұрын керi шақыру;</w:t>
      </w:r>
    </w:p>
    <w:p>
      <w:pPr>
        <w:spacing w:after="0"/>
        <w:ind w:left="0"/>
        <w:jc w:val="both"/>
      </w:pPr>
      <w:r>
        <w:rPr>
          <w:rFonts w:ascii="Times New Roman"/>
          <w:b w:val="false"/>
          <w:i w:val="false"/>
          <w:color w:val="000000"/>
          <w:sz w:val="28"/>
        </w:rPr>
        <w:t>
      6) Қазақстан Республикасының заңында белгіленген айлық есептік көрсеткішке еселенген мөлшерде есептелетін мүшелік, нысаналы  жарна мөлшерлемесін белгілеу жатады, бұл ретте кәсіптік қызметін ауылдық елді мекендерде жүзеге асыратын не бір жылдан аспайтын адвокаттық қызмет өтілі бар адвокаттар белгіленген мөлшерлеменің елу пайызы мөлшерінде мүшелік, нысаналы жарналарды төлейді.</w:t>
      </w:r>
    </w:p>
    <w:p>
      <w:pPr>
        <w:spacing w:after="0"/>
        <w:ind w:left="0"/>
        <w:jc w:val="both"/>
      </w:pPr>
      <w:r>
        <w:rPr>
          <w:rFonts w:ascii="Times New Roman"/>
          <w:b w:val="false"/>
          <w:i w:val="false"/>
          <w:color w:val="000000"/>
          <w:sz w:val="28"/>
        </w:rPr>
        <w:t>
      7) қаржы-шаруашылық қызметтің нәтижелері туралы есебін бекіту.</w:t>
      </w:r>
    </w:p>
    <w:p>
      <w:pPr>
        <w:spacing w:after="0"/>
        <w:ind w:left="0"/>
        <w:jc w:val="both"/>
      </w:pPr>
      <w:r>
        <w:rPr>
          <w:rFonts w:ascii="Times New Roman"/>
          <w:b w:val="false"/>
          <w:i w:val="false"/>
          <w:color w:val="000000"/>
          <w:sz w:val="28"/>
        </w:rPr>
        <w:t>
      3. Жалпы жиналыс (конференция) адвокаттар алқасы мүшелерiнiң жалпы санының үштен екiсi немесе, тиiсінше, конференция сайлаған делегаттар құрамы болған жағдайда шешiмдер қабылдауға құқылы.</w:t>
      </w:r>
    </w:p>
    <w:p>
      <w:pPr>
        <w:spacing w:after="0"/>
        <w:ind w:left="0"/>
        <w:jc w:val="both"/>
      </w:pPr>
      <w:r>
        <w:rPr>
          <w:rFonts w:ascii="Times New Roman"/>
          <w:b w:val="false"/>
          <w:i w:val="false"/>
          <w:color w:val="000000"/>
          <w:sz w:val="28"/>
        </w:rPr>
        <w:t>
      4. Жалпы жиналысты (конференцияны) жылына кемiнде бiр рет адвокаттар алқасының төралқасы шақырады. Тексеру комиссиясының немесе алқа мүшелерiнiң жалпы санының кемiнде төрттен бiрiнiң талап етуi бойынша алқа төрағасы отыз күн iшiнде жалпы жиналысты (конференцияны) шақыруға мiндеттi.</w:t>
      </w:r>
    </w:p>
    <w:p>
      <w:pPr>
        <w:spacing w:after="0"/>
        <w:ind w:left="0"/>
        <w:jc w:val="both"/>
      </w:pPr>
      <w:r>
        <w:rPr>
          <w:rFonts w:ascii="Times New Roman"/>
          <w:b w:val="false"/>
          <w:i w:val="false"/>
          <w:color w:val="000000"/>
          <w:sz w:val="28"/>
        </w:rPr>
        <w:t>
      5. Адвокаттар алқасының Жарғысында жалпы жиналыстың (конференцияның) ерекше құзыретiне жататын өзге мәселелер көзделуi мүмкiн.</w:t>
      </w:r>
    </w:p>
    <w:p>
      <w:pPr>
        <w:spacing w:after="0"/>
        <w:ind w:left="0"/>
        <w:jc w:val="both"/>
      </w:pPr>
      <w:r>
        <w:rPr>
          <w:rFonts w:ascii="Times New Roman"/>
          <w:b/>
          <w:i w:val="false"/>
          <w:color w:val="000000"/>
          <w:sz w:val="28"/>
        </w:rPr>
        <w:t>56-бап. Адвокаттар алқасының төралқасы</w:t>
      </w:r>
    </w:p>
    <w:p>
      <w:pPr>
        <w:spacing w:after="0"/>
        <w:ind w:left="0"/>
        <w:jc w:val="both"/>
      </w:pPr>
      <w:r>
        <w:rPr>
          <w:rFonts w:ascii="Times New Roman"/>
          <w:b w:val="false"/>
          <w:i w:val="false"/>
          <w:color w:val="000000"/>
          <w:sz w:val="28"/>
        </w:rPr>
        <w:t>
      1. Адвокаттар алқасының төралқасы жасырын дауыспен төрт жылдан аспайтын мерзiмге сайланады.</w:t>
      </w:r>
    </w:p>
    <w:p>
      <w:pPr>
        <w:spacing w:after="0"/>
        <w:ind w:left="0"/>
        <w:jc w:val="both"/>
      </w:pPr>
      <w:r>
        <w:rPr>
          <w:rFonts w:ascii="Times New Roman"/>
          <w:b w:val="false"/>
          <w:i w:val="false"/>
          <w:color w:val="000000"/>
          <w:sz w:val="28"/>
        </w:rPr>
        <w:t>
      Бір тұлғалар адвокаттар алқасының төралқасында бір мерзімнен артық бола алмайды.</w:t>
      </w:r>
    </w:p>
    <w:p>
      <w:pPr>
        <w:spacing w:after="0"/>
        <w:ind w:left="0"/>
        <w:jc w:val="both"/>
      </w:pPr>
      <w:r>
        <w:rPr>
          <w:rFonts w:ascii="Times New Roman"/>
          <w:b w:val="false"/>
          <w:i w:val="false"/>
          <w:color w:val="000000"/>
          <w:sz w:val="28"/>
        </w:rPr>
        <w:t>
      2. Адвокаттар алқасының төралқасы:</w:t>
      </w:r>
    </w:p>
    <w:p>
      <w:pPr>
        <w:spacing w:after="0"/>
        <w:ind w:left="0"/>
        <w:jc w:val="both"/>
      </w:pPr>
      <w:r>
        <w:rPr>
          <w:rFonts w:ascii="Times New Roman"/>
          <w:b w:val="false"/>
          <w:i w:val="false"/>
          <w:color w:val="000000"/>
          <w:sz w:val="28"/>
        </w:rPr>
        <w:t>
      1) адвокаттар алқасының жеке және заңды тұлғаларға заң көмегiн, соның ішінде Қазақстан Республикасының заңнамасында көзделген жағдайларда мемлекеттік бюджеттің қаражаты есебінен адвокаттар көрсететін заң көмегін көрсету жөнiндегi жұмысты ұйымдастырады;</w:t>
      </w:r>
    </w:p>
    <w:p>
      <w:pPr>
        <w:spacing w:after="0"/>
        <w:ind w:left="0"/>
        <w:jc w:val="both"/>
      </w:pPr>
      <w:r>
        <w:rPr>
          <w:rFonts w:ascii="Times New Roman"/>
          <w:b w:val="false"/>
          <w:i w:val="false"/>
          <w:color w:val="000000"/>
          <w:sz w:val="28"/>
        </w:rPr>
        <w:t>
      2) жалпы жиналыстың (конференцияның) шешiмдерiн орындауды ұйымдастырады, жалпы жиналысты (конференцияны) шақырады;</w:t>
      </w:r>
    </w:p>
    <w:p>
      <w:pPr>
        <w:spacing w:after="0"/>
        <w:ind w:left="0"/>
        <w:jc w:val="both"/>
      </w:pPr>
      <w:r>
        <w:rPr>
          <w:rFonts w:ascii="Times New Roman"/>
          <w:b w:val="false"/>
          <w:i w:val="false"/>
          <w:color w:val="000000"/>
          <w:sz w:val="28"/>
        </w:rPr>
        <w:t>
      3) адвокаттардың кәсiби және өзге де құқықтарын қорғайды;</w:t>
      </w:r>
    </w:p>
    <w:p>
      <w:pPr>
        <w:spacing w:after="0"/>
        <w:ind w:left="0"/>
        <w:jc w:val="both"/>
      </w:pPr>
      <w:r>
        <w:rPr>
          <w:rFonts w:ascii="Times New Roman"/>
          <w:b w:val="false"/>
          <w:i w:val="false"/>
          <w:color w:val="000000"/>
          <w:sz w:val="28"/>
        </w:rPr>
        <w:t>
      4) адвокаттар алқасының мүшелiгiне қабылдауды жүзеге асырады, алқа мүшелiгiнен шығарады, адвокаттардың тағылымдамадан өтушiлерiн даярлауды ұйымдастырады;</w:t>
      </w:r>
    </w:p>
    <w:p>
      <w:pPr>
        <w:spacing w:after="0"/>
        <w:ind w:left="0"/>
        <w:jc w:val="both"/>
      </w:pPr>
      <w:r>
        <w:rPr>
          <w:rFonts w:ascii="Times New Roman"/>
          <w:b w:val="false"/>
          <w:i w:val="false"/>
          <w:color w:val="000000"/>
          <w:sz w:val="28"/>
        </w:rPr>
        <w:t>
      5) адвокаттардың қызметі туралы олардың жинақталған есептерін Республикалық адвокаттар алқасына тоқсан сайын ұсынады;</w:t>
      </w:r>
    </w:p>
    <w:p>
      <w:pPr>
        <w:spacing w:after="0"/>
        <w:ind w:left="0"/>
        <w:jc w:val="both"/>
      </w:pPr>
      <w:r>
        <w:rPr>
          <w:rFonts w:ascii="Times New Roman"/>
          <w:b w:val="false"/>
          <w:i w:val="false"/>
          <w:color w:val="000000"/>
          <w:sz w:val="28"/>
        </w:rPr>
        <w:t>
      6) жүктілігі және бала тууы бойынша не бала үш жасқа толғанға дейін оны күтімі бойынша демалыста болған кезеңінде адвокаттарды және уақытша еңбекке жарамсыздығы салдарынан қатарынан екі айдан астам адвокаттық қызметті жүзеге асырмаған адвокаттарды мүшелік, нысаналы жарнаны төлеуден босатады;</w:t>
      </w:r>
    </w:p>
    <w:p>
      <w:pPr>
        <w:spacing w:after="0"/>
        <w:ind w:left="0"/>
        <w:jc w:val="both"/>
      </w:pPr>
      <w:r>
        <w:rPr>
          <w:rFonts w:ascii="Times New Roman"/>
          <w:b w:val="false"/>
          <w:i w:val="false"/>
          <w:color w:val="000000"/>
          <w:sz w:val="28"/>
        </w:rPr>
        <w:t>
      7) адвокаттың әрекеттерiне жеке және заңды тұлғалардан түскен шағымдарды (ұсыныстарды) тексеру жөнiндегi жұмысты ұйымдастырады;</w:t>
      </w:r>
    </w:p>
    <w:p>
      <w:pPr>
        <w:spacing w:after="0"/>
        <w:ind w:left="0"/>
        <w:jc w:val="both"/>
      </w:pPr>
      <w:r>
        <w:rPr>
          <w:rFonts w:ascii="Times New Roman"/>
          <w:b w:val="false"/>
          <w:i w:val="false"/>
          <w:color w:val="000000"/>
          <w:sz w:val="28"/>
        </w:rPr>
        <w:t>
      8) адвокаттарды аттестациялауды өткiзудi және олардың кәсiби бiлiктiлiгін арттыру жөнiндегi жұмысты ұйымдастырады;</w:t>
      </w:r>
    </w:p>
    <w:p>
      <w:pPr>
        <w:spacing w:after="0"/>
        <w:ind w:left="0"/>
        <w:jc w:val="both"/>
      </w:pPr>
      <w:r>
        <w:rPr>
          <w:rFonts w:ascii="Times New Roman"/>
          <w:b w:val="false"/>
          <w:i w:val="false"/>
          <w:color w:val="000000"/>
          <w:sz w:val="28"/>
        </w:rPr>
        <w:t>
      9) осы Заңда көзделген негiздер бойынша лицензиарға адвокатқа қатысты адвокаттық қызметпен айналысуға арналған лицензияның қолданысын тоқтата тұру немесе адвокаттық қызметпен айналысуға арналған лицензияның қолданысын тоқтату туралы талап-арызды дайындау туралы өтiнiш береді;</w:t>
      </w:r>
    </w:p>
    <w:p>
      <w:pPr>
        <w:spacing w:after="0"/>
        <w:ind w:left="0"/>
        <w:jc w:val="both"/>
      </w:pPr>
      <w:r>
        <w:rPr>
          <w:rFonts w:ascii="Times New Roman"/>
          <w:b w:val="false"/>
          <w:i w:val="false"/>
          <w:color w:val="000000"/>
          <w:sz w:val="28"/>
        </w:rPr>
        <w:t>
      10) адвокаттардың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 бойынша жұмысты ұйымдастырады;</w:t>
      </w:r>
    </w:p>
    <w:p>
      <w:pPr>
        <w:spacing w:after="0"/>
        <w:ind w:left="0"/>
        <w:jc w:val="both"/>
      </w:pPr>
      <w:r>
        <w:rPr>
          <w:rFonts w:ascii="Times New Roman"/>
          <w:b w:val="false"/>
          <w:i w:val="false"/>
          <w:color w:val="000000"/>
          <w:sz w:val="28"/>
        </w:rPr>
        <w:t>
      11) адвокаттардың кәсiби деңгейiн көтеру жөнiндегi іс-шараларды жүргiзедi, оң жұмыс тәжiрибесiн талдайды, қорытады және таратады;</w:t>
      </w:r>
    </w:p>
    <w:p>
      <w:pPr>
        <w:spacing w:after="0"/>
        <w:ind w:left="0"/>
        <w:jc w:val="both"/>
      </w:pPr>
      <w:r>
        <w:rPr>
          <w:rFonts w:ascii="Times New Roman"/>
          <w:b w:val="false"/>
          <w:i w:val="false"/>
          <w:color w:val="000000"/>
          <w:sz w:val="28"/>
        </w:rPr>
        <w:t>
      12) кодификациялық-анықтамалық жұмысты жүргiзудi ұйымдастырады, адвокаттық қызмет мәселелерi бойынша әдiстемелiк құралдар мен ұсынымдар әзiрлейдi және басып шығарады;</w:t>
      </w:r>
    </w:p>
    <w:p>
      <w:pPr>
        <w:spacing w:after="0"/>
        <w:ind w:left="0"/>
        <w:jc w:val="both"/>
      </w:pPr>
      <w:r>
        <w:rPr>
          <w:rFonts w:ascii="Times New Roman"/>
          <w:b w:val="false"/>
          <w:i w:val="false"/>
          <w:color w:val="000000"/>
          <w:sz w:val="28"/>
        </w:rPr>
        <w:t>
      13) заң консультацияларын құрады, олардың меңгерушiлерiн қызметке тағайындайды және қызметтен босатады;</w:t>
      </w:r>
    </w:p>
    <w:p>
      <w:pPr>
        <w:spacing w:after="0"/>
        <w:ind w:left="0"/>
        <w:jc w:val="both"/>
      </w:pPr>
      <w:r>
        <w:rPr>
          <w:rFonts w:ascii="Times New Roman"/>
          <w:b w:val="false"/>
          <w:i w:val="false"/>
          <w:color w:val="000000"/>
          <w:sz w:val="28"/>
        </w:rPr>
        <w:t>
      14) адвокат куәлігін береді, оның нысанын уәкілетті органның келісуі бойынша Республикалық адвокаттар алқасы бекітеді;</w:t>
      </w:r>
    </w:p>
    <w:p>
      <w:pPr>
        <w:spacing w:after="0"/>
        <w:ind w:left="0"/>
        <w:jc w:val="both"/>
      </w:pPr>
      <w:r>
        <w:rPr>
          <w:rFonts w:ascii="Times New Roman"/>
          <w:b w:val="false"/>
          <w:i w:val="false"/>
          <w:color w:val="000000"/>
          <w:sz w:val="28"/>
        </w:rPr>
        <w:t>
      15) адвокаттар алқасының қаражатына Жарғы мен жалпы жиналыс белгiлейтiн тәртiппен иелік жасайды;</w:t>
      </w:r>
    </w:p>
    <w:p>
      <w:pPr>
        <w:spacing w:after="0"/>
        <w:ind w:left="0"/>
        <w:jc w:val="both"/>
      </w:pPr>
      <w:r>
        <w:rPr>
          <w:rFonts w:ascii="Times New Roman"/>
          <w:b w:val="false"/>
          <w:i w:val="false"/>
          <w:color w:val="000000"/>
          <w:sz w:val="28"/>
        </w:rPr>
        <w:t>
      16) бухгалтерлік есептің, қаржылық есептіліктің жүргізілуін, іс қағаздарын жүргізуді және алғашқы статистикалық деректерді қалыптастыруды ұйымдастырады;</w:t>
      </w:r>
    </w:p>
    <w:p>
      <w:pPr>
        <w:spacing w:after="0"/>
        <w:ind w:left="0"/>
        <w:jc w:val="both"/>
      </w:pPr>
      <w:r>
        <w:rPr>
          <w:rFonts w:ascii="Times New Roman"/>
          <w:b w:val="false"/>
          <w:i w:val="false"/>
          <w:color w:val="000000"/>
          <w:sz w:val="28"/>
        </w:rPr>
        <w:t>
      17) адвокаттар алқасының мүлкіне иелік ету тәртібін белгілейді;</w:t>
      </w:r>
    </w:p>
    <w:p>
      <w:pPr>
        <w:spacing w:after="0"/>
        <w:ind w:left="0"/>
        <w:jc w:val="both"/>
      </w:pPr>
      <w:r>
        <w:rPr>
          <w:rFonts w:ascii="Times New Roman"/>
          <w:b w:val="false"/>
          <w:i w:val="false"/>
          <w:color w:val="000000"/>
          <w:sz w:val="28"/>
        </w:rPr>
        <w:t>
      18) адвокаттар алқасы мүшелерiнiң жалпы жиналысының ерекше құзыретiне жатқызылғандарды қоспағанда, адвокаттар алқасы қызметiнiң өзге де мәселелерiн шешедi.</w:t>
      </w:r>
    </w:p>
    <w:p>
      <w:pPr>
        <w:spacing w:after="0"/>
        <w:ind w:left="0"/>
        <w:jc w:val="both"/>
      </w:pPr>
      <w:r>
        <w:rPr>
          <w:rFonts w:ascii="Times New Roman"/>
          <w:b/>
          <w:i w:val="false"/>
          <w:color w:val="000000"/>
          <w:sz w:val="28"/>
        </w:rPr>
        <w:t>57-бап. Адвокаттар алқасы төралқасының төрағасы</w:t>
      </w:r>
    </w:p>
    <w:p>
      <w:pPr>
        <w:spacing w:after="0"/>
        <w:ind w:left="0"/>
        <w:jc w:val="both"/>
      </w:pPr>
      <w:r>
        <w:rPr>
          <w:rFonts w:ascii="Times New Roman"/>
          <w:b w:val="false"/>
          <w:i w:val="false"/>
          <w:color w:val="000000"/>
          <w:sz w:val="28"/>
        </w:rPr>
        <w:t>
      1. Өзі сайланған күнге дейін кемiнде бес жыл тiкелей адвокаттар алқасының мүшесi болған адвокат адвокаттар алқасы төралқасының төрағасы болып сайлана алады.</w:t>
      </w:r>
    </w:p>
    <w:p>
      <w:pPr>
        <w:spacing w:after="0"/>
        <w:ind w:left="0"/>
        <w:jc w:val="both"/>
      </w:pPr>
      <w:r>
        <w:rPr>
          <w:rFonts w:ascii="Times New Roman"/>
          <w:b w:val="false"/>
          <w:i w:val="false"/>
          <w:color w:val="000000"/>
          <w:sz w:val="28"/>
        </w:rPr>
        <w:t>
      Адвокаттар алқасы төралқасының төрағасы жасырын дауыс беру арқылы төрт жыл мерзімге сайланады.</w:t>
      </w:r>
    </w:p>
    <w:p>
      <w:pPr>
        <w:spacing w:after="0"/>
        <w:ind w:left="0"/>
        <w:jc w:val="both"/>
      </w:pPr>
      <w:r>
        <w:rPr>
          <w:rFonts w:ascii="Times New Roman"/>
          <w:b w:val="false"/>
          <w:i w:val="false"/>
          <w:color w:val="000000"/>
          <w:sz w:val="28"/>
        </w:rPr>
        <w:t>
      Бір адам бір мерзімнен артық адвокаттар алқасының төрағасы лауазымында бола алмайды.</w:t>
      </w:r>
    </w:p>
    <w:p>
      <w:pPr>
        <w:spacing w:after="0"/>
        <w:ind w:left="0"/>
        <w:jc w:val="both"/>
      </w:pPr>
      <w:r>
        <w:rPr>
          <w:rFonts w:ascii="Times New Roman"/>
          <w:b w:val="false"/>
          <w:i w:val="false"/>
          <w:color w:val="000000"/>
          <w:sz w:val="28"/>
        </w:rPr>
        <w:t>
      2. Алқаның жарғысына сәйкес адвокаттар алқасы төралқасының төрағасы:</w:t>
      </w:r>
    </w:p>
    <w:p>
      <w:pPr>
        <w:spacing w:after="0"/>
        <w:ind w:left="0"/>
        <w:jc w:val="both"/>
      </w:pPr>
      <w:r>
        <w:rPr>
          <w:rFonts w:ascii="Times New Roman"/>
          <w:b w:val="false"/>
          <w:i w:val="false"/>
          <w:color w:val="000000"/>
          <w:sz w:val="28"/>
        </w:rPr>
        <w:t>
      1) төралқаның жұмысын ұйымдастырады, оның отырыстарында төрағалық етеді және төралқа, алқа мүшелерiнiң жалпы жиналыстары шешiмдерiнiң орындалуына бақылауды жүзеге асырады;</w:t>
      </w:r>
    </w:p>
    <w:p>
      <w:pPr>
        <w:spacing w:after="0"/>
        <w:ind w:left="0"/>
        <w:jc w:val="both"/>
      </w:pPr>
      <w:r>
        <w:rPr>
          <w:rFonts w:ascii="Times New Roman"/>
          <w:b w:val="false"/>
          <w:i w:val="false"/>
          <w:color w:val="000000"/>
          <w:sz w:val="28"/>
        </w:rPr>
        <w:t>
      2) төралқа аппаратының жұмысына басшылық жасайды, алқа аппаратының қызметкерлерiн жұмысқа қабылдауды және жұмыстан босатуды жүзеге асырады;</w:t>
      </w:r>
    </w:p>
    <w:p>
      <w:pPr>
        <w:spacing w:after="0"/>
        <w:ind w:left="0"/>
        <w:jc w:val="both"/>
      </w:pPr>
      <w:r>
        <w:rPr>
          <w:rFonts w:ascii="Times New Roman"/>
          <w:b w:val="false"/>
          <w:i w:val="false"/>
          <w:color w:val="000000"/>
          <w:sz w:val="28"/>
        </w:rPr>
        <w:t>
      3) мемлекеттік органдарда, қоғамдық бірлестіктерде, басқа да ұйымдар мен мекемелерде адвокаттар алқасы атынан өкілдік етеді;</w:t>
      </w:r>
    </w:p>
    <w:p>
      <w:pPr>
        <w:spacing w:after="0"/>
        <w:ind w:left="0"/>
        <w:jc w:val="both"/>
      </w:pPr>
      <w:r>
        <w:rPr>
          <w:rFonts w:ascii="Times New Roman"/>
          <w:b w:val="false"/>
          <w:i w:val="false"/>
          <w:color w:val="000000"/>
          <w:sz w:val="28"/>
        </w:rPr>
        <w:t>
      4) адвокаттық қызметті ұйымдастырудың адвокат таңдаған нысанын және заңды мекенжайын көрсетіп, адвокаттар алқасына мүше болып кірген лицензиаттар туралы, сондай-ақ шығарылу себебін көрсете отырып, адвокаттар алқасы мүшелігінен шығарылғандар туралы мәліметтерді лицензиарға, Республикалық адвокаттар алқасына уақтылы ұсынуды қамтамасыз етеді;</w:t>
      </w:r>
    </w:p>
    <w:p>
      <w:pPr>
        <w:spacing w:after="0"/>
        <w:ind w:left="0"/>
        <w:jc w:val="both"/>
      </w:pPr>
      <w:r>
        <w:rPr>
          <w:rFonts w:ascii="Times New Roman"/>
          <w:b w:val="false"/>
          <w:i w:val="false"/>
          <w:color w:val="000000"/>
          <w:sz w:val="28"/>
        </w:rPr>
        <w:t>
      5) адвокаттар көрсеткен заң көмегі туралы статистикалық мәліметтерді қоса алғанда, адвокаттар алқаларының қызметі туралы есепті Республикалық адвокаттар алқасына ұсынуды қамтамасыз етеді;</w:t>
      </w:r>
    </w:p>
    <w:p>
      <w:pPr>
        <w:spacing w:after="0"/>
        <w:ind w:left="0"/>
        <w:jc w:val="both"/>
      </w:pPr>
      <w:r>
        <w:rPr>
          <w:rFonts w:ascii="Times New Roman"/>
          <w:b w:val="false"/>
          <w:i w:val="false"/>
          <w:color w:val="000000"/>
          <w:sz w:val="28"/>
        </w:rPr>
        <w:t>
      6) адвокаттар көрсеткен мемлекет кепілдік берген заң көмегі туралы және қорғау мен өкілдік етуге байланысты шығыстарды бюджет қаражаты есебінен өтеу туралы жиынтық есепті аумақтық әділет органына уақтылы ұсынуды қамтамасыз етеді;</w:t>
      </w:r>
    </w:p>
    <w:p>
      <w:pPr>
        <w:spacing w:after="0"/>
        <w:ind w:left="0"/>
        <w:jc w:val="both"/>
      </w:pPr>
      <w:r>
        <w:rPr>
          <w:rFonts w:ascii="Times New Roman"/>
          <w:b w:val="false"/>
          <w:i w:val="false"/>
          <w:color w:val="000000"/>
          <w:sz w:val="28"/>
        </w:rPr>
        <w:t>
      7) адвокаттардың тағылымдамадан өтушiлерінің тағылымдамадан өтуін қамтамасыз етеді;</w:t>
      </w:r>
    </w:p>
    <w:p>
      <w:pPr>
        <w:spacing w:after="0"/>
        <w:ind w:left="0"/>
        <w:jc w:val="both"/>
      </w:pPr>
      <w:r>
        <w:rPr>
          <w:rFonts w:ascii="Times New Roman"/>
          <w:b w:val="false"/>
          <w:i w:val="false"/>
          <w:color w:val="000000"/>
          <w:sz w:val="28"/>
        </w:rPr>
        <w:t>
      8) адвокаттардың біліктілігін арттыру бағдарламаларын іске асыруды қамтамасыз етеді.</w:t>
      </w:r>
    </w:p>
    <w:p>
      <w:pPr>
        <w:spacing w:after="0"/>
        <w:ind w:left="0"/>
        <w:jc w:val="both"/>
      </w:pPr>
      <w:r>
        <w:rPr>
          <w:rFonts w:ascii="Times New Roman"/>
          <w:b w:val="false"/>
          <w:i w:val="false"/>
          <w:color w:val="000000"/>
          <w:sz w:val="28"/>
        </w:rPr>
        <w:t>
      Адвокаттар алқасының төралқасы төрағасының басқа да өкілеттіктері адвокаттар алқасының жарғысында айқындалады.</w:t>
      </w:r>
    </w:p>
    <w:p>
      <w:pPr>
        <w:spacing w:after="0"/>
        <w:ind w:left="0"/>
        <w:jc w:val="both"/>
      </w:pPr>
      <w:r>
        <w:rPr>
          <w:rFonts w:ascii="Times New Roman"/>
          <w:b/>
          <w:i w:val="false"/>
          <w:color w:val="000000"/>
          <w:sz w:val="28"/>
        </w:rPr>
        <w:t>58-бап. Адвокаттар алқасының тексеру комиссиясы</w:t>
      </w:r>
    </w:p>
    <w:p>
      <w:pPr>
        <w:spacing w:after="0"/>
        <w:ind w:left="0"/>
        <w:jc w:val="both"/>
      </w:pPr>
      <w:r>
        <w:rPr>
          <w:rFonts w:ascii="Times New Roman"/>
          <w:b w:val="false"/>
          <w:i w:val="false"/>
          <w:color w:val="000000"/>
          <w:sz w:val="28"/>
        </w:rPr>
        <w:t>
      1. Адвокаттардың  тексеру комиссиясы адвокаттар алқасының және оның органдарының қаржы-шаруашылық қызметіне бақылауды жүзеге асыратын адвокаттар алқасының органы болып табылады.</w:t>
      </w:r>
    </w:p>
    <w:p>
      <w:pPr>
        <w:spacing w:after="0"/>
        <w:ind w:left="0"/>
        <w:jc w:val="both"/>
      </w:pPr>
      <w:r>
        <w:rPr>
          <w:rFonts w:ascii="Times New Roman"/>
          <w:b w:val="false"/>
          <w:i w:val="false"/>
          <w:color w:val="000000"/>
          <w:sz w:val="28"/>
        </w:rPr>
        <w:t xml:space="preserve">
      2. Тексеру комиссиясы адвокаттар алқасы мүшелерінің санынан құрылуы мүмкін. Тексеру комиссиясы мүшелерінің  адвокаттар алқасында өзге сайланатын лауазымдарды  атқаруға құқығы жоқ. </w:t>
      </w:r>
    </w:p>
    <w:p>
      <w:pPr>
        <w:spacing w:after="0"/>
        <w:ind w:left="0"/>
        <w:jc w:val="both"/>
      </w:pPr>
      <w:r>
        <w:rPr>
          <w:rFonts w:ascii="Times New Roman"/>
          <w:b w:val="false"/>
          <w:i w:val="false"/>
          <w:color w:val="000000"/>
          <w:sz w:val="28"/>
        </w:rPr>
        <w:t xml:space="preserve">
      Тексеру комиссиясы бес адамнан аспайтын құрамда құрылады. </w:t>
      </w:r>
    </w:p>
    <w:p>
      <w:pPr>
        <w:spacing w:after="0"/>
        <w:ind w:left="0"/>
        <w:jc w:val="both"/>
      </w:pPr>
      <w:r>
        <w:rPr>
          <w:rFonts w:ascii="Times New Roman"/>
          <w:b w:val="false"/>
          <w:i w:val="false"/>
          <w:color w:val="000000"/>
          <w:sz w:val="28"/>
        </w:rPr>
        <w:t>
      Тексеру комиссиясының мүшелері ерікті жұмыс істейді.</w:t>
      </w:r>
    </w:p>
    <w:p>
      <w:pPr>
        <w:spacing w:after="0"/>
        <w:ind w:left="0"/>
        <w:jc w:val="both"/>
      </w:pPr>
      <w:r>
        <w:rPr>
          <w:rFonts w:ascii="Times New Roman"/>
          <w:b w:val="false"/>
          <w:i w:val="false"/>
          <w:color w:val="000000"/>
          <w:sz w:val="28"/>
        </w:rPr>
        <w:t xml:space="preserve">
      3. Адвокаттар алқасының тексеру комиссиясы  адвокаттар алқасы мүшелерiнiң жалпы жиналысында (конференциясында)  екі жылдан аспайтын мерзiмге сайланады. </w:t>
      </w:r>
    </w:p>
    <w:p>
      <w:pPr>
        <w:spacing w:after="0"/>
        <w:ind w:left="0"/>
        <w:jc w:val="both"/>
      </w:pPr>
      <w:r>
        <w:rPr>
          <w:rFonts w:ascii="Times New Roman"/>
          <w:b w:val="false"/>
          <w:i w:val="false"/>
          <w:color w:val="000000"/>
          <w:sz w:val="28"/>
        </w:rPr>
        <w:t>
      Бір адам  бір  мерзімнен артық адвокаттар алқасының тексеру комиссиясының  құрамында бола алмайды.</w:t>
      </w:r>
    </w:p>
    <w:p>
      <w:pPr>
        <w:spacing w:after="0"/>
        <w:ind w:left="0"/>
        <w:jc w:val="both"/>
      </w:pPr>
      <w:r>
        <w:rPr>
          <w:rFonts w:ascii="Times New Roman"/>
          <w:b w:val="false"/>
          <w:i w:val="false"/>
          <w:color w:val="000000"/>
          <w:sz w:val="28"/>
        </w:rPr>
        <w:t>
      4. Тексеру комиссиясы адвокаттар алқасының, оның органдарының қаржы-шаруашылық қызметiне   әр кезде тексеру жүргiзуге құқылы.  Тексеру комиссиясы осы мақсат үшін алқаның барлық құжаттамасына шартсыз қолжетімділік құқығын иеленген. Тексеру комиссиясының талабы бойынша  адвокаттар алқасының органдары ауызша немесе жазбаша нысанда қажетті түсіндірме беруге міндетті.</w:t>
      </w:r>
    </w:p>
    <w:p>
      <w:pPr>
        <w:spacing w:after="0"/>
        <w:ind w:left="0"/>
        <w:jc w:val="both"/>
      </w:pPr>
      <w:r>
        <w:rPr>
          <w:rFonts w:ascii="Times New Roman"/>
          <w:b w:val="false"/>
          <w:i w:val="false"/>
          <w:color w:val="000000"/>
          <w:sz w:val="28"/>
        </w:rPr>
        <w:t>
      5. Тексеру комиссиясы адвокаттар алқасының қаржы-шаруашылық қызметi туралы жылдық есебіне міндетті түрде тексеру жүргізеді және оның нәтижесін адвокаттар алқасының және Республикалық адвокаттар алқасының интернет-ресурстарында  орналастырады.</w:t>
      </w:r>
    </w:p>
    <w:p>
      <w:pPr>
        <w:spacing w:after="0"/>
        <w:ind w:left="0"/>
        <w:jc w:val="both"/>
      </w:pPr>
      <w:r>
        <w:rPr>
          <w:rFonts w:ascii="Times New Roman"/>
          <w:b w:val="false"/>
          <w:i w:val="false"/>
          <w:color w:val="000000"/>
          <w:sz w:val="28"/>
        </w:rPr>
        <w:t xml:space="preserve">
      6. Тексеру комиссиясы адвокаттар алқасының кезекті жалпы жиналысына (конференциясына) есеп береді. </w:t>
      </w:r>
    </w:p>
    <w:p>
      <w:pPr>
        <w:spacing w:after="0"/>
        <w:ind w:left="0"/>
        <w:jc w:val="both"/>
      </w:pPr>
      <w:r>
        <w:rPr>
          <w:rFonts w:ascii="Times New Roman"/>
          <w:b w:val="false"/>
          <w:i w:val="false"/>
          <w:color w:val="000000"/>
          <w:sz w:val="28"/>
        </w:rPr>
        <w:t>
      7.  Тексеру комиссиясының жұмыс тәртібі, есеп беру кезеңділігі адвокаттар алқасының жарғысында, ішкі құжаттарында айқындалады.</w:t>
      </w:r>
    </w:p>
    <w:p>
      <w:pPr>
        <w:spacing w:after="0"/>
        <w:ind w:left="0"/>
        <w:jc w:val="both"/>
      </w:pPr>
      <w:r>
        <w:rPr>
          <w:rFonts w:ascii="Times New Roman"/>
          <w:b/>
          <w:i w:val="false"/>
          <w:color w:val="000000"/>
          <w:sz w:val="28"/>
        </w:rPr>
        <w:t>59-бап. Адвокаттар алқасына мүшелiк</w:t>
      </w:r>
    </w:p>
    <w:p>
      <w:pPr>
        <w:spacing w:after="0"/>
        <w:ind w:left="0"/>
        <w:jc w:val="both"/>
      </w:pPr>
      <w:r>
        <w:rPr>
          <w:rFonts w:ascii="Times New Roman"/>
          <w:b w:val="false"/>
          <w:i w:val="false"/>
          <w:color w:val="000000"/>
          <w:sz w:val="28"/>
        </w:rPr>
        <w:t xml:space="preserve">
      1. Адвокаттар алқасына мүшелiк мiндеттi болып табылады. </w:t>
      </w:r>
    </w:p>
    <w:p>
      <w:pPr>
        <w:spacing w:after="0"/>
        <w:ind w:left="0"/>
        <w:jc w:val="both"/>
      </w:pPr>
      <w:r>
        <w:rPr>
          <w:rFonts w:ascii="Times New Roman"/>
          <w:b w:val="false"/>
          <w:i w:val="false"/>
          <w:color w:val="000000"/>
          <w:sz w:val="28"/>
        </w:rPr>
        <w:t xml:space="preserve">
      Бастапқы жарналарға тыйым салынады. </w:t>
      </w:r>
    </w:p>
    <w:p>
      <w:pPr>
        <w:spacing w:after="0"/>
        <w:ind w:left="0"/>
        <w:jc w:val="both"/>
      </w:pPr>
      <w:r>
        <w:rPr>
          <w:rFonts w:ascii="Times New Roman"/>
          <w:b w:val="false"/>
          <w:i w:val="false"/>
          <w:color w:val="000000"/>
          <w:sz w:val="28"/>
        </w:rPr>
        <w:t>
      Осы Заңның 33-бабының 2-тармағында көзделген мән-жайлардың бірінің анықталуы адвокаттар алқасының мүшелігіне қабылдаудан бас тарту үшін негіз болып табылады.</w:t>
      </w:r>
    </w:p>
    <w:p>
      <w:pPr>
        <w:spacing w:after="0"/>
        <w:ind w:left="0"/>
        <w:jc w:val="both"/>
      </w:pPr>
      <w:r>
        <w:rPr>
          <w:rFonts w:ascii="Times New Roman"/>
          <w:b w:val="false"/>
          <w:i w:val="false"/>
          <w:color w:val="000000"/>
          <w:sz w:val="28"/>
        </w:rPr>
        <w:t>
      Адвокаттар алқасына мүшелiкке қабылдаудан бас тартуға Республикалық адвокаттар алқасына  және (немесе)  сотқа шағым жасалуы мүмкiн.</w:t>
      </w:r>
    </w:p>
    <w:p>
      <w:pPr>
        <w:spacing w:after="0"/>
        <w:ind w:left="0"/>
        <w:jc w:val="both"/>
      </w:pPr>
      <w:r>
        <w:rPr>
          <w:rFonts w:ascii="Times New Roman"/>
          <w:b w:val="false"/>
          <w:i w:val="false"/>
          <w:color w:val="000000"/>
          <w:sz w:val="28"/>
        </w:rPr>
        <w:t>
      Адвокаттар алқасына мүшелікке қабылдаудан бас тарту туралы адвокаттар алқасы төралқасының шешіміне Республикалық адвокаттар алқасына шағым жасалуы мүмкін.</w:t>
      </w:r>
    </w:p>
    <w:p>
      <w:pPr>
        <w:spacing w:after="0"/>
        <w:ind w:left="0"/>
        <w:jc w:val="both"/>
      </w:pPr>
      <w:r>
        <w:rPr>
          <w:rFonts w:ascii="Times New Roman"/>
          <w:b w:val="false"/>
          <w:i w:val="false"/>
          <w:color w:val="000000"/>
          <w:sz w:val="28"/>
        </w:rPr>
        <w:t>
      Республикалық адвокаттар алқасы даудың шешімін реттемеген кезде сотқа шағым жасалуы мүмкін.</w:t>
      </w:r>
    </w:p>
    <w:p>
      <w:pPr>
        <w:spacing w:after="0"/>
        <w:ind w:left="0"/>
        <w:jc w:val="both"/>
      </w:pPr>
      <w:r>
        <w:rPr>
          <w:rFonts w:ascii="Times New Roman"/>
          <w:b w:val="false"/>
          <w:i w:val="false"/>
          <w:color w:val="000000"/>
          <w:sz w:val="28"/>
        </w:rPr>
        <w:t>
      2. Адам алқадан шығарылған, бiрақ адвокаттық қызметпен айналысуға лицензиясын сақтап қалған жағдайда ол шығарылған сәттен бастап кемiнде алты ай өткеннен кейiн алқаға қайта қабылдануы мүмкiн. Бұл кезеңде адвокаттық қызметтi жүзеге асыруға жол берiлмейдi.</w:t>
      </w:r>
    </w:p>
    <w:p>
      <w:pPr>
        <w:spacing w:after="0"/>
        <w:ind w:left="0"/>
        <w:jc w:val="both"/>
      </w:pPr>
      <w:r>
        <w:rPr>
          <w:rFonts w:ascii="Times New Roman"/>
          <w:b/>
          <w:i w:val="false"/>
          <w:color w:val="000000"/>
          <w:sz w:val="28"/>
        </w:rPr>
        <w:t>60-бап. Адвокаттың ант беруі</w:t>
      </w:r>
    </w:p>
    <w:p>
      <w:pPr>
        <w:spacing w:after="0"/>
        <w:ind w:left="0"/>
        <w:jc w:val="both"/>
      </w:pPr>
      <w:r>
        <w:rPr>
          <w:rFonts w:ascii="Times New Roman"/>
          <w:b w:val="false"/>
          <w:i w:val="false"/>
          <w:color w:val="000000"/>
          <w:sz w:val="28"/>
        </w:rPr>
        <w:t xml:space="preserve">
      1. Адвокаттар алқасының мүшелігіне кірген лицензиат Республикалық адвокаттар алқасы белгілеген тәртіппен мынадай мазмұнда ант береді: </w:t>
      </w:r>
    </w:p>
    <w:p>
      <w:pPr>
        <w:spacing w:after="0"/>
        <w:ind w:left="0"/>
        <w:jc w:val="both"/>
      </w:pPr>
      <w:r>
        <w:rPr>
          <w:rFonts w:ascii="Times New Roman"/>
          <w:b w:val="false"/>
          <w:i w:val="false"/>
          <w:color w:val="000000"/>
          <w:sz w:val="28"/>
        </w:rPr>
        <w:t>
      "Мен, (аты және тегі), заң көмегін көрсету қағидаттарын, Кәсiптік әдеп кодексiн сақтауды, адамдардың құқықтарын, бостандықтары мен мүдделерін шын және адал қорғауды, білікті заң көмегін алу құқықтарымен қамтамасыз етуді, Қазақстан Республикасының Конституциясына, Қазақстан Республикасының заңнамалық актілеріне сәйкес жүктелген міндеттемелерді орындауға салтанатты түрде ант етемін".</w:t>
      </w:r>
    </w:p>
    <w:p>
      <w:pPr>
        <w:spacing w:after="0"/>
        <w:ind w:left="0"/>
        <w:jc w:val="both"/>
      </w:pPr>
      <w:r>
        <w:rPr>
          <w:rFonts w:ascii="Times New Roman"/>
          <w:b w:val="false"/>
          <w:i w:val="false"/>
          <w:color w:val="000000"/>
          <w:sz w:val="28"/>
        </w:rPr>
        <w:t>
      2. Лицензиат ант мәтініне (арызға) қол қояды және ол оның жеке ісінде сақталуы тиіс.</w:t>
      </w:r>
    </w:p>
    <w:p>
      <w:pPr>
        <w:spacing w:after="0"/>
        <w:ind w:left="0"/>
        <w:jc w:val="both"/>
      </w:pPr>
      <w:r>
        <w:rPr>
          <w:rFonts w:ascii="Times New Roman"/>
          <w:b w:val="false"/>
          <w:i w:val="false"/>
          <w:color w:val="000000"/>
          <w:sz w:val="28"/>
        </w:rPr>
        <w:t>
      Адвокат куәлiгiнің нысаны мен оны толтыру тәртібін уәкілетті органмен келісу бойынша Республикалық адвокаттар алқасы бекiтеді.</w:t>
      </w:r>
    </w:p>
    <w:p>
      <w:pPr>
        <w:spacing w:after="0"/>
        <w:ind w:left="0"/>
        <w:jc w:val="both"/>
      </w:pPr>
      <w:r>
        <w:rPr>
          <w:rFonts w:ascii="Times New Roman"/>
          <w:b w:val="false"/>
          <w:i w:val="false"/>
          <w:color w:val="000000"/>
          <w:sz w:val="28"/>
        </w:rPr>
        <w:t>
      Адвокаттық мәртебесі тоқтатыла тұрған немесе тоқтатылған тұлға, тиісті шешім қабылданғаннан кейін өзінің куәлігін адвокаттар алқасына тапсыруға міндетті.</w:t>
      </w:r>
    </w:p>
    <w:p>
      <w:pPr>
        <w:spacing w:after="0"/>
        <w:ind w:left="0"/>
        <w:jc w:val="both"/>
      </w:pPr>
      <w:r>
        <w:rPr>
          <w:rFonts w:ascii="Times New Roman"/>
          <w:b w:val="false"/>
          <w:i w:val="false"/>
          <w:color w:val="000000"/>
          <w:sz w:val="28"/>
        </w:rPr>
        <w:t>
      3. Адвокаттар алқасы адвокаттар алқасы адвокаттарының тізілімін жүргізеді және оны өзекті түрде алқаның интернет-ресурсында орналастырады.</w:t>
      </w:r>
    </w:p>
    <w:p>
      <w:pPr>
        <w:spacing w:after="0"/>
        <w:ind w:left="0"/>
        <w:jc w:val="both"/>
      </w:pPr>
      <w:r>
        <w:rPr>
          <w:rFonts w:ascii="Times New Roman"/>
          <w:b w:val="false"/>
          <w:i w:val="false"/>
          <w:color w:val="000000"/>
          <w:sz w:val="28"/>
        </w:rPr>
        <w:t>
      Адвокаттар алқасы адвокаттың мәртебесін алу, тоқтата тұру және тоқтату туралы ақпаратты Республикалық адвокаттар алқасына жолдайды.</w:t>
      </w:r>
    </w:p>
    <w:p>
      <w:pPr>
        <w:spacing w:after="0"/>
        <w:ind w:left="0"/>
        <w:jc w:val="both"/>
      </w:pPr>
      <w:r>
        <w:rPr>
          <w:rFonts w:ascii="Times New Roman"/>
          <w:b/>
          <w:i w:val="false"/>
          <w:color w:val="000000"/>
          <w:sz w:val="28"/>
        </w:rPr>
        <w:t xml:space="preserve">61-бап. Адвокаттар алқасына мүшелікті тоқтата тұру </w:t>
      </w:r>
    </w:p>
    <w:p>
      <w:pPr>
        <w:spacing w:after="0"/>
        <w:ind w:left="0"/>
        <w:jc w:val="both"/>
      </w:pPr>
      <w:r>
        <w:rPr>
          <w:rFonts w:ascii="Times New Roman"/>
          <w:b w:val="false"/>
          <w:i w:val="false"/>
          <w:color w:val="000000"/>
          <w:sz w:val="28"/>
        </w:rPr>
        <w:t xml:space="preserve">
      1. Осы Заңның 44-бабы 2-тармағының 1), 2), 3), 4), 5), 6), 7) тармақшаларында, 4-тармағында көзделген негіздер бойынша адвокаттық қызметпен айналысу құқығына арналған лицензияның қолданысын тоқтата тұру адвокаттар алқасына мүшелікті тоқтата тұруға негіз болып табылады.  </w:t>
      </w:r>
    </w:p>
    <w:p>
      <w:pPr>
        <w:spacing w:after="0"/>
        <w:ind w:left="0"/>
        <w:jc w:val="both"/>
      </w:pPr>
      <w:r>
        <w:rPr>
          <w:rFonts w:ascii="Times New Roman"/>
          <w:b w:val="false"/>
          <w:i w:val="false"/>
          <w:color w:val="000000"/>
          <w:sz w:val="28"/>
        </w:rPr>
        <w:t xml:space="preserve">
      2. Адвокаттар алқасына мүшелікті тоқтата тұру тәртіптік әсер ету шарасы ретінде мына жағдайларда: </w:t>
      </w:r>
    </w:p>
    <w:p>
      <w:pPr>
        <w:spacing w:after="0"/>
        <w:ind w:left="0"/>
        <w:jc w:val="both"/>
      </w:pPr>
      <w:r>
        <w:rPr>
          <w:rFonts w:ascii="Times New Roman"/>
          <w:b w:val="false"/>
          <w:i w:val="false"/>
          <w:color w:val="000000"/>
          <w:sz w:val="28"/>
        </w:rPr>
        <w:t>
      1) адвокаттар алқасының тәртіптік комиссиясының шешімімен осы Заңның 44-бабы 2-тармағының 8), 9) тармақшаларында көзделген негіздердің бар екендігін, кейіннен уәкілетті органға тиісті ұсыныс жолдана отырып белгіленуі;</w:t>
      </w:r>
    </w:p>
    <w:p>
      <w:pPr>
        <w:spacing w:after="0"/>
        <w:ind w:left="0"/>
        <w:jc w:val="both"/>
      </w:pPr>
      <w:r>
        <w:rPr>
          <w:rFonts w:ascii="Times New Roman"/>
          <w:b w:val="false"/>
          <w:i w:val="false"/>
          <w:color w:val="000000"/>
          <w:sz w:val="28"/>
        </w:rPr>
        <w:t>
      2) адвокаттар алқасының жарғысында көзделген басқа да жағдайларда қолданылады.</w:t>
      </w:r>
    </w:p>
    <w:p>
      <w:pPr>
        <w:spacing w:after="0"/>
        <w:ind w:left="0"/>
        <w:jc w:val="both"/>
      </w:pPr>
      <w:r>
        <w:rPr>
          <w:rFonts w:ascii="Times New Roman"/>
          <w:b w:val="false"/>
          <w:i w:val="false"/>
          <w:color w:val="000000"/>
          <w:sz w:val="28"/>
        </w:rPr>
        <w:t xml:space="preserve">
      Адвокаттар алқасына мүшелікті жалғастыруды адвокаттық қызметпен айналысуға арналған лицензияның қолданысы қайта жалғастырылғаннан кейін, сондай-ақ адвокаттар алқасының жарғысында көзделген тәртіппен және жағдайларда адвокаттар алқасы жүзеге асырады. </w:t>
      </w:r>
    </w:p>
    <w:p>
      <w:pPr>
        <w:spacing w:after="0"/>
        <w:ind w:left="0"/>
        <w:jc w:val="both"/>
      </w:pPr>
      <w:r>
        <w:rPr>
          <w:rFonts w:ascii="Times New Roman"/>
          <w:b/>
          <w:i w:val="false"/>
          <w:color w:val="000000"/>
          <w:sz w:val="28"/>
        </w:rPr>
        <w:t>62-бап. Адвокаттар алқасына мүшелікті тоқтату және одан шығару</w:t>
      </w:r>
    </w:p>
    <w:p>
      <w:pPr>
        <w:spacing w:after="0"/>
        <w:ind w:left="0"/>
        <w:jc w:val="both"/>
      </w:pPr>
      <w:r>
        <w:rPr>
          <w:rFonts w:ascii="Times New Roman"/>
          <w:b w:val="false"/>
          <w:i w:val="false"/>
          <w:color w:val="000000"/>
          <w:sz w:val="28"/>
        </w:rPr>
        <w:t>
      1. Адвокаттық қызметпен айналысу құқығына арналған лицензия қолданысының тоқтатылуы адвокаттар алқасына мүшелікті тоқтатуға негіз болып табылады.</w:t>
      </w:r>
    </w:p>
    <w:p>
      <w:pPr>
        <w:spacing w:after="0"/>
        <w:ind w:left="0"/>
        <w:jc w:val="both"/>
      </w:pPr>
      <w:r>
        <w:rPr>
          <w:rFonts w:ascii="Times New Roman"/>
          <w:b w:val="false"/>
          <w:i w:val="false"/>
          <w:color w:val="000000"/>
          <w:sz w:val="28"/>
        </w:rPr>
        <w:t xml:space="preserve">
      2. Адвокаттар алқасына мүшелікті тоқтату мына жағдайларда: </w:t>
      </w:r>
    </w:p>
    <w:p>
      <w:pPr>
        <w:spacing w:after="0"/>
        <w:ind w:left="0"/>
        <w:jc w:val="both"/>
      </w:pPr>
      <w:r>
        <w:rPr>
          <w:rFonts w:ascii="Times New Roman"/>
          <w:b w:val="false"/>
          <w:i w:val="false"/>
          <w:color w:val="000000"/>
          <w:sz w:val="28"/>
        </w:rPr>
        <w:t>
      1) адвокаттың өз еркі бойынша;</w:t>
      </w:r>
    </w:p>
    <w:p>
      <w:pPr>
        <w:spacing w:after="0"/>
        <w:ind w:left="0"/>
        <w:jc w:val="both"/>
      </w:pPr>
      <w:r>
        <w:rPr>
          <w:rFonts w:ascii="Times New Roman"/>
          <w:b w:val="false"/>
          <w:i w:val="false"/>
          <w:color w:val="000000"/>
          <w:sz w:val="28"/>
        </w:rPr>
        <w:t xml:space="preserve">
      2) адвокаттың адвокаттар алқасына мүшелігін өзге адвокаттар алқасына мүшелікке өзгерту туралы хабарламасының негізінде; </w:t>
      </w:r>
    </w:p>
    <w:p>
      <w:pPr>
        <w:spacing w:after="0"/>
        <w:ind w:left="0"/>
        <w:jc w:val="both"/>
      </w:pPr>
      <w:r>
        <w:rPr>
          <w:rFonts w:ascii="Times New Roman"/>
          <w:b w:val="false"/>
          <w:i w:val="false"/>
          <w:color w:val="000000"/>
          <w:sz w:val="28"/>
        </w:rPr>
        <w:t>
      3) адвокат қайтыс болған;</w:t>
      </w:r>
    </w:p>
    <w:p>
      <w:pPr>
        <w:spacing w:after="0"/>
        <w:ind w:left="0"/>
        <w:jc w:val="both"/>
      </w:pPr>
      <w:r>
        <w:rPr>
          <w:rFonts w:ascii="Times New Roman"/>
          <w:b w:val="false"/>
          <w:i w:val="false"/>
          <w:color w:val="000000"/>
          <w:sz w:val="28"/>
        </w:rPr>
        <w:t>
      4) адвокаттар алқасының Жарғысында көзделген басқа да жағдайларда жүзеге асырылады.</w:t>
      </w:r>
    </w:p>
    <w:p>
      <w:pPr>
        <w:spacing w:after="0"/>
        <w:ind w:left="0"/>
        <w:jc w:val="both"/>
      </w:pPr>
      <w:r>
        <w:rPr>
          <w:rFonts w:ascii="Times New Roman"/>
          <w:b w:val="false"/>
          <w:i w:val="false"/>
          <w:color w:val="000000"/>
          <w:sz w:val="28"/>
        </w:rPr>
        <w:t xml:space="preserve">
      3. Адвокаттар алқасынан шығару тәртіптік ықпал ету шарасы ретінде мына жағдайларда: </w:t>
      </w:r>
    </w:p>
    <w:p>
      <w:pPr>
        <w:spacing w:after="0"/>
        <w:ind w:left="0"/>
        <w:jc w:val="both"/>
      </w:pPr>
      <w:r>
        <w:rPr>
          <w:rFonts w:ascii="Times New Roman"/>
          <w:b w:val="false"/>
          <w:i w:val="false"/>
          <w:color w:val="000000"/>
          <w:sz w:val="28"/>
        </w:rPr>
        <w:t>
      1) осы Заңның 45-бабында көзделген тәртіппен және негіздер бойынша адвокаттық қызметпен айналысу құқығына арналған лицензиядан айыру;</w:t>
      </w:r>
    </w:p>
    <w:p>
      <w:pPr>
        <w:spacing w:after="0"/>
        <w:ind w:left="0"/>
        <w:jc w:val="both"/>
      </w:pPr>
      <w:r>
        <w:rPr>
          <w:rFonts w:ascii="Times New Roman"/>
          <w:b w:val="false"/>
          <w:i w:val="false"/>
          <w:color w:val="000000"/>
          <w:sz w:val="28"/>
        </w:rPr>
        <w:t>
      2) адвокаттың лицензиядан айыруға негіз болып табылатын әрекет жасауы фактісінің адвокаттар алқасы тәртіптік комиссиясының шешімімен кейіннен уәкілетті органға тиісті ұсыныс жолдана отырып белгіленуі;</w:t>
      </w:r>
    </w:p>
    <w:p>
      <w:pPr>
        <w:spacing w:after="0"/>
        <w:ind w:left="0"/>
        <w:jc w:val="both"/>
      </w:pPr>
      <w:r>
        <w:rPr>
          <w:rFonts w:ascii="Times New Roman"/>
          <w:b w:val="false"/>
          <w:i w:val="false"/>
          <w:color w:val="000000"/>
          <w:sz w:val="28"/>
        </w:rPr>
        <w:t>
      3) адвокаттар алқасының Жарғысында көзделген басқа да жағдайларда</w:t>
      </w:r>
    </w:p>
    <w:p>
      <w:pPr>
        <w:spacing w:after="0"/>
        <w:ind w:left="0"/>
        <w:jc w:val="both"/>
      </w:pPr>
      <w:r>
        <w:rPr>
          <w:rFonts w:ascii="Times New Roman"/>
          <w:b w:val="false"/>
          <w:i w:val="false"/>
          <w:color w:val="000000"/>
          <w:sz w:val="28"/>
        </w:rPr>
        <w:t>
      қолданылады.</w:t>
      </w:r>
    </w:p>
    <w:p>
      <w:pPr>
        <w:spacing w:after="0"/>
        <w:ind w:left="0"/>
        <w:jc w:val="both"/>
      </w:pPr>
      <w:r>
        <w:rPr>
          <w:rFonts w:ascii="Times New Roman"/>
          <w:b w:val="false"/>
          <w:i w:val="false"/>
          <w:color w:val="000000"/>
          <w:sz w:val="28"/>
        </w:rPr>
        <w:t>
      4. Алқа төралқасының шығару туралы қаулысының көшiрмесi адвокатқа табыс етілген күннен бастап бiр ай мерзiмде уәкілетті органға алқадан шығаруға шағым жасалуы мүмкiн.</w:t>
      </w:r>
    </w:p>
    <w:p>
      <w:pPr>
        <w:spacing w:after="0"/>
        <w:ind w:left="0"/>
        <w:jc w:val="both"/>
      </w:pPr>
      <w:r>
        <w:rPr>
          <w:rFonts w:ascii="Times New Roman"/>
          <w:b w:val="false"/>
          <w:i w:val="false"/>
          <w:color w:val="000000"/>
          <w:sz w:val="28"/>
        </w:rPr>
        <w:t>
      Дау реттелмеген жағдайда, уәкілетті органның шешіміне сот тәртібімен шағым жасалуы мүмкін.</w:t>
      </w:r>
    </w:p>
    <w:p>
      <w:pPr>
        <w:spacing w:after="0"/>
        <w:ind w:left="0"/>
        <w:jc w:val="both"/>
      </w:pPr>
      <w:r>
        <w:rPr>
          <w:rFonts w:ascii="Times New Roman"/>
          <w:b/>
          <w:i w:val="false"/>
          <w:color w:val="000000"/>
          <w:sz w:val="28"/>
        </w:rPr>
        <w:t>63-бап. Адвокаттар алқасы мүшесiнiң құқықтары мен мiндеттерi</w:t>
      </w:r>
    </w:p>
    <w:p>
      <w:pPr>
        <w:spacing w:after="0"/>
        <w:ind w:left="0"/>
        <w:jc w:val="both"/>
      </w:pPr>
      <w:r>
        <w:rPr>
          <w:rFonts w:ascii="Times New Roman"/>
          <w:b w:val="false"/>
          <w:i w:val="false"/>
          <w:color w:val="000000"/>
          <w:sz w:val="28"/>
        </w:rPr>
        <w:t>
      1. Адвокаттар алқасы мүшесiнің:</w:t>
      </w:r>
    </w:p>
    <w:p>
      <w:pPr>
        <w:spacing w:after="0"/>
        <w:ind w:left="0"/>
        <w:jc w:val="both"/>
      </w:pPr>
      <w:r>
        <w:rPr>
          <w:rFonts w:ascii="Times New Roman"/>
          <w:b w:val="false"/>
          <w:i w:val="false"/>
          <w:color w:val="000000"/>
          <w:sz w:val="28"/>
        </w:rPr>
        <w:t>
      1) алқаның, оның органдары мен лауазымды адамдарының жәрдемiн, кәсiби көмегiн және қорғауын пайдалануға;</w:t>
      </w:r>
    </w:p>
    <w:p>
      <w:pPr>
        <w:spacing w:after="0"/>
        <w:ind w:left="0"/>
        <w:jc w:val="both"/>
      </w:pPr>
      <w:r>
        <w:rPr>
          <w:rFonts w:ascii="Times New Roman"/>
          <w:b w:val="false"/>
          <w:i w:val="false"/>
          <w:color w:val="000000"/>
          <w:sz w:val="28"/>
        </w:rPr>
        <w:t>
      2) адвокаттар алқасының органдарына сайлауға және сайлануға;</w:t>
      </w:r>
    </w:p>
    <w:p>
      <w:pPr>
        <w:spacing w:after="0"/>
        <w:ind w:left="0"/>
        <w:jc w:val="both"/>
      </w:pPr>
      <w:r>
        <w:rPr>
          <w:rFonts w:ascii="Times New Roman"/>
          <w:b w:val="false"/>
          <w:i w:val="false"/>
          <w:color w:val="000000"/>
          <w:sz w:val="28"/>
        </w:rPr>
        <w:t>
      3) адвокаттар алқасы органдарының алдына алқа қызметiне қатысты мәселелер қоюға, алқа мен оның органдарының жұмысын жақсарту жөнiнде ұсыныстар енгiзуге, шешiмдердi талқылауға және қабылдауға қатысуға, адвокаттар алқасы органдарынан олардың қызметi туралы құжаттар мен материалдарды беруiн талап етуге;</w:t>
      </w:r>
    </w:p>
    <w:p>
      <w:pPr>
        <w:spacing w:after="0"/>
        <w:ind w:left="0"/>
        <w:jc w:val="both"/>
      </w:pPr>
      <w:r>
        <w:rPr>
          <w:rFonts w:ascii="Times New Roman"/>
          <w:b w:val="false"/>
          <w:i w:val="false"/>
          <w:color w:val="000000"/>
          <w:sz w:val="28"/>
        </w:rPr>
        <w:t>
      4) алқа органдары оның қызметiн немесе мiнез-құлқын тексерген және талқылаған барлық жағдайларда жеке өзi қатысуға;</w:t>
      </w:r>
    </w:p>
    <w:p>
      <w:pPr>
        <w:spacing w:after="0"/>
        <w:ind w:left="0"/>
        <w:jc w:val="both"/>
      </w:pPr>
      <w:r>
        <w:rPr>
          <w:rFonts w:ascii="Times New Roman"/>
          <w:b w:val="false"/>
          <w:i w:val="false"/>
          <w:color w:val="000000"/>
          <w:sz w:val="28"/>
        </w:rPr>
        <w:t>
      5) адвокаттар алқасының Жарғысында айқындалған тәртiппен және шарттарда оның мүлкiн пайдалануға;</w:t>
      </w:r>
    </w:p>
    <w:p>
      <w:pPr>
        <w:spacing w:after="0"/>
        <w:ind w:left="0"/>
        <w:jc w:val="both"/>
      </w:pPr>
      <w:r>
        <w:rPr>
          <w:rFonts w:ascii="Times New Roman"/>
          <w:b w:val="false"/>
          <w:i w:val="false"/>
          <w:color w:val="000000"/>
          <w:sz w:val="28"/>
        </w:rPr>
        <w:t xml:space="preserve">
      6) өз бастамасымен алқа құрамынан шығуға құқығы бар. </w:t>
      </w:r>
    </w:p>
    <w:p>
      <w:pPr>
        <w:spacing w:after="0"/>
        <w:ind w:left="0"/>
        <w:jc w:val="both"/>
      </w:pPr>
      <w:r>
        <w:rPr>
          <w:rFonts w:ascii="Times New Roman"/>
          <w:b w:val="false"/>
          <w:i w:val="false"/>
          <w:color w:val="000000"/>
          <w:sz w:val="28"/>
        </w:rPr>
        <w:t>
      2. Адвокаттың осы Заңның 34-бабында көзделген жалпы мiндеттерінен басқа, адвокаттар алқасының мүшесi:</w:t>
      </w:r>
    </w:p>
    <w:p>
      <w:pPr>
        <w:spacing w:after="0"/>
        <w:ind w:left="0"/>
        <w:jc w:val="both"/>
      </w:pPr>
      <w:r>
        <w:rPr>
          <w:rFonts w:ascii="Times New Roman"/>
          <w:b w:val="false"/>
          <w:i w:val="false"/>
          <w:color w:val="000000"/>
          <w:sz w:val="28"/>
        </w:rPr>
        <w:t>
      1) адвокаттар алқасы Жарғысының талаптарын сақтауға;</w:t>
      </w:r>
    </w:p>
    <w:p>
      <w:pPr>
        <w:spacing w:after="0"/>
        <w:ind w:left="0"/>
        <w:jc w:val="both"/>
      </w:pPr>
      <w:r>
        <w:rPr>
          <w:rFonts w:ascii="Times New Roman"/>
          <w:b w:val="false"/>
          <w:i w:val="false"/>
          <w:color w:val="000000"/>
          <w:sz w:val="28"/>
        </w:rPr>
        <w:t>
      2) адвокаттар алқасы мен оның органдарының жалпы жиналысының шешiмдерiн орындауға;</w:t>
      </w:r>
    </w:p>
    <w:p>
      <w:pPr>
        <w:spacing w:after="0"/>
        <w:ind w:left="0"/>
        <w:jc w:val="both"/>
      </w:pPr>
      <w:r>
        <w:rPr>
          <w:rFonts w:ascii="Times New Roman"/>
          <w:b w:val="false"/>
          <w:i w:val="false"/>
          <w:color w:val="000000"/>
          <w:sz w:val="28"/>
        </w:rPr>
        <w:t>
      3) мүшелік, нысаналы жарналарды төлеуге;</w:t>
      </w:r>
    </w:p>
    <w:p>
      <w:pPr>
        <w:spacing w:after="0"/>
        <w:ind w:left="0"/>
        <w:jc w:val="both"/>
      </w:pPr>
      <w:r>
        <w:rPr>
          <w:rFonts w:ascii="Times New Roman"/>
          <w:b w:val="false"/>
          <w:i w:val="false"/>
          <w:color w:val="000000"/>
          <w:sz w:val="28"/>
        </w:rPr>
        <w:t>
      4) адвокаттар алқасының төралқасына өз жұмысы туралы статистикалық есеп беруге;</w:t>
      </w:r>
    </w:p>
    <w:p>
      <w:pPr>
        <w:spacing w:after="0"/>
        <w:ind w:left="0"/>
        <w:jc w:val="both"/>
      </w:pPr>
      <w:r>
        <w:rPr>
          <w:rFonts w:ascii="Times New Roman"/>
          <w:b w:val="false"/>
          <w:i w:val="false"/>
          <w:color w:val="000000"/>
          <w:sz w:val="28"/>
        </w:rPr>
        <w:t>
      5) тегi, аты, әкесiнiң аты (ол болған кезде) өзгерген жағдайда, адвокаттық қызметпен айналысуға арналған лицензияны қайта ресiмдеу туралы өтiнiштi Қазақстан Республикасының рұқсаттар және хабарламалар туралы заңнамасында белгiленген тәртiппен және шарттарда лицензиарға беруге;</w:t>
      </w:r>
    </w:p>
    <w:p>
      <w:pPr>
        <w:spacing w:after="0"/>
        <w:ind w:left="0"/>
        <w:jc w:val="both"/>
      </w:pPr>
      <w:r>
        <w:rPr>
          <w:rFonts w:ascii="Times New Roman"/>
          <w:b w:val="false"/>
          <w:i w:val="false"/>
          <w:color w:val="000000"/>
          <w:sz w:val="28"/>
        </w:rPr>
        <w:t>
      6) өзінің заңды мекенжайының өзгергені туралы адвокаттар алқасының төралқасына хабарлауға;</w:t>
      </w:r>
    </w:p>
    <w:p>
      <w:pPr>
        <w:spacing w:after="0"/>
        <w:ind w:left="0"/>
        <w:jc w:val="both"/>
      </w:pPr>
      <w:r>
        <w:rPr>
          <w:rFonts w:ascii="Times New Roman"/>
          <w:b w:val="false"/>
          <w:i w:val="false"/>
          <w:color w:val="000000"/>
          <w:sz w:val="28"/>
        </w:rPr>
        <w:t>
      7) өзі көрсеткен заң көмегiнiң сапасына жеке және заңды тұлғалардың жүгінуі бойынша тексеру үшiн қажетті материалдарды адвокаттар алқасының төралқасына ұсынуға міндетті.</w:t>
      </w:r>
    </w:p>
    <w:p>
      <w:pPr>
        <w:spacing w:after="0"/>
        <w:ind w:left="0"/>
        <w:jc w:val="both"/>
      </w:pPr>
      <w:r>
        <w:rPr>
          <w:rFonts w:ascii="Times New Roman"/>
          <w:b w:val="false"/>
          <w:i w:val="false"/>
          <w:color w:val="000000"/>
          <w:sz w:val="28"/>
        </w:rPr>
        <w:t>
      3. Адвокаттар алқасының мүшесі мүшелік, нысаналы жарналарды төлеу міндеттемесінен басқа, адвокаттар алқасының алдында басқа біржақты мүліктік міндеттемелер жүктей алмайды.</w:t>
      </w:r>
    </w:p>
    <w:p>
      <w:pPr>
        <w:spacing w:after="0"/>
        <w:ind w:left="0"/>
        <w:jc w:val="both"/>
      </w:pPr>
      <w:r>
        <w:rPr>
          <w:rFonts w:ascii="Times New Roman"/>
          <w:b w:val="false"/>
          <w:i w:val="false"/>
          <w:color w:val="000000"/>
          <w:sz w:val="28"/>
        </w:rPr>
        <w:t>
      4. Адвокаттар алқасының мүшелері өз құқықтары мен міндеттемелерінде тең болады.</w:t>
      </w:r>
    </w:p>
    <w:p>
      <w:pPr>
        <w:spacing w:after="0"/>
        <w:ind w:left="0"/>
        <w:jc w:val="both"/>
      </w:pPr>
      <w:r>
        <w:rPr>
          <w:rFonts w:ascii="Times New Roman"/>
          <w:b/>
          <w:i w:val="false"/>
          <w:color w:val="000000"/>
          <w:sz w:val="28"/>
        </w:rPr>
        <w:t>64-бап. Заң консультациясы</w:t>
      </w:r>
    </w:p>
    <w:p>
      <w:pPr>
        <w:spacing w:after="0"/>
        <w:ind w:left="0"/>
        <w:jc w:val="both"/>
      </w:pPr>
      <w:r>
        <w:rPr>
          <w:rFonts w:ascii="Times New Roman"/>
          <w:b w:val="false"/>
          <w:i w:val="false"/>
          <w:color w:val="000000"/>
          <w:sz w:val="28"/>
        </w:rPr>
        <w:t>
      1. Азаматтардың білікті заң көмегіне қолжетімділігін қамтамасыз ету үшін адвокаттар алқасының төралқасы заң консультацияларын, оның ішінде мамандандырылған заң консультацияларын құрады.</w:t>
      </w:r>
    </w:p>
    <w:p>
      <w:pPr>
        <w:spacing w:after="0"/>
        <w:ind w:left="0"/>
        <w:jc w:val="both"/>
      </w:pPr>
      <w:r>
        <w:rPr>
          <w:rFonts w:ascii="Times New Roman"/>
          <w:b w:val="false"/>
          <w:i w:val="false"/>
          <w:color w:val="000000"/>
          <w:sz w:val="28"/>
        </w:rPr>
        <w:t xml:space="preserve">
      2. Заң консультациясы орналасатын жердi адвокаттар алқасының төралқасы айқындайды. </w:t>
      </w:r>
    </w:p>
    <w:p>
      <w:pPr>
        <w:spacing w:after="0"/>
        <w:ind w:left="0"/>
        <w:jc w:val="both"/>
      </w:pPr>
      <w:r>
        <w:rPr>
          <w:rFonts w:ascii="Times New Roman"/>
          <w:b w:val="false"/>
          <w:i w:val="false"/>
          <w:color w:val="000000"/>
          <w:sz w:val="28"/>
        </w:rPr>
        <w:t xml:space="preserve">
      3. Заң консультациясы адвокаттар алқасының құрылымдық бөлiмшесi (филиалы) болып табылады. Оның өз атауы мен тиiстi адвокаттар алқасына тиесiлiлiгi көрсетілген мөрi, заң көмегiн көрсетудi ұйымдастыру үшiн қажеттi өзге де атрибутикасы болады. Заң консультациясы адвокаттар алқасының жалпы жиналысы (конференциясы) қабылдайтын Ереже негiзiнде жұмыс істейді. </w:t>
      </w:r>
    </w:p>
    <w:p>
      <w:pPr>
        <w:spacing w:after="0"/>
        <w:ind w:left="0"/>
        <w:jc w:val="both"/>
      </w:pPr>
      <w:r>
        <w:rPr>
          <w:rFonts w:ascii="Times New Roman"/>
          <w:b w:val="false"/>
          <w:i w:val="false"/>
          <w:color w:val="000000"/>
          <w:sz w:val="28"/>
        </w:rPr>
        <w:t>
      4. Заң консультациясын адвокаттар алқасының төралқасы тағайындайтын меңгерушi басқарады.</w:t>
      </w:r>
    </w:p>
    <w:p>
      <w:pPr>
        <w:spacing w:after="0"/>
        <w:ind w:left="0"/>
        <w:jc w:val="both"/>
      </w:pPr>
      <w:r>
        <w:rPr>
          <w:rFonts w:ascii="Times New Roman"/>
          <w:b/>
          <w:i w:val="false"/>
          <w:color w:val="000000"/>
          <w:sz w:val="28"/>
        </w:rPr>
        <w:t>65-бап. Адвокат кеңсесi</w:t>
      </w:r>
    </w:p>
    <w:p>
      <w:pPr>
        <w:spacing w:after="0"/>
        <w:ind w:left="0"/>
        <w:jc w:val="both"/>
      </w:pPr>
      <w:r>
        <w:rPr>
          <w:rFonts w:ascii="Times New Roman"/>
          <w:b w:val="false"/>
          <w:i w:val="false"/>
          <w:color w:val="000000"/>
          <w:sz w:val="28"/>
        </w:rPr>
        <w:t xml:space="preserve">
      Адвокат кеңсесi коммерциялық емес ұйым болып табылады. </w:t>
      </w:r>
    </w:p>
    <w:p>
      <w:pPr>
        <w:spacing w:after="0"/>
        <w:ind w:left="0"/>
        <w:jc w:val="both"/>
      </w:pPr>
      <w:r>
        <w:rPr>
          <w:rFonts w:ascii="Times New Roman"/>
          <w:b w:val="false"/>
          <w:i w:val="false"/>
          <w:color w:val="000000"/>
          <w:sz w:val="28"/>
        </w:rPr>
        <w:t xml:space="preserve">
      2. Адвокат кеңсесi адвокаттардың заң көмегiн көрсетуiнiң материалдық, ұйымдастырушылық-құқықтық және өзге де шарттарын қамтамасыз ету мақсатында құрылады (ұйымдастырылады). </w:t>
      </w:r>
    </w:p>
    <w:p>
      <w:pPr>
        <w:spacing w:after="0"/>
        <w:ind w:left="0"/>
        <w:jc w:val="both"/>
      </w:pPr>
      <w:r>
        <w:rPr>
          <w:rFonts w:ascii="Times New Roman"/>
          <w:b w:val="false"/>
          <w:i w:val="false"/>
          <w:color w:val="000000"/>
          <w:sz w:val="28"/>
        </w:rPr>
        <w:t xml:space="preserve">
      3. Адвокат кеңсесiн адвокаттар алқасының мүшесi (мүшелерi) құрады. </w:t>
      </w:r>
    </w:p>
    <w:p>
      <w:pPr>
        <w:spacing w:after="0"/>
        <w:ind w:left="0"/>
        <w:jc w:val="both"/>
      </w:pPr>
      <w:r>
        <w:rPr>
          <w:rFonts w:ascii="Times New Roman"/>
          <w:b w:val="false"/>
          <w:i w:val="false"/>
          <w:color w:val="000000"/>
          <w:sz w:val="28"/>
        </w:rPr>
        <w:t xml:space="preserve">
      Адвокат тек бiр ғана адвокат кеңсесiнiң серіктесі бола алады. </w:t>
      </w:r>
    </w:p>
    <w:p>
      <w:pPr>
        <w:spacing w:after="0"/>
        <w:ind w:left="0"/>
        <w:jc w:val="both"/>
      </w:pPr>
      <w:r>
        <w:rPr>
          <w:rFonts w:ascii="Times New Roman"/>
          <w:b w:val="false"/>
          <w:i w:val="false"/>
          <w:color w:val="000000"/>
          <w:sz w:val="28"/>
        </w:rPr>
        <w:t>
      4. Адвокат кеңсесінің серіктестері оның міндеттемелері бойынша жауап бермейді, адвокат кеңсесі өз серіктестерінің міндеттемелері бойынша жауап бермейді.</w:t>
      </w:r>
    </w:p>
    <w:p>
      <w:pPr>
        <w:spacing w:after="0"/>
        <w:ind w:left="0"/>
        <w:jc w:val="both"/>
      </w:pPr>
      <w:r>
        <w:rPr>
          <w:rFonts w:ascii="Times New Roman"/>
          <w:b w:val="false"/>
          <w:i w:val="false"/>
          <w:color w:val="000000"/>
          <w:sz w:val="28"/>
        </w:rPr>
        <w:t>
      5. Адвокат кеңсесі Қазақстан Республикасының салық заңнамасына сәйкес адвокаттардың адвокаттық қызметті жүзеге асыруға байланысты алынған кірістері бойынша олардың салық агенті, сондай-ақ клиенттермен (сенім білдірушілермен) және үшінші тұлғалармен есеп айырысу бойынша және адвокат кеңсесінің құрылтай құжаттарында көзделген басқа да мәселелер бойынша олардың өкілдері болып табылады.</w:t>
      </w:r>
    </w:p>
    <w:p>
      <w:pPr>
        <w:spacing w:after="0"/>
        <w:ind w:left="0"/>
        <w:jc w:val="both"/>
      </w:pPr>
      <w:r>
        <w:rPr>
          <w:rFonts w:ascii="Times New Roman"/>
          <w:b w:val="false"/>
          <w:i w:val="false"/>
          <w:color w:val="000000"/>
          <w:sz w:val="28"/>
        </w:rPr>
        <w:t>
      6. Адвокат кеңсесін құрған адвокаттар өз араларында жай жазбаша нысанда серіктестік шарт жасасады. Серіктестік шарт бойынша адвокат-серіктестер барлық серіктестердің атынан заң көмегін көрсету үшін өз күштерін біріктіруді міндеттенеді. Серіктестік шарт адвокат кеңсесін мемлекеттік тіркеу үшін ұсынылмайды.</w:t>
      </w:r>
    </w:p>
    <w:p>
      <w:pPr>
        <w:spacing w:after="0"/>
        <w:ind w:left="0"/>
        <w:jc w:val="both"/>
      </w:pPr>
      <w:r>
        <w:rPr>
          <w:rFonts w:ascii="Times New Roman"/>
          <w:b w:val="false"/>
          <w:i w:val="false"/>
          <w:color w:val="000000"/>
          <w:sz w:val="28"/>
        </w:rPr>
        <w:t>
      7. Егер серіктестік шартта өзгеше белгіленбесе, адвокат кеңсесінің жалпы істерін жүргізуді басқарушы серіктес жүзеге асырады. Кеңсе құрамына кіретін барлық серіктестерді білдіре отырып, адвокат кеңсесі атынан басқарушы серіктес клиентпен (сенім білдірушімен) заң көмегін көрсету туралы шарт жасасады.</w:t>
      </w:r>
    </w:p>
    <w:p>
      <w:pPr>
        <w:spacing w:after="0"/>
        <w:ind w:left="0"/>
        <w:jc w:val="both"/>
      </w:pPr>
      <w:r>
        <w:rPr>
          <w:rFonts w:ascii="Times New Roman"/>
          <w:b w:val="false"/>
          <w:i w:val="false"/>
          <w:color w:val="000000"/>
          <w:sz w:val="28"/>
        </w:rPr>
        <w:t>
      8. Бiр адвокат құрған адвокат кеңсесі өзінің қызметін Жарғы негізінде жүзеге асырады.</w:t>
      </w:r>
    </w:p>
    <w:p>
      <w:pPr>
        <w:spacing w:after="0"/>
        <w:ind w:left="0"/>
        <w:jc w:val="both"/>
      </w:pPr>
      <w:r>
        <w:rPr>
          <w:rFonts w:ascii="Times New Roman"/>
          <w:b w:val="false"/>
          <w:i w:val="false"/>
          <w:color w:val="000000"/>
          <w:sz w:val="28"/>
        </w:rPr>
        <w:t>
      9. Адвокат кеңсесiнiң серіктесі (серіктестері) адвокат кеңсесі мемлекеттiк тiркеуден өткеннен кейін күнтізбелік он күн ішінде бұл туралы тиiстi адвокаттар алқасын жазбаша хабардар етуге және адвокат кеңсесiнiң серіктестік құжаттарын оның иелігіне ұсынуға мiндеттi.</w:t>
      </w:r>
    </w:p>
    <w:p>
      <w:pPr>
        <w:spacing w:after="0"/>
        <w:ind w:left="0"/>
        <w:jc w:val="both"/>
      </w:pPr>
      <w:r>
        <w:rPr>
          <w:rFonts w:ascii="Times New Roman"/>
          <w:b w:val="false"/>
          <w:i w:val="false"/>
          <w:color w:val="000000"/>
          <w:sz w:val="28"/>
        </w:rPr>
        <w:t>
      10. Адвокат кеңсесінің серіктестері салым ретінде салған мүлік адвокат кеңсесінің меншік құқығында тиесілі болады.</w:t>
      </w:r>
    </w:p>
    <w:p>
      <w:pPr>
        <w:spacing w:after="0"/>
        <w:ind w:left="0"/>
        <w:jc w:val="both"/>
      </w:pPr>
      <w:r>
        <w:rPr>
          <w:rFonts w:ascii="Times New Roman"/>
          <w:b w:val="false"/>
          <w:i w:val="false"/>
          <w:color w:val="000000"/>
          <w:sz w:val="28"/>
        </w:rPr>
        <w:t xml:space="preserve">
      11. Адвокат кеңсесінің серіктестері құрамының өзгеруі: </w:t>
      </w:r>
    </w:p>
    <w:p>
      <w:pPr>
        <w:spacing w:after="0"/>
        <w:ind w:left="0"/>
        <w:jc w:val="both"/>
      </w:pPr>
      <w:r>
        <w:rPr>
          <w:rFonts w:ascii="Times New Roman"/>
          <w:b w:val="false"/>
          <w:i w:val="false"/>
          <w:color w:val="000000"/>
          <w:sz w:val="28"/>
        </w:rPr>
        <w:t>
      1) серіктестің шығуы;</w:t>
      </w:r>
    </w:p>
    <w:p>
      <w:pPr>
        <w:spacing w:after="0"/>
        <w:ind w:left="0"/>
        <w:jc w:val="both"/>
      </w:pPr>
      <w:r>
        <w:rPr>
          <w:rFonts w:ascii="Times New Roman"/>
          <w:b w:val="false"/>
          <w:i w:val="false"/>
          <w:color w:val="000000"/>
          <w:sz w:val="28"/>
        </w:rPr>
        <w:t>
      2) жаңа серіктесті қабылдау;</w:t>
      </w:r>
    </w:p>
    <w:p>
      <w:pPr>
        <w:spacing w:after="0"/>
        <w:ind w:left="0"/>
        <w:jc w:val="both"/>
      </w:pPr>
      <w:r>
        <w:rPr>
          <w:rFonts w:ascii="Times New Roman"/>
          <w:b w:val="false"/>
          <w:i w:val="false"/>
          <w:color w:val="000000"/>
          <w:sz w:val="28"/>
        </w:rPr>
        <w:t>
      3) осы Заңда көзделген негіздер бойынша серіктестің адвокаттық қызметті тоқтатуы салдарынан жүзеге асырылуы мүмкін.</w:t>
      </w:r>
    </w:p>
    <w:p>
      <w:pPr>
        <w:spacing w:after="0"/>
        <w:ind w:left="0"/>
        <w:jc w:val="both"/>
      </w:pPr>
      <w:r>
        <w:rPr>
          <w:rFonts w:ascii="Times New Roman"/>
          <w:b w:val="false"/>
          <w:i w:val="false"/>
          <w:color w:val="000000"/>
          <w:sz w:val="28"/>
        </w:rPr>
        <w:t>
      12. Адвокат кеңсесінің серіктестері:</w:t>
      </w:r>
    </w:p>
    <w:p>
      <w:pPr>
        <w:spacing w:after="0"/>
        <w:ind w:left="0"/>
        <w:jc w:val="both"/>
      </w:pPr>
      <w:r>
        <w:rPr>
          <w:rFonts w:ascii="Times New Roman"/>
          <w:b w:val="false"/>
          <w:i w:val="false"/>
          <w:color w:val="000000"/>
          <w:sz w:val="28"/>
        </w:rPr>
        <w:t>
      1) егер адвокат кеңсесінің Жарғысында өзгеше көзделмесе, адвокат кеңсесінен шыққан не адвокаттық қызметті тоқтатқан кезде адвокат кеңсесінің меншігіне олар өздері берген мүлік құнының шегінде адвокат кеңсесі мүлкінің бөлігін немесе осы мүліктің құнын алуға;</w:t>
      </w:r>
    </w:p>
    <w:p>
      <w:pPr>
        <w:spacing w:after="0"/>
        <w:ind w:left="0"/>
        <w:jc w:val="both"/>
      </w:pPr>
      <w:r>
        <w:rPr>
          <w:rFonts w:ascii="Times New Roman"/>
          <w:b w:val="false"/>
          <w:i w:val="false"/>
          <w:color w:val="000000"/>
          <w:sz w:val="28"/>
        </w:rPr>
        <w:t>
      2) адвокат кеңсесі таратылған жағдайда, кредиторлармен есеп айырысқаннан кейін адвокат кеңсесінің меншігіне өздері берген мүлік құнының бөлігі шегінде оның қалған мүлкінің бөлігін алуға құқылы.</w:t>
      </w:r>
    </w:p>
    <w:p>
      <w:pPr>
        <w:spacing w:after="0"/>
        <w:ind w:left="0"/>
        <w:jc w:val="both"/>
      </w:pPr>
      <w:r>
        <w:rPr>
          <w:rFonts w:ascii="Times New Roman"/>
          <w:b w:val="false"/>
          <w:i w:val="false"/>
          <w:color w:val="000000"/>
          <w:sz w:val="28"/>
        </w:rPr>
        <w:t>
      13. Адвокат кеңселерiн құруға мемлекеттiк органдардың арнайы рұқсаты талап етiлмейдi.</w:t>
      </w:r>
    </w:p>
    <w:p>
      <w:pPr>
        <w:spacing w:after="0"/>
        <w:ind w:left="0"/>
        <w:jc w:val="both"/>
      </w:pPr>
      <w:r>
        <w:rPr>
          <w:rFonts w:ascii="Times New Roman"/>
          <w:b/>
          <w:i w:val="false"/>
          <w:color w:val="000000"/>
          <w:sz w:val="28"/>
        </w:rPr>
        <w:t>66-бап. Адвокаттық қызметті жеке-дара жүзеге асыру</w:t>
      </w:r>
    </w:p>
    <w:p>
      <w:pPr>
        <w:spacing w:after="0"/>
        <w:ind w:left="0"/>
        <w:jc w:val="both"/>
      </w:pPr>
      <w:r>
        <w:rPr>
          <w:rFonts w:ascii="Times New Roman"/>
          <w:b w:val="false"/>
          <w:i w:val="false"/>
          <w:color w:val="000000"/>
          <w:sz w:val="28"/>
        </w:rPr>
        <w:t xml:space="preserve">
      1. Кәсіби қызметті жеке-дара жүзеге асыруға шешім қабылдаған адвокат бұл туралы адвокаттар алқасын хабардар етеді. Хабарламада адвокаттың тегі, аты, әкесінің аты (ол болған кезде), оның тұрақты тұрған жері көрсетіледі. </w:t>
      </w:r>
    </w:p>
    <w:p>
      <w:pPr>
        <w:spacing w:after="0"/>
        <w:ind w:left="0"/>
        <w:jc w:val="both"/>
      </w:pPr>
      <w:r>
        <w:rPr>
          <w:rFonts w:ascii="Times New Roman"/>
          <w:b w:val="false"/>
          <w:i w:val="false"/>
          <w:color w:val="000000"/>
          <w:sz w:val="28"/>
        </w:rPr>
        <w:t xml:space="preserve">
      2. Кәсіби қызметті заңды тұлға құрмай, жеке-дара жүзеге асыратын адвокат банктерде есеп айырысу және өзге де шоттарды, жеке мөрді, мөртабандарды, жеке бланкілерді иеленуге құқылы. </w:t>
      </w:r>
    </w:p>
    <w:p>
      <w:pPr>
        <w:spacing w:after="0"/>
        <w:ind w:left="0"/>
        <w:jc w:val="both"/>
      </w:pPr>
      <w:r>
        <w:rPr>
          <w:rFonts w:ascii="Times New Roman"/>
          <w:b/>
          <w:i w:val="false"/>
          <w:color w:val="000000"/>
          <w:sz w:val="28"/>
        </w:rPr>
        <w:t>67-бап. Республикалық адвокаттар алқасы</w:t>
      </w:r>
    </w:p>
    <w:p>
      <w:pPr>
        <w:spacing w:after="0"/>
        <w:ind w:left="0"/>
        <w:jc w:val="both"/>
      </w:pPr>
      <w:r>
        <w:rPr>
          <w:rFonts w:ascii="Times New Roman"/>
          <w:b w:val="false"/>
          <w:i w:val="false"/>
          <w:color w:val="000000"/>
          <w:sz w:val="28"/>
        </w:rPr>
        <w:t>
      1. Республикалық адвокаттар алқасы адвокаттар алқаларының міндетті мүшелігіне негізделген, коммерциялық емес, тәуелсіз, кәсіби, өзін-өзі басқаратын, өзін-өзі қаржыландыратын ұйым болып табылады.</w:t>
      </w:r>
    </w:p>
    <w:p>
      <w:pPr>
        <w:spacing w:after="0"/>
        <w:ind w:left="0"/>
        <w:jc w:val="both"/>
      </w:pPr>
      <w:r>
        <w:rPr>
          <w:rFonts w:ascii="Times New Roman"/>
          <w:b w:val="false"/>
          <w:i w:val="false"/>
          <w:color w:val="000000"/>
          <w:sz w:val="28"/>
        </w:rPr>
        <w:t>
      2. Республикалық адвокаттар алқасы адвокаттық өзін-өзі басқару ұйымы ретінде Қазақстан Республикасындағы және одан тысқары жерлердегі мемлекеттік және өзге де ұйымдарда адвокаттар алқалары мен адвокаттардың мүдделеріне өкілдік ету және оларды қорғау, адвокаттар алқаларының қызметін үйлестіру, адвокаттар көрсететін заң көмегінің жоғары деңгейін қамтамасыз ету мақсатында құрылады.</w:t>
      </w:r>
    </w:p>
    <w:p>
      <w:pPr>
        <w:spacing w:after="0"/>
        <w:ind w:left="0"/>
        <w:jc w:val="both"/>
      </w:pPr>
      <w:r>
        <w:rPr>
          <w:rFonts w:ascii="Times New Roman"/>
          <w:b w:val="false"/>
          <w:i w:val="false"/>
          <w:color w:val="000000"/>
          <w:sz w:val="28"/>
        </w:rPr>
        <w:t>
      3. Республикалық адвокаттар алқасын Адвокаттар алқалары делегаттарының республикалық конференциясы құрады.</w:t>
      </w:r>
    </w:p>
    <w:p>
      <w:pPr>
        <w:spacing w:after="0"/>
        <w:ind w:left="0"/>
        <w:jc w:val="both"/>
      </w:pPr>
      <w:r>
        <w:rPr>
          <w:rFonts w:ascii="Times New Roman"/>
          <w:b w:val="false"/>
          <w:i w:val="false"/>
          <w:color w:val="000000"/>
          <w:sz w:val="28"/>
        </w:rPr>
        <w:t>
      4. Республикалық адвокаттар алқасының жарғысын Адвокаттар алқалары делегаттарының республикалық конференциясы қабылдайды.</w:t>
      </w:r>
    </w:p>
    <w:p>
      <w:pPr>
        <w:spacing w:after="0"/>
        <w:ind w:left="0"/>
        <w:jc w:val="both"/>
      </w:pPr>
      <w:r>
        <w:rPr>
          <w:rFonts w:ascii="Times New Roman"/>
          <w:b w:val="false"/>
          <w:i w:val="false"/>
          <w:color w:val="000000"/>
          <w:sz w:val="28"/>
        </w:rPr>
        <w:t>
      5. Республикалық адвокаттар алқасы Қазақстан Республикасының заңнамасында белгіленген тәртіппен мемлекеттік тіркелуге жатады.</w:t>
      </w:r>
    </w:p>
    <w:p>
      <w:pPr>
        <w:spacing w:after="0"/>
        <w:ind w:left="0"/>
        <w:jc w:val="both"/>
      </w:pPr>
      <w:r>
        <w:rPr>
          <w:rFonts w:ascii="Times New Roman"/>
          <w:b w:val="false"/>
          <w:i w:val="false"/>
          <w:color w:val="000000"/>
          <w:sz w:val="28"/>
        </w:rPr>
        <w:t>
      6. Республикалық адвокаттар алқасын қайта ұйымдастыру және тарату Қазақстан Республикасының заңнамасында белгіленген тәртіппен жүзеге асырылады.</w:t>
      </w:r>
    </w:p>
    <w:p>
      <w:pPr>
        <w:spacing w:after="0"/>
        <w:ind w:left="0"/>
        <w:jc w:val="both"/>
      </w:pPr>
      <w:r>
        <w:rPr>
          <w:rFonts w:ascii="Times New Roman"/>
          <w:b w:val="false"/>
          <w:i w:val="false"/>
          <w:color w:val="000000"/>
          <w:sz w:val="28"/>
        </w:rPr>
        <w:t>
      7. Республикалық адвокаттар алқасы мен оның органдарының өздерінің құзыреті шегінде қабылдаған шешімдері адвокаттар алқалары мен адвокаттар үшін міндетті.</w:t>
      </w:r>
    </w:p>
    <w:p>
      <w:pPr>
        <w:spacing w:after="0"/>
        <w:ind w:left="0"/>
        <w:jc w:val="both"/>
      </w:pPr>
      <w:r>
        <w:rPr>
          <w:rFonts w:ascii="Times New Roman"/>
          <w:b w:val="false"/>
          <w:i w:val="false"/>
          <w:color w:val="000000"/>
          <w:sz w:val="28"/>
        </w:rPr>
        <w:t>
      8. Республикалық адвокаттар алқасы адвокаттық қызметпен айналысатын адвокаттардың тізімін, сондай-ақ аумақтық адвокаттар алқалары адвокаттарының тізімін өзекті түрде жүргізеді.</w:t>
      </w:r>
    </w:p>
    <w:p>
      <w:pPr>
        <w:spacing w:after="0"/>
        <w:ind w:left="0"/>
        <w:jc w:val="both"/>
      </w:pPr>
      <w:r>
        <w:rPr>
          <w:rFonts w:ascii="Times New Roman"/>
          <w:b w:val="false"/>
          <w:i w:val="false"/>
          <w:color w:val="000000"/>
          <w:sz w:val="28"/>
        </w:rPr>
        <w:t>
      9. Республикалық адвокаттар алқасы өз интернет-ресурсында:</w:t>
      </w:r>
    </w:p>
    <w:p>
      <w:pPr>
        <w:spacing w:after="0"/>
        <w:ind w:left="0"/>
        <w:jc w:val="both"/>
      </w:pPr>
      <w:r>
        <w:rPr>
          <w:rFonts w:ascii="Times New Roman"/>
          <w:b w:val="false"/>
          <w:i w:val="false"/>
          <w:color w:val="000000"/>
          <w:sz w:val="28"/>
        </w:rPr>
        <w:t>
      1) өзекті түрде адвокаттық қызметпен айналысатын адвокаттардың тізімін, сондай-ақ аумақтық адвокаттар алқалары адвокаттарының тізімін;</w:t>
      </w:r>
    </w:p>
    <w:p>
      <w:pPr>
        <w:spacing w:after="0"/>
        <w:ind w:left="0"/>
        <w:jc w:val="both"/>
      </w:pPr>
      <w:r>
        <w:rPr>
          <w:rFonts w:ascii="Times New Roman"/>
          <w:b w:val="false"/>
          <w:i w:val="false"/>
          <w:color w:val="000000"/>
          <w:sz w:val="28"/>
        </w:rPr>
        <w:t>
      2) адвокаттық қызметке қатысты Қазақстан Республикасының нормативтік құқықтық актілерін;</w:t>
      </w:r>
    </w:p>
    <w:p>
      <w:pPr>
        <w:spacing w:after="0"/>
        <w:ind w:left="0"/>
        <w:jc w:val="both"/>
      </w:pPr>
      <w:r>
        <w:rPr>
          <w:rFonts w:ascii="Times New Roman"/>
          <w:b w:val="false"/>
          <w:i w:val="false"/>
          <w:color w:val="000000"/>
          <w:sz w:val="28"/>
        </w:rPr>
        <w:t>
      3) Кәсіптік әдеп кодексін;</w:t>
      </w:r>
    </w:p>
    <w:p>
      <w:pPr>
        <w:spacing w:after="0"/>
        <w:ind w:left="0"/>
        <w:jc w:val="both"/>
      </w:pPr>
      <w:r>
        <w:rPr>
          <w:rFonts w:ascii="Times New Roman"/>
          <w:b w:val="false"/>
          <w:i w:val="false"/>
          <w:color w:val="000000"/>
          <w:sz w:val="28"/>
        </w:rPr>
        <w:t>
      4) заң көмегін көрсету стандарттарын;</w:t>
      </w:r>
    </w:p>
    <w:p>
      <w:pPr>
        <w:spacing w:after="0"/>
        <w:ind w:left="0"/>
        <w:jc w:val="both"/>
      </w:pPr>
      <w:r>
        <w:rPr>
          <w:rFonts w:ascii="Times New Roman"/>
          <w:b w:val="false"/>
          <w:i w:val="false"/>
          <w:color w:val="000000"/>
          <w:sz w:val="28"/>
        </w:rPr>
        <w:t>
      5) заң көмегі сапасының өлшемшарттарын;</w:t>
      </w:r>
    </w:p>
    <w:p>
      <w:pPr>
        <w:spacing w:after="0"/>
        <w:ind w:left="0"/>
        <w:jc w:val="both"/>
      </w:pPr>
      <w:r>
        <w:rPr>
          <w:rFonts w:ascii="Times New Roman"/>
          <w:b w:val="false"/>
          <w:i w:val="false"/>
          <w:color w:val="000000"/>
          <w:sz w:val="28"/>
        </w:rPr>
        <w:t>
      6) біліктілікті арттыру стандарттарын;</w:t>
      </w:r>
    </w:p>
    <w:p>
      <w:pPr>
        <w:spacing w:after="0"/>
        <w:ind w:left="0"/>
        <w:jc w:val="both"/>
      </w:pPr>
      <w:r>
        <w:rPr>
          <w:rFonts w:ascii="Times New Roman"/>
          <w:b w:val="false"/>
          <w:i w:val="false"/>
          <w:color w:val="000000"/>
          <w:sz w:val="28"/>
        </w:rPr>
        <w:t>
      7) барлық түсімдер мен шығыстар туралы әрбір өзіндік ерекшелік бойынша бөлек ақпаратты қамтитын Республикалық адвокаттар алқасының  қаржы-шаруашылық қызметі туралы есепті;</w:t>
      </w:r>
    </w:p>
    <w:p>
      <w:pPr>
        <w:spacing w:after="0"/>
        <w:ind w:left="0"/>
        <w:jc w:val="both"/>
      </w:pPr>
      <w:r>
        <w:rPr>
          <w:rFonts w:ascii="Times New Roman"/>
          <w:b w:val="false"/>
          <w:i w:val="false"/>
          <w:color w:val="000000"/>
          <w:sz w:val="28"/>
        </w:rPr>
        <w:t>
      8) заң көмегі төлемінің тарифтік кестесін;</w:t>
      </w:r>
    </w:p>
    <w:p>
      <w:pPr>
        <w:spacing w:after="0"/>
        <w:ind w:left="0"/>
        <w:jc w:val="both"/>
      </w:pPr>
      <w:r>
        <w:rPr>
          <w:rFonts w:ascii="Times New Roman"/>
          <w:b w:val="false"/>
          <w:i w:val="false"/>
          <w:color w:val="000000"/>
          <w:sz w:val="28"/>
        </w:rPr>
        <w:t>
      9) адвокаттар алқасы төралқаларының және Республикалық адвокаттар алқасының құрамдары туралы мәліметтерді;</w:t>
      </w:r>
    </w:p>
    <w:p>
      <w:pPr>
        <w:spacing w:after="0"/>
        <w:ind w:left="0"/>
        <w:jc w:val="both"/>
      </w:pPr>
      <w:r>
        <w:rPr>
          <w:rFonts w:ascii="Times New Roman"/>
          <w:b w:val="false"/>
          <w:i w:val="false"/>
          <w:color w:val="000000"/>
          <w:sz w:val="28"/>
        </w:rPr>
        <w:t>
      10) кешенді әлеуметтік заң көмегін көрсету туралы мәліметтерді;</w:t>
      </w:r>
    </w:p>
    <w:p>
      <w:pPr>
        <w:spacing w:after="0"/>
        <w:ind w:left="0"/>
        <w:jc w:val="both"/>
      </w:pPr>
      <w:r>
        <w:rPr>
          <w:rFonts w:ascii="Times New Roman"/>
          <w:b w:val="false"/>
          <w:i w:val="false"/>
          <w:color w:val="000000"/>
          <w:sz w:val="28"/>
        </w:rPr>
        <w:t>
      11) адвокатураның тәртіптік комиссиясы жұмысының нәтижелерін;</w:t>
      </w:r>
    </w:p>
    <w:p>
      <w:pPr>
        <w:spacing w:after="0"/>
        <w:ind w:left="0"/>
        <w:jc w:val="both"/>
      </w:pPr>
      <w:r>
        <w:rPr>
          <w:rFonts w:ascii="Times New Roman"/>
          <w:b w:val="false"/>
          <w:i w:val="false"/>
          <w:color w:val="000000"/>
          <w:sz w:val="28"/>
        </w:rPr>
        <w:t>
      12) адвокатураның іс-шаралары мен оқиғаларын;</w:t>
      </w:r>
    </w:p>
    <w:p>
      <w:pPr>
        <w:spacing w:after="0"/>
        <w:ind w:left="0"/>
        <w:jc w:val="both"/>
      </w:pPr>
      <w:r>
        <w:rPr>
          <w:rFonts w:ascii="Times New Roman"/>
          <w:b w:val="false"/>
          <w:i w:val="false"/>
          <w:color w:val="000000"/>
          <w:sz w:val="28"/>
        </w:rPr>
        <w:t>
      13) Республикалық адвокаттар алқасының қызметі туралы өзге де қажетті ақпаратты орналастырады.</w:t>
      </w:r>
    </w:p>
    <w:p>
      <w:pPr>
        <w:spacing w:after="0"/>
        <w:ind w:left="0"/>
        <w:jc w:val="both"/>
      </w:pPr>
      <w:r>
        <w:rPr>
          <w:rFonts w:ascii="Times New Roman"/>
          <w:b w:val="false"/>
          <w:i w:val="false"/>
          <w:color w:val="000000"/>
          <w:sz w:val="28"/>
        </w:rPr>
        <w:t>
      Республикалық адвокаттар алқасы адвокаттар алқасы мүшелерінің ақпарат алу тәсілдерін көзделуі тиіс.</w:t>
      </w:r>
    </w:p>
    <w:p>
      <w:pPr>
        <w:spacing w:after="0"/>
        <w:ind w:left="0"/>
        <w:jc w:val="both"/>
      </w:pPr>
      <w:r>
        <w:rPr>
          <w:rFonts w:ascii="Times New Roman"/>
          <w:b/>
          <w:i w:val="false"/>
          <w:color w:val="000000"/>
          <w:sz w:val="28"/>
        </w:rPr>
        <w:t>68-бап. Республикалық адвокаттар алқасының жарғысы</w:t>
      </w:r>
    </w:p>
    <w:p>
      <w:pPr>
        <w:spacing w:after="0"/>
        <w:ind w:left="0"/>
        <w:jc w:val="both"/>
      </w:pPr>
      <w:r>
        <w:rPr>
          <w:rFonts w:ascii="Times New Roman"/>
          <w:b w:val="false"/>
          <w:i w:val="false"/>
          <w:color w:val="000000"/>
          <w:sz w:val="28"/>
        </w:rPr>
        <w:t>
      1. Республикалық адвокаттар алқасының Жарғысында:</w:t>
      </w:r>
    </w:p>
    <w:p>
      <w:pPr>
        <w:spacing w:after="0"/>
        <w:ind w:left="0"/>
        <w:jc w:val="both"/>
      </w:pPr>
      <w:r>
        <w:rPr>
          <w:rFonts w:ascii="Times New Roman"/>
          <w:b w:val="false"/>
          <w:i w:val="false"/>
          <w:color w:val="000000"/>
          <w:sz w:val="28"/>
        </w:rPr>
        <w:t>
      1) Республикалық адвокаттар алқасының атауы, қызметінің нысанасы мен мақсаттары;</w:t>
      </w:r>
    </w:p>
    <w:p>
      <w:pPr>
        <w:spacing w:after="0"/>
        <w:ind w:left="0"/>
        <w:jc w:val="both"/>
      </w:pPr>
      <w:r>
        <w:rPr>
          <w:rFonts w:ascii="Times New Roman"/>
          <w:b w:val="false"/>
          <w:i w:val="false"/>
          <w:color w:val="000000"/>
          <w:sz w:val="28"/>
        </w:rPr>
        <w:t>
      2) Республикалық адвокаттар алқасы мүшелерінің құқықтары мен міндеттері;</w:t>
      </w:r>
    </w:p>
    <w:p>
      <w:pPr>
        <w:spacing w:after="0"/>
        <w:ind w:left="0"/>
        <w:jc w:val="both"/>
      </w:pPr>
      <w:r>
        <w:rPr>
          <w:rFonts w:ascii="Times New Roman"/>
          <w:b w:val="false"/>
          <w:i w:val="false"/>
          <w:color w:val="000000"/>
          <w:sz w:val="28"/>
        </w:rPr>
        <w:t>
      3) Республикалық адвокаттар алқасының құрылымы, оның органдарының құрылу тәртібі және құзыреті;</w:t>
      </w:r>
    </w:p>
    <w:p>
      <w:pPr>
        <w:spacing w:after="0"/>
        <w:ind w:left="0"/>
        <w:jc w:val="both"/>
      </w:pPr>
      <w:r>
        <w:rPr>
          <w:rFonts w:ascii="Times New Roman"/>
          <w:b w:val="false"/>
          <w:i w:val="false"/>
          <w:color w:val="000000"/>
          <w:sz w:val="28"/>
        </w:rPr>
        <w:t>
      4) мүлкін қалыптастыру көздері және оған иелік ету тәртібі;</w:t>
      </w:r>
    </w:p>
    <w:p>
      <w:pPr>
        <w:spacing w:after="0"/>
        <w:ind w:left="0"/>
        <w:jc w:val="both"/>
      </w:pPr>
      <w:r>
        <w:rPr>
          <w:rFonts w:ascii="Times New Roman"/>
          <w:b w:val="false"/>
          <w:i w:val="false"/>
          <w:color w:val="000000"/>
          <w:sz w:val="28"/>
        </w:rPr>
        <w:t>
      5) адвокаттар алқалары жүзеге асыратын аударымдар мөлшері мен тәртібі;</w:t>
      </w:r>
    </w:p>
    <w:p>
      <w:pPr>
        <w:spacing w:after="0"/>
        <w:ind w:left="0"/>
        <w:jc w:val="both"/>
      </w:pPr>
      <w:r>
        <w:rPr>
          <w:rFonts w:ascii="Times New Roman"/>
          <w:b w:val="false"/>
          <w:i w:val="false"/>
          <w:color w:val="000000"/>
          <w:sz w:val="28"/>
        </w:rPr>
        <w:t>
      6) Республикалық адвокаттар алқасын қайта ұйымдастыру және тарату тәртібі көзделуге тиіс.</w:t>
      </w:r>
    </w:p>
    <w:p>
      <w:pPr>
        <w:spacing w:after="0"/>
        <w:ind w:left="0"/>
        <w:jc w:val="both"/>
      </w:pPr>
      <w:r>
        <w:rPr>
          <w:rFonts w:ascii="Times New Roman"/>
          <w:b w:val="false"/>
          <w:i w:val="false"/>
          <w:color w:val="000000"/>
          <w:sz w:val="28"/>
        </w:rPr>
        <w:t>
      2. Республикалық адвокаттар алқасының Жарғысында осы Заңның    1-бөлімінің және осы Бөлімнің талаптарын білдіретін ережелерді, сондай-ақ Қазақстан Республикасының заңнамасына қайшы келмейтін өзге де ережелер қамтылуы мүмкін.</w:t>
      </w:r>
    </w:p>
    <w:p>
      <w:pPr>
        <w:spacing w:after="0"/>
        <w:ind w:left="0"/>
        <w:jc w:val="both"/>
      </w:pPr>
      <w:r>
        <w:rPr>
          <w:rFonts w:ascii="Times New Roman"/>
          <w:b w:val="false"/>
          <w:i w:val="false"/>
          <w:color w:val="000000"/>
          <w:sz w:val="28"/>
        </w:rPr>
        <w:t>
      3. Жарғыда көзделген жағдайларда Республикалық адвокаттар алқасында Адвокаттар алқалары делегаттарының республикалық конференциясында қабылданатын ережелердің негізінде жұмыс істейтін әдеп жөніндегі комиссия және басқа да органдар құрылуы мүмкін.</w:t>
      </w:r>
    </w:p>
    <w:p>
      <w:pPr>
        <w:spacing w:after="0"/>
        <w:ind w:left="0"/>
        <w:jc w:val="both"/>
      </w:pPr>
      <w:r>
        <w:rPr>
          <w:rFonts w:ascii="Times New Roman"/>
          <w:b/>
          <w:i w:val="false"/>
          <w:color w:val="000000"/>
          <w:sz w:val="28"/>
        </w:rPr>
        <w:t>69-бап. Адвокаттар алқалары делегаттарының республикалық конференциясы</w:t>
      </w:r>
    </w:p>
    <w:p>
      <w:pPr>
        <w:spacing w:after="0"/>
        <w:ind w:left="0"/>
        <w:jc w:val="both"/>
      </w:pPr>
      <w:r>
        <w:rPr>
          <w:rFonts w:ascii="Times New Roman"/>
          <w:b w:val="false"/>
          <w:i w:val="false"/>
          <w:color w:val="000000"/>
          <w:sz w:val="28"/>
        </w:rPr>
        <w:t>
      1. Адвокаттар алқалары делегаттарының республикалық конференциясы Республикалық адвокаттар алқасының жоғары органы болып табылады, ол кемінде екі жылда бір рет шақырылады. Егер конференция жұмысына сайланған делегаттар санының кемінде үштен екісі қатысса, ол заңды деп саналады.</w:t>
      </w:r>
    </w:p>
    <w:p>
      <w:pPr>
        <w:spacing w:after="0"/>
        <w:ind w:left="0"/>
        <w:jc w:val="both"/>
      </w:pPr>
      <w:r>
        <w:rPr>
          <w:rFonts w:ascii="Times New Roman"/>
          <w:b w:val="false"/>
          <w:i w:val="false"/>
          <w:color w:val="000000"/>
          <w:sz w:val="28"/>
        </w:rPr>
        <w:t>
      2. Конференция Республикалық адвокаттар алқасы қызметінің кез келген мәселелерін шешуге құқылы.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Республикалық адвокаттар алқасының жарғысын қабылдау және оған өзгерiстер мен толықтырулар енгiзу;</w:t>
      </w:r>
    </w:p>
    <w:p>
      <w:pPr>
        <w:spacing w:after="0"/>
        <w:ind w:left="0"/>
        <w:jc w:val="both"/>
      </w:pPr>
      <w:r>
        <w:rPr>
          <w:rFonts w:ascii="Times New Roman"/>
          <w:b w:val="false"/>
          <w:i w:val="false"/>
          <w:color w:val="000000"/>
          <w:sz w:val="28"/>
        </w:rPr>
        <w:t>
      2) Республикалық адвокаттар алқасы төралқасының орналасатын жерін айқындау;</w:t>
      </w:r>
    </w:p>
    <w:p>
      <w:pPr>
        <w:spacing w:after="0"/>
        <w:ind w:left="0"/>
        <w:jc w:val="both"/>
      </w:pPr>
      <w:r>
        <w:rPr>
          <w:rFonts w:ascii="Times New Roman"/>
          <w:b w:val="false"/>
          <w:i w:val="false"/>
          <w:color w:val="000000"/>
          <w:sz w:val="28"/>
        </w:rPr>
        <w:t>
      3) адвокаттар алқаларынан Республикалық конференцияға қатысатын делегаттардың өкілдік ету нормасын бекіту;</w:t>
      </w:r>
    </w:p>
    <w:p>
      <w:pPr>
        <w:spacing w:after="0"/>
        <w:ind w:left="0"/>
        <w:jc w:val="both"/>
      </w:pPr>
      <w:r>
        <w:rPr>
          <w:rFonts w:ascii="Times New Roman"/>
          <w:b w:val="false"/>
          <w:i w:val="false"/>
          <w:color w:val="000000"/>
          <w:sz w:val="28"/>
        </w:rPr>
        <w:t>
      4) Адвокаттардың кәсіптік әдебі кодексін әзірлеу мен бекіту және оған өзгерістер мен толықтырулар енгізу;</w:t>
      </w:r>
    </w:p>
    <w:p>
      <w:pPr>
        <w:spacing w:after="0"/>
        <w:ind w:left="0"/>
        <w:jc w:val="both"/>
      </w:pPr>
      <w:r>
        <w:rPr>
          <w:rFonts w:ascii="Times New Roman"/>
          <w:b w:val="false"/>
          <w:i w:val="false"/>
          <w:color w:val="000000"/>
          <w:sz w:val="28"/>
        </w:rPr>
        <w:t>
      5) Адвокаттарды аттестаттауды өткізу тәртібі туралы ережені әзірлеу және бекіту;</w:t>
      </w:r>
    </w:p>
    <w:p>
      <w:pPr>
        <w:spacing w:after="0"/>
        <w:ind w:left="0"/>
        <w:jc w:val="both"/>
      </w:pPr>
      <w:r>
        <w:rPr>
          <w:rFonts w:ascii="Times New Roman"/>
          <w:b w:val="false"/>
          <w:i w:val="false"/>
          <w:color w:val="000000"/>
          <w:sz w:val="28"/>
        </w:rPr>
        <w:t>
      6) уәкілетті органмен келісу бойынша заң көмегін көрсетудің стандарттарын әзірлеу және бекіту;</w:t>
      </w:r>
    </w:p>
    <w:p>
      <w:pPr>
        <w:spacing w:after="0"/>
        <w:ind w:left="0"/>
        <w:jc w:val="both"/>
      </w:pPr>
      <w:r>
        <w:rPr>
          <w:rFonts w:ascii="Times New Roman"/>
          <w:b w:val="false"/>
          <w:i w:val="false"/>
          <w:color w:val="000000"/>
          <w:sz w:val="28"/>
        </w:rPr>
        <w:t>
      7) уәкілетті органмен келісу бойынша заң көмегін көрсету сапасының өлшемшарттарын әзірлеу және бекіту;</w:t>
      </w:r>
    </w:p>
    <w:p>
      <w:pPr>
        <w:spacing w:after="0"/>
        <w:ind w:left="0"/>
        <w:jc w:val="both"/>
      </w:pPr>
      <w:r>
        <w:rPr>
          <w:rFonts w:ascii="Times New Roman"/>
          <w:b w:val="false"/>
          <w:i w:val="false"/>
          <w:color w:val="000000"/>
          <w:sz w:val="28"/>
        </w:rPr>
        <w:t>
      8) заң көмегіне ақы төлеудің тарифтік кестесін әзірлеу және бекіту;</w:t>
      </w:r>
    </w:p>
    <w:p>
      <w:pPr>
        <w:spacing w:after="0"/>
        <w:ind w:left="0"/>
        <w:jc w:val="both"/>
      </w:pPr>
      <w:r>
        <w:rPr>
          <w:rFonts w:ascii="Times New Roman"/>
          <w:b w:val="false"/>
          <w:i w:val="false"/>
          <w:color w:val="000000"/>
          <w:sz w:val="28"/>
        </w:rPr>
        <w:t>
      9) уәкілетті органмен келісу бойынша адвокаттық мантияның нысаны мен сипаттамасын әзірлеу және бекіту;</w:t>
      </w:r>
    </w:p>
    <w:p>
      <w:pPr>
        <w:spacing w:after="0"/>
        <w:ind w:left="0"/>
        <w:jc w:val="both"/>
      </w:pPr>
      <w:r>
        <w:rPr>
          <w:rFonts w:ascii="Times New Roman"/>
          <w:b w:val="false"/>
          <w:i w:val="false"/>
          <w:color w:val="000000"/>
          <w:sz w:val="28"/>
        </w:rPr>
        <w:t>
      10) уәкілетті органмен келісу бойынша адвокат куәлігінің нысанын  әзірлеу және бекіту;</w:t>
      </w:r>
    </w:p>
    <w:p>
      <w:pPr>
        <w:spacing w:after="0"/>
        <w:ind w:left="0"/>
        <w:jc w:val="both"/>
      </w:pPr>
      <w:r>
        <w:rPr>
          <w:rFonts w:ascii="Times New Roman"/>
          <w:b w:val="false"/>
          <w:i w:val="false"/>
          <w:color w:val="000000"/>
          <w:sz w:val="28"/>
        </w:rPr>
        <w:t>
      11) уәкілетті органмен келісу бойынша Адвокаттардың тағылымдамадан өтушілерін тағылымдамадан өткізудің тәртібі туралы ережені әзірлеу және бекіту;</w:t>
      </w:r>
    </w:p>
    <w:p>
      <w:pPr>
        <w:spacing w:after="0"/>
        <w:ind w:left="0"/>
        <w:jc w:val="both"/>
      </w:pPr>
      <w:r>
        <w:rPr>
          <w:rFonts w:ascii="Times New Roman"/>
          <w:b w:val="false"/>
          <w:i w:val="false"/>
          <w:color w:val="000000"/>
          <w:sz w:val="28"/>
        </w:rPr>
        <w:t>
      12) уәкілетті органмен келісу бойынша адвокаттардың біліктілігін арттыру стандарттарын әзірлеу және бекіту;</w:t>
      </w:r>
    </w:p>
    <w:p>
      <w:pPr>
        <w:spacing w:after="0"/>
        <w:ind w:left="0"/>
        <w:jc w:val="both"/>
      </w:pPr>
      <w:r>
        <w:rPr>
          <w:rFonts w:ascii="Times New Roman"/>
          <w:b w:val="false"/>
          <w:i w:val="false"/>
          <w:color w:val="000000"/>
          <w:sz w:val="28"/>
        </w:rPr>
        <w:t>
      13) уәкілетті органмен келісу бойынша адвокаттардың біліктілігін арттыру тәртібін әзірлеу және бекіту;</w:t>
      </w:r>
    </w:p>
    <w:p>
      <w:pPr>
        <w:spacing w:after="0"/>
        <w:ind w:left="0"/>
        <w:jc w:val="both"/>
      </w:pPr>
      <w:r>
        <w:rPr>
          <w:rFonts w:ascii="Times New Roman"/>
          <w:b w:val="false"/>
          <w:i w:val="false"/>
          <w:color w:val="000000"/>
          <w:sz w:val="28"/>
        </w:rPr>
        <w:t>
      14) уәкілетті органмен келісу бойынша адвокаттық сұрау салудың нысанын, оны рәсімдеу және жіберу тәртібін әзірлеу және бекіту;</w:t>
      </w:r>
    </w:p>
    <w:p>
      <w:pPr>
        <w:spacing w:after="0"/>
        <w:ind w:left="0"/>
        <w:jc w:val="both"/>
      </w:pPr>
      <w:r>
        <w:rPr>
          <w:rFonts w:ascii="Times New Roman"/>
          <w:b w:val="false"/>
          <w:i w:val="false"/>
          <w:color w:val="000000"/>
          <w:sz w:val="28"/>
        </w:rPr>
        <w:t xml:space="preserve">
      15) кешенді әлеуметтік заң көмегін көрсетудің көлемі мен тәртібін әзірлеу және бекіту; </w:t>
      </w:r>
    </w:p>
    <w:p>
      <w:pPr>
        <w:spacing w:after="0"/>
        <w:ind w:left="0"/>
        <w:jc w:val="both"/>
      </w:pPr>
      <w:r>
        <w:rPr>
          <w:rFonts w:ascii="Times New Roman"/>
          <w:b w:val="false"/>
          <w:i w:val="false"/>
          <w:color w:val="000000"/>
          <w:sz w:val="28"/>
        </w:rPr>
        <w:t>
      16) бұқаралық ақпарат құралдарында адвокаттардың мінез-құлқы қағидаларын әзірлеу және бекіту;</w:t>
      </w:r>
    </w:p>
    <w:p>
      <w:pPr>
        <w:spacing w:after="0"/>
        <w:ind w:left="0"/>
        <w:jc w:val="both"/>
      </w:pPr>
      <w:r>
        <w:rPr>
          <w:rFonts w:ascii="Times New Roman"/>
          <w:b w:val="false"/>
          <w:i w:val="false"/>
          <w:color w:val="000000"/>
          <w:sz w:val="28"/>
        </w:rPr>
        <w:t>
      17) адвокаттардың тәртіптік комиссиясы туралы ережені әзірлеу және бекіту;</w:t>
      </w:r>
    </w:p>
    <w:p>
      <w:pPr>
        <w:spacing w:after="0"/>
        <w:ind w:left="0"/>
        <w:jc w:val="both"/>
      </w:pPr>
      <w:r>
        <w:rPr>
          <w:rFonts w:ascii="Times New Roman"/>
          <w:b w:val="false"/>
          <w:i w:val="false"/>
          <w:color w:val="000000"/>
          <w:sz w:val="28"/>
        </w:rPr>
        <w:t>
      18) адвокатураның тәртіптік комиссиясы туралы ережені әзірлеу және бекіту;</w:t>
      </w:r>
    </w:p>
    <w:p>
      <w:pPr>
        <w:spacing w:after="0"/>
        <w:ind w:left="0"/>
        <w:jc w:val="both"/>
      </w:pPr>
      <w:r>
        <w:rPr>
          <w:rFonts w:ascii="Times New Roman"/>
          <w:b w:val="false"/>
          <w:i w:val="false"/>
          <w:color w:val="000000"/>
          <w:sz w:val="28"/>
        </w:rPr>
        <w:t>
      19) Республикалық адвокаттар алқасының тексеру комиссиясын сайлау;</w:t>
      </w:r>
    </w:p>
    <w:p>
      <w:pPr>
        <w:spacing w:after="0"/>
        <w:ind w:left="0"/>
        <w:jc w:val="both"/>
      </w:pPr>
      <w:r>
        <w:rPr>
          <w:rFonts w:ascii="Times New Roman"/>
          <w:b w:val="false"/>
          <w:i w:val="false"/>
          <w:color w:val="000000"/>
          <w:sz w:val="28"/>
        </w:rPr>
        <w:t>
      20) адвокатураның тәртіптік комиссиясын сайлау;</w:t>
      </w:r>
    </w:p>
    <w:p>
      <w:pPr>
        <w:spacing w:after="0"/>
        <w:ind w:left="0"/>
        <w:jc w:val="both"/>
      </w:pPr>
      <w:r>
        <w:rPr>
          <w:rFonts w:ascii="Times New Roman"/>
          <w:b w:val="false"/>
          <w:i w:val="false"/>
          <w:color w:val="000000"/>
          <w:sz w:val="28"/>
        </w:rPr>
        <w:t>
      21) Республикалық адвокаттар алқасы Төралқасының мүшелерін босату;</w:t>
      </w:r>
    </w:p>
    <w:p>
      <w:pPr>
        <w:spacing w:after="0"/>
        <w:ind w:left="0"/>
        <w:jc w:val="both"/>
      </w:pPr>
      <w:r>
        <w:rPr>
          <w:rFonts w:ascii="Times New Roman"/>
          <w:b w:val="false"/>
          <w:i w:val="false"/>
          <w:color w:val="000000"/>
          <w:sz w:val="28"/>
        </w:rPr>
        <w:t>
      22) Республикалық адвокаттар алқасының төрағасын босату;</w:t>
      </w:r>
    </w:p>
    <w:p>
      <w:pPr>
        <w:spacing w:after="0"/>
        <w:ind w:left="0"/>
        <w:jc w:val="both"/>
      </w:pPr>
      <w:r>
        <w:rPr>
          <w:rFonts w:ascii="Times New Roman"/>
          <w:b w:val="false"/>
          <w:i w:val="false"/>
          <w:color w:val="000000"/>
          <w:sz w:val="28"/>
        </w:rPr>
        <w:t>
      23) Республикалық адвокаттар алқасының ортақ мұқтаждықтарына адвокаттар алқалары жүзеге асыратын аударымдардың мөлшері мен тәртібін айқындау;</w:t>
      </w:r>
    </w:p>
    <w:p>
      <w:pPr>
        <w:spacing w:after="0"/>
        <w:ind w:left="0"/>
        <w:jc w:val="both"/>
      </w:pPr>
      <w:r>
        <w:rPr>
          <w:rFonts w:ascii="Times New Roman"/>
          <w:b w:val="false"/>
          <w:i w:val="false"/>
          <w:color w:val="000000"/>
          <w:sz w:val="28"/>
        </w:rPr>
        <w:t>
      24) Республикалық адвокаттар алқасын күтіп-ұстауға арналған шығыстар сметасын бекіту;</w:t>
      </w:r>
    </w:p>
    <w:p>
      <w:pPr>
        <w:spacing w:after="0"/>
        <w:ind w:left="0"/>
        <w:jc w:val="both"/>
      </w:pPr>
      <w:r>
        <w:rPr>
          <w:rFonts w:ascii="Times New Roman"/>
          <w:b w:val="false"/>
          <w:i w:val="false"/>
          <w:color w:val="000000"/>
          <w:sz w:val="28"/>
        </w:rPr>
        <w:t>
      25) Республикалық адвокаттар алқасы төралқасының есебін, оның ішінде Республикалық адвокаттар алқасын күтіп-ұстауға арналған шығыстар сметасының атқарылуы туралы есепті бекіту;</w:t>
      </w:r>
    </w:p>
    <w:p>
      <w:pPr>
        <w:spacing w:after="0"/>
        <w:ind w:left="0"/>
        <w:jc w:val="both"/>
      </w:pPr>
      <w:r>
        <w:rPr>
          <w:rFonts w:ascii="Times New Roman"/>
          <w:b w:val="false"/>
          <w:i w:val="false"/>
          <w:color w:val="000000"/>
          <w:sz w:val="28"/>
        </w:rPr>
        <w:t>
      26) Республикалық адвокаттар алқасының қаржы-шаруашылық қызметінің нәтижелері туралы тексеру комиссиясының есебін бекіту;</w:t>
      </w:r>
    </w:p>
    <w:p>
      <w:pPr>
        <w:spacing w:after="0"/>
        <w:ind w:left="0"/>
        <w:jc w:val="both"/>
      </w:pPr>
      <w:r>
        <w:rPr>
          <w:rFonts w:ascii="Times New Roman"/>
          <w:b w:val="false"/>
          <w:i w:val="false"/>
          <w:color w:val="000000"/>
          <w:sz w:val="28"/>
        </w:rPr>
        <w:t>
      27) конференция регламентін бекіту;</w:t>
      </w:r>
    </w:p>
    <w:p>
      <w:pPr>
        <w:spacing w:after="0"/>
        <w:ind w:left="0"/>
        <w:jc w:val="both"/>
      </w:pPr>
      <w:r>
        <w:rPr>
          <w:rFonts w:ascii="Times New Roman"/>
          <w:b w:val="false"/>
          <w:i w:val="false"/>
          <w:color w:val="000000"/>
          <w:sz w:val="28"/>
        </w:rPr>
        <w:t>
      28) іс санаттары бойынша адвокаттардың ықтимал мамандандырылуын айқындау тәртібін әзірлеу және бекіту;</w:t>
      </w:r>
    </w:p>
    <w:p>
      <w:pPr>
        <w:spacing w:after="0"/>
        <w:ind w:left="0"/>
        <w:jc w:val="both"/>
      </w:pPr>
      <w:r>
        <w:rPr>
          <w:rFonts w:ascii="Times New Roman"/>
          <w:b w:val="false"/>
          <w:i w:val="false"/>
          <w:color w:val="000000"/>
          <w:sz w:val="28"/>
        </w:rPr>
        <w:t>
      29) Республикалық адвокаттар алқасының жарғысында және Қазақстан Республикасының заңнамасында көзделген өзге де функцияларды жүзеге асыру конференцияның айрықша құзыретіне жатады.</w:t>
      </w:r>
    </w:p>
    <w:p>
      <w:pPr>
        <w:spacing w:after="0"/>
        <w:ind w:left="0"/>
        <w:jc w:val="both"/>
      </w:pPr>
      <w:r>
        <w:rPr>
          <w:rFonts w:ascii="Times New Roman"/>
          <w:b/>
          <w:i w:val="false"/>
          <w:color w:val="000000"/>
          <w:sz w:val="28"/>
        </w:rPr>
        <w:t>70-бап. Республикалық адвокаттар алқасының Төралқасы</w:t>
      </w:r>
    </w:p>
    <w:p>
      <w:pPr>
        <w:spacing w:after="0"/>
        <w:ind w:left="0"/>
        <w:jc w:val="both"/>
      </w:pPr>
      <w:r>
        <w:rPr>
          <w:rFonts w:ascii="Times New Roman"/>
          <w:b w:val="false"/>
          <w:i w:val="false"/>
          <w:color w:val="000000"/>
          <w:sz w:val="28"/>
        </w:rPr>
        <w:t>
      1) Республикалық адвокаттар алқасының Төралқасы Республикалық адвокаттар алқасының алқалы атқарушы органы болып табылады.</w:t>
      </w:r>
    </w:p>
    <w:p>
      <w:pPr>
        <w:spacing w:after="0"/>
        <w:ind w:left="0"/>
        <w:jc w:val="both"/>
      </w:pPr>
      <w:r>
        <w:rPr>
          <w:rFonts w:ascii="Times New Roman"/>
          <w:b w:val="false"/>
          <w:i w:val="false"/>
          <w:color w:val="000000"/>
          <w:sz w:val="28"/>
        </w:rPr>
        <w:t>
      2) Республикалық адвокаттар алқасының Төралқасы жасырын дауыс беру арқылы төрт жылдан аспайтын мерзімге сайланады және әрбір адвокаттардың алқасы өкілдерінің тең санынан тұрады. Төралқаға басқа адамдардың қатысуына тыйым салынған. Адвокаттар алқалары төралқасының төрағалары адвокаттар алқасының өкілдері бола алмайды.</w:t>
      </w:r>
    </w:p>
    <w:p>
      <w:pPr>
        <w:spacing w:after="0"/>
        <w:ind w:left="0"/>
        <w:jc w:val="both"/>
      </w:pPr>
      <w:r>
        <w:rPr>
          <w:rFonts w:ascii="Times New Roman"/>
          <w:b w:val="false"/>
          <w:i w:val="false"/>
          <w:color w:val="000000"/>
          <w:sz w:val="28"/>
        </w:rPr>
        <w:t>
      Бір адам Республикалық адвокаттар алқасының Төралқасында бір мерзімнен артық бола алмайды.</w:t>
      </w:r>
    </w:p>
    <w:p>
      <w:pPr>
        <w:spacing w:after="0"/>
        <w:ind w:left="0"/>
        <w:jc w:val="both"/>
      </w:pPr>
      <w:r>
        <w:rPr>
          <w:rFonts w:ascii="Times New Roman"/>
          <w:b w:val="false"/>
          <w:i w:val="false"/>
          <w:color w:val="000000"/>
          <w:sz w:val="28"/>
        </w:rPr>
        <w:t>
      3. Төралқа:</w:t>
      </w:r>
    </w:p>
    <w:p>
      <w:pPr>
        <w:spacing w:after="0"/>
        <w:ind w:left="0"/>
        <w:jc w:val="both"/>
      </w:pPr>
      <w:r>
        <w:rPr>
          <w:rFonts w:ascii="Times New Roman"/>
          <w:b w:val="false"/>
          <w:i w:val="false"/>
          <w:color w:val="000000"/>
          <w:sz w:val="28"/>
        </w:rPr>
        <w:t>
      1) Республикалық адвокаттар алқасының жұмысын ұйымдастырады;</w:t>
      </w:r>
    </w:p>
    <w:p>
      <w:pPr>
        <w:spacing w:after="0"/>
        <w:ind w:left="0"/>
        <w:jc w:val="both"/>
      </w:pPr>
      <w:r>
        <w:rPr>
          <w:rFonts w:ascii="Times New Roman"/>
          <w:b w:val="false"/>
          <w:i w:val="false"/>
          <w:color w:val="000000"/>
          <w:sz w:val="28"/>
        </w:rPr>
        <w:t>
      2) Адвокаттар алқалары делегаттарының республикалық конференциясы шешімдерінің орындалуын ұйымдастырады;</w:t>
      </w:r>
    </w:p>
    <w:p>
      <w:pPr>
        <w:spacing w:after="0"/>
        <w:ind w:left="0"/>
        <w:jc w:val="both"/>
      </w:pPr>
      <w:r>
        <w:rPr>
          <w:rFonts w:ascii="Times New Roman"/>
          <w:b w:val="false"/>
          <w:i w:val="false"/>
          <w:color w:val="000000"/>
          <w:sz w:val="28"/>
        </w:rPr>
        <w:t>
      3) конференциялардың арасындағы кезеңде төралқаның және тексеру комиссиясының осы Заңда көзделген негіздер бойынша адвокаттар алқасының мүшелерінен шығарылған мүшелерінің өкілеттіктерін мерзімінен бұрын тоқтату туралы шешімдер қабылдайды;</w:t>
      </w:r>
    </w:p>
    <w:p>
      <w:pPr>
        <w:spacing w:after="0"/>
        <w:ind w:left="0"/>
        <w:jc w:val="both"/>
      </w:pPr>
      <w:r>
        <w:rPr>
          <w:rFonts w:ascii="Times New Roman"/>
          <w:b w:val="false"/>
          <w:i w:val="false"/>
          <w:color w:val="000000"/>
          <w:sz w:val="28"/>
        </w:rPr>
        <w:t>
      4) Қазақстан Республикасындағы және одан тысқары жерлердегі мемлекеттік және өзге де ұйымдарда Республикалық адвокаттар алқасын білдіреді;</w:t>
      </w:r>
    </w:p>
    <w:p>
      <w:pPr>
        <w:spacing w:after="0"/>
        <w:ind w:left="0"/>
        <w:jc w:val="both"/>
      </w:pPr>
      <w:r>
        <w:rPr>
          <w:rFonts w:ascii="Times New Roman"/>
          <w:b w:val="false"/>
          <w:i w:val="false"/>
          <w:color w:val="000000"/>
          <w:sz w:val="28"/>
        </w:rPr>
        <w:t>
      5) адвокаттар алқаларының қызметін үйлестіреді;</w:t>
      </w:r>
    </w:p>
    <w:p>
      <w:pPr>
        <w:spacing w:after="0"/>
        <w:ind w:left="0"/>
        <w:jc w:val="both"/>
      </w:pPr>
      <w:r>
        <w:rPr>
          <w:rFonts w:ascii="Times New Roman"/>
          <w:b w:val="false"/>
          <w:i w:val="false"/>
          <w:color w:val="000000"/>
          <w:sz w:val="28"/>
        </w:rPr>
        <w:t>
      6) Қазақстан Республикасының Әділет министрлігіне уәкілетті орган бекітетін нысан бойынша адвокаттар көрсеткен заң көмегі туралы статистикалық мәліметтерді ұсынады;</w:t>
      </w:r>
    </w:p>
    <w:p>
      <w:pPr>
        <w:spacing w:after="0"/>
        <w:ind w:left="0"/>
        <w:jc w:val="both"/>
      </w:pPr>
      <w:r>
        <w:rPr>
          <w:rFonts w:ascii="Times New Roman"/>
          <w:b w:val="false"/>
          <w:i w:val="false"/>
          <w:color w:val="000000"/>
          <w:sz w:val="28"/>
        </w:rPr>
        <w:t>
      7) адвокаттардың кәсіптік деңгейін арттыру жөніндегі жұмысты ұйымдастырады, адвокаттарды және олардың көмекшілерін кәсіптік даярлаудың бірыңғай әдістемесін әзірлейді;</w:t>
      </w:r>
    </w:p>
    <w:p>
      <w:pPr>
        <w:spacing w:after="0"/>
        <w:ind w:left="0"/>
        <w:jc w:val="both"/>
      </w:pPr>
      <w:r>
        <w:rPr>
          <w:rFonts w:ascii="Times New Roman"/>
          <w:b w:val="false"/>
          <w:i w:val="false"/>
          <w:color w:val="000000"/>
          <w:sz w:val="28"/>
        </w:rPr>
        <w:t>
      8) адвокаттардың әлеуметтік және кәсіптік құқықтарын қорғайды;</w:t>
      </w:r>
    </w:p>
    <w:p>
      <w:pPr>
        <w:spacing w:after="0"/>
        <w:ind w:left="0"/>
        <w:jc w:val="both"/>
      </w:pPr>
      <w:r>
        <w:rPr>
          <w:rFonts w:ascii="Times New Roman"/>
          <w:b w:val="false"/>
          <w:i w:val="false"/>
          <w:color w:val="000000"/>
          <w:sz w:val="28"/>
        </w:rPr>
        <w:t>
      9) Қазақстан Республикасының заңнамасында көзделген жағдайларда және тәртіппен адвокаттық қызметке жататын мәселелер бойынша нормативтік құқықтық актілердің жобаларына сараптама жасауға қатысады;</w:t>
      </w:r>
    </w:p>
    <w:p>
      <w:pPr>
        <w:spacing w:after="0"/>
        <w:ind w:left="0"/>
        <w:jc w:val="both"/>
      </w:pPr>
      <w:r>
        <w:rPr>
          <w:rFonts w:ascii="Times New Roman"/>
          <w:b w:val="false"/>
          <w:i w:val="false"/>
          <w:color w:val="000000"/>
          <w:sz w:val="28"/>
        </w:rPr>
        <w:t>
      10) адвокаттар алқаларының өздерінің қызметі туралы есептерін тоқсан сайын жинақтайды;</w:t>
      </w:r>
    </w:p>
    <w:p>
      <w:pPr>
        <w:spacing w:after="0"/>
        <w:ind w:left="0"/>
        <w:jc w:val="both"/>
      </w:pPr>
      <w:r>
        <w:rPr>
          <w:rFonts w:ascii="Times New Roman"/>
          <w:b w:val="false"/>
          <w:i w:val="false"/>
          <w:color w:val="000000"/>
          <w:sz w:val="28"/>
        </w:rPr>
        <w:t>
      11) адвокаттық қызмет мәселелері бойынша әдістемелік қамтамасыз етуді ұйымдастырады;</w:t>
      </w:r>
    </w:p>
    <w:p>
      <w:pPr>
        <w:spacing w:after="0"/>
        <w:ind w:left="0"/>
        <w:jc w:val="both"/>
      </w:pPr>
      <w:r>
        <w:rPr>
          <w:rFonts w:ascii="Times New Roman"/>
          <w:b w:val="false"/>
          <w:i w:val="false"/>
          <w:color w:val="000000"/>
          <w:sz w:val="28"/>
        </w:rPr>
        <w:t>
      12) адвокаттар алқаларын ақпараттық қамтамасыз етуді ұйымдастырады;</w:t>
      </w:r>
    </w:p>
    <w:p>
      <w:pPr>
        <w:spacing w:after="0"/>
        <w:ind w:left="0"/>
        <w:jc w:val="both"/>
      </w:pPr>
      <w:r>
        <w:rPr>
          <w:rFonts w:ascii="Times New Roman"/>
          <w:b w:val="false"/>
          <w:i w:val="false"/>
          <w:color w:val="000000"/>
          <w:sz w:val="28"/>
        </w:rPr>
        <w:t>
      13) кемінде екі жылда бір рет Адвокаттар алқалары делегаттарының республикалық конференциясын шақырады, оның күн тәртібін қалыптастырады;</w:t>
      </w:r>
    </w:p>
    <w:p>
      <w:pPr>
        <w:spacing w:after="0"/>
        <w:ind w:left="0"/>
        <w:jc w:val="both"/>
      </w:pPr>
      <w:r>
        <w:rPr>
          <w:rFonts w:ascii="Times New Roman"/>
          <w:b w:val="false"/>
          <w:i w:val="false"/>
          <w:color w:val="000000"/>
          <w:sz w:val="28"/>
        </w:rPr>
        <w:t>
      14) Республикалық адвокаттар алқасының мүлкіне сметаға және мүліктің мақсатына сәйкес иелік етеді;</w:t>
      </w:r>
    </w:p>
    <w:p>
      <w:pPr>
        <w:spacing w:after="0"/>
        <w:ind w:left="0"/>
        <w:jc w:val="both"/>
      </w:pPr>
      <w:r>
        <w:rPr>
          <w:rFonts w:ascii="Times New Roman"/>
          <w:b w:val="false"/>
          <w:i w:val="false"/>
          <w:color w:val="000000"/>
          <w:sz w:val="28"/>
        </w:rPr>
        <w:t>
      15) Республикалық адвокаттар алқасы төралқасының регламентін бекітеді;</w:t>
      </w:r>
    </w:p>
    <w:p>
      <w:pPr>
        <w:spacing w:after="0"/>
        <w:ind w:left="0"/>
        <w:jc w:val="both"/>
      </w:pPr>
      <w:r>
        <w:rPr>
          <w:rFonts w:ascii="Times New Roman"/>
          <w:b w:val="false"/>
          <w:i w:val="false"/>
          <w:color w:val="000000"/>
          <w:sz w:val="28"/>
        </w:rPr>
        <w:t>
      16) Республикалық адвокаттар алқасының эмблемасын бекітеді;</w:t>
      </w:r>
    </w:p>
    <w:p>
      <w:pPr>
        <w:spacing w:after="0"/>
        <w:ind w:left="0"/>
        <w:jc w:val="both"/>
      </w:pPr>
      <w:r>
        <w:rPr>
          <w:rFonts w:ascii="Times New Roman"/>
          <w:b w:val="false"/>
          <w:i w:val="false"/>
          <w:color w:val="000000"/>
          <w:sz w:val="28"/>
        </w:rPr>
        <w:t>
      17) Республикалық адвокаттар алқасының жарғысында көзделген өзге де функцияларды жүзеге асырады.</w:t>
      </w:r>
    </w:p>
    <w:p>
      <w:pPr>
        <w:spacing w:after="0"/>
        <w:ind w:left="0"/>
        <w:jc w:val="both"/>
      </w:pPr>
      <w:r>
        <w:rPr>
          <w:rFonts w:ascii="Times New Roman"/>
          <w:b w:val="false"/>
          <w:i w:val="false"/>
          <w:color w:val="000000"/>
          <w:sz w:val="28"/>
        </w:rPr>
        <w:t>
      4. Тексеру комиссиясының немесе адвокаттар алқалары жалпы санының кемінде үштен бірінің талап етуі бойынша Республикалық адвокаттар алқасының төралқасы екі ай ішінде кезектен тыс Республикалық конференцияны шақыруға міндетті.</w:t>
      </w:r>
    </w:p>
    <w:p>
      <w:pPr>
        <w:spacing w:after="0"/>
        <w:ind w:left="0"/>
        <w:jc w:val="both"/>
      </w:pPr>
      <w:r>
        <w:rPr>
          <w:rFonts w:ascii="Times New Roman"/>
          <w:b w:val="false"/>
          <w:i w:val="false"/>
          <w:color w:val="000000"/>
          <w:sz w:val="28"/>
        </w:rPr>
        <w:t>
      5. Төралқаның шешімдері оның отырысына қатысқан мүшелері жалпы санының жай көпшілік даусымен қабылданады.</w:t>
      </w:r>
    </w:p>
    <w:p>
      <w:pPr>
        <w:spacing w:after="0"/>
        <w:ind w:left="0"/>
        <w:jc w:val="both"/>
      </w:pPr>
      <w:r>
        <w:rPr>
          <w:rFonts w:ascii="Times New Roman"/>
          <w:b/>
          <w:i w:val="false"/>
          <w:color w:val="000000"/>
          <w:sz w:val="28"/>
        </w:rPr>
        <w:t>71-бап. Республикалық адвокаттар алқасының төрағасы</w:t>
      </w:r>
    </w:p>
    <w:p>
      <w:pPr>
        <w:spacing w:after="0"/>
        <w:ind w:left="0"/>
        <w:jc w:val="both"/>
      </w:pPr>
      <w:r>
        <w:rPr>
          <w:rFonts w:ascii="Times New Roman"/>
          <w:b w:val="false"/>
          <w:i w:val="false"/>
          <w:color w:val="000000"/>
          <w:sz w:val="28"/>
        </w:rPr>
        <w:t>
      1. Республикалық адвокаттар алқасының төрағасы болып кемінде бес жыл адвокаттық практика өтілі бар адвокат сайлануы мүмкін. Республикалық адвокаттар алқасының төрағасы адвокаттар алқалары төралқаларының төрағалары олардың арасынан төрт жылдан аспайтын мерзімге, кейіннен адвокаттар алқасы төралқасының төрағасы қызметінен босатылумен жасырын дауыс беру арқылы сайланады.</w:t>
      </w:r>
    </w:p>
    <w:p>
      <w:pPr>
        <w:spacing w:after="0"/>
        <w:ind w:left="0"/>
        <w:jc w:val="both"/>
      </w:pPr>
      <w:r>
        <w:rPr>
          <w:rFonts w:ascii="Times New Roman"/>
          <w:b w:val="false"/>
          <w:i w:val="false"/>
          <w:color w:val="000000"/>
          <w:sz w:val="28"/>
        </w:rPr>
        <w:t>
      Бір адам Республикалық адвокаттар алқасының төрағасы лауазымын бір мерзімнен артық атқара алмайды.</w:t>
      </w:r>
    </w:p>
    <w:p>
      <w:pPr>
        <w:spacing w:after="0"/>
        <w:ind w:left="0"/>
        <w:jc w:val="both"/>
      </w:pPr>
      <w:r>
        <w:rPr>
          <w:rFonts w:ascii="Times New Roman"/>
          <w:b w:val="false"/>
          <w:i w:val="false"/>
          <w:color w:val="000000"/>
          <w:sz w:val="28"/>
        </w:rPr>
        <w:t>
      Бұрын қатарынан екі мерзім бойы өкілі Республикалық адвокаттар алқасының төрағасы болып сайланбаған адвокаттар алқасының төрағасы Республикалық адвокаттар алқасының төрағасы болып сайлануы мүмкін.</w:t>
      </w:r>
    </w:p>
    <w:p>
      <w:pPr>
        <w:spacing w:after="0"/>
        <w:ind w:left="0"/>
        <w:jc w:val="both"/>
      </w:pPr>
      <w:r>
        <w:rPr>
          <w:rFonts w:ascii="Times New Roman"/>
          <w:b w:val="false"/>
          <w:i w:val="false"/>
          <w:color w:val="000000"/>
          <w:sz w:val="28"/>
        </w:rPr>
        <w:t>
      2. Республикалық адвокаттар алқасының төрағасы:</w:t>
      </w:r>
    </w:p>
    <w:p>
      <w:pPr>
        <w:spacing w:after="0"/>
        <w:ind w:left="0"/>
        <w:jc w:val="both"/>
      </w:pPr>
      <w:r>
        <w:rPr>
          <w:rFonts w:ascii="Times New Roman"/>
          <w:b w:val="false"/>
          <w:i w:val="false"/>
          <w:color w:val="000000"/>
          <w:sz w:val="28"/>
        </w:rPr>
        <w:t>
      1) мемлекеттік және өзге де ұйымдарда, сондай-ақ жеке тұлғалармен қарым-қатынаста Республикалық адвокаттар алқасынан өкілдік етеді;</w:t>
      </w:r>
    </w:p>
    <w:p>
      <w:pPr>
        <w:spacing w:after="0"/>
        <w:ind w:left="0"/>
        <w:jc w:val="both"/>
      </w:pPr>
      <w:r>
        <w:rPr>
          <w:rFonts w:ascii="Times New Roman"/>
          <w:b w:val="false"/>
          <w:i w:val="false"/>
          <w:color w:val="000000"/>
          <w:sz w:val="28"/>
        </w:rPr>
        <w:t>
      2) Республикалық адвокаттар алқасының атынан сенімхатсыз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Республикалық адвокаттар алқасының атынан мәмілелер жасасады және Республикалық адвокаттар алқасы төралқасының шешімі бойынша Республикалық адвокаттар алқасының мүлкіне сметаға және мүліктің мақсатына сәйкес иелік етеді;</w:t>
      </w:r>
    </w:p>
    <w:p>
      <w:pPr>
        <w:spacing w:after="0"/>
        <w:ind w:left="0"/>
        <w:jc w:val="both"/>
      </w:pPr>
      <w:r>
        <w:rPr>
          <w:rFonts w:ascii="Times New Roman"/>
          <w:b w:val="false"/>
          <w:i w:val="false"/>
          <w:color w:val="000000"/>
          <w:sz w:val="28"/>
        </w:rPr>
        <w:t>
      5) Республикалық адвокаттар алқасы төралқасының отырыстарын шақырады;</w:t>
      </w:r>
    </w:p>
    <w:p>
      <w:pPr>
        <w:spacing w:after="0"/>
        <w:ind w:left="0"/>
        <w:jc w:val="both"/>
      </w:pPr>
      <w:r>
        <w:rPr>
          <w:rFonts w:ascii="Times New Roman"/>
          <w:b w:val="false"/>
          <w:i w:val="false"/>
          <w:color w:val="000000"/>
          <w:sz w:val="28"/>
        </w:rPr>
        <w:t>
      6) Республикалық адвокаттар алқасының төралқасы шешімдерінің және Адвокаттар алқалары делегаттарының республикалық конференциясы шешімдерінің орындалуын қамтамасыз етеді.</w:t>
      </w:r>
    </w:p>
    <w:p>
      <w:pPr>
        <w:spacing w:after="0"/>
        <w:ind w:left="0"/>
        <w:jc w:val="both"/>
      </w:pPr>
      <w:r>
        <w:rPr>
          <w:rFonts w:ascii="Times New Roman"/>
          <w:b/>
          <w:i w:val="false"/>
          <w:color w:val="000000"/>
          <w:sz w:val="28"/>
        </w:rPr>
        <w:t>72-бап. Республикалық адвокаттар алқасының тексеру комиссиясы</w:t>
      </w:r>
    </w:p>
    <w:p>
      <w:pPr>
        <w:spacing w:after="0"/>
        <w:ind w:left="0"/>
        <w:jc w:val="both"/>
      </w:pPr>
      <w:r>
        <w:rPr>
          <w:rFonts w:ascii="Times New Roman"/>
          <w:b w:val="false"/>
          <w:i w:val="false"/>
          <w:color w:val="000000"/>
          <w:sz w:val="28"/>
        </w:rPr>
        <w:t>
      1. Адвокаттардың тексеру комиссиясы Республикалық адвокаттар алқасының қаржы-шаруашылық қызметіне бақылауды жүзеге асыратын органы болып табылады.</w:t>
      </w:r>
    </w:p>
    <w:p>
      <w:pPr>
        <w:spacing w:after="0"/>
        <w:ind w:left="0"/>
        <w:jc w:val="both"/>
      </w:pPr>
      <w:r>
        <w:rPr>
          <w:rFonts w:ascii="Times New Roman"/>
          <w:b w:val="false"/>
          <w:i w:val="false"/>
          <w:color w:val="000000"/>
          <w:sz w:val="28"/>
        </w:rPr>
        <w:t>
      2. Тексеру комиссиясы адвокаттар алқасының мүшелерінен құрылуы мүмкін. Тексеру комиссиясы мүшелерінің Республикалық адвокаттар алқасында басқа сайланбалы лауазымды атқаруға құқығы жоқ.</w:t>
      </w:r>
    </w:p>
    <w:p>
      <w:pPr>
        <w:spacing w:after="0"/>
        <w:ind w:left="0"/>
        <w:jc w:val="both"/>
      </w:pPr>
      <w:r>
        <w:rPr>
          <w:rFonts w:ascii="Times New Roman"/>
          <w:b w:val="false"/>
          <w:i w:val="false"/>
          <w:color w:val="000000"/>
          <w:sz w:val="28"/>
        </w:rPr>
        <w:t>
      Тексеру комиссиясы бес адамнан аспайтын құрамда құрылады.</w:t>
      </w:r>
    </w:p>
    <w:p>
      <w:pPr>
        <w:spacing w:after="0"/>
        <w:ind w:left="0"/>
        <w:jc w:val="both"/>
      </w:pPr>
      <w:r>
        <w:rPr>
          <w:rFonts w:ascii="Times New Roman"/>
          <w:b w:val="false"/>
          <w:i w:val="false"/>
          <w:color w:val="000000"/>
          <w:sz w:val="28"/>
        </w:rPr>
        <w:t>
      Тексеру комиссиясының мүшелері ерікті негізде жұмыс істейді.</w:t>
      </w:r>
    </w:p>
    <w:p>
      <w:pPr>
        <w:spacing w:after="0"/>
        <w:ind w:left="0"/>
        <w:jc w:val="both"/>
      </w:pPr>
      <w:r>
        <w:rPr>
          <w:rFonts w:ascii="Times New Roman"/>
          <w:b w:val="false"/>
          <w:i w:val="false"/>
          <w:color w:val="000000"/>
          <w:sz w:val="28"/>
        </w:rPr>
        <w:t>
      3. Республикалық адвокаттар алқасының тексеру комиссиясын Адвокаттар алқалары делегаттарының республикалық конференциясы екі жылдан аспайтын мерзімге сайлайды.</w:t>
      </w:r>
    </w:p>
    <w:p>
      <w:pPr>
        <w:spacing w:after="0"/>
        <w:ind w:left="0"/>
        <w:jc w:val="both"/>
      </w:pPr>
      <w:r>
        <w:rPr>
          <w:rFonts w:ascii="Times New Roman"/>
          <w:b w:val="false"/>
          <w:i w:val="false"/>
          <w:color w:val="000000"/>
          <w:sz w:val="28"/>
        </w:rPr>
        <w:t>
      Бір адам Республикалық адвокаттар алқасының тексеру комиссиясының құрамында бір мерзімнен артық бола алмайды.</w:t>
      </w:r>
    </w:p>
    <w:p>
      <w:pPr>
        <w:spacing w:after="0"/>
        <w:ind w:left="0"/>
        <w:jc w:val="both"/>
      </w:pPr>
      <w:r>
        <w:rPr>
          <w:rFonts w:ascii="Times New Roman"/>
          <w:b w:val="false"/>
          <w:i w:val="false"/>
          <w:color w:val="000000"/>
          <w:sz w:val="28"/>
        </w:rPr>
        <w:t>
      4. Тексеру комиссиясы Республикалық адвокаттар алқасының қаржы-шаруашылық қызметін кез келген уақытта тексеруге құқылы. Тексеру комиссиясында осы мақсатта Республикалық адвокаттар алқасы органдарының барлық құжаттамасына сөзсіз қол жеткізу құқығы бар. Тексеру комиссиясының талаптары бойынша Республикалық адвокаттар алқасы органдарының мүшелері қажетті түсіндірмелерді ауызша немесе жазбаша нысанда беруге міндетті.</w:t>
      </w:r>
    </w:p>
    <w:p>
      <w:pPr>
        <w:spacing w:after="0"/>
        <w:ind w:left="0"/>
        <w:jc w:val="both"/>
      </w:pPr>
      <w:r>
        <w:rPr>
          <w:rFonts w:ascii="Times New Roman"/>
          <w:b w:val="false"/>
          <w:i w:val="false"/>
          <w:color w:val="000000"/>
          <w:sz w:val="28"/>
        </w:rPr>
        <w:t>
      5. Тексеру комиссиясы міндетті тәртіппен Республикалық адвокаттар алқасының қаржы-шаруашылық қызметі туралы жылдық есепті тексеруді жүргізеді және тексерудің нәтижелерін Республикалық адвокаттар алқасының интернет-ресурсына орналастырады.</w:t>
      </w:r>
    </w:p>
    <w:p>
      <w:pPr>
        <w:spacing w:after="0"/>
        <w:ind w:left="0"/>
        <w:jc w:val="both"/>
      </w:pPr>
      <w:r>
        <w:rPr>
          <w:rFonts w:ascii="Times New Roman"/>
          <w:b w:val="false"/>
          <w:i w:val="false"/>
          <w:color w:val="000000"/>
          <w:sz w:val="28"/>
        </w:rPr>
        <w:t>
      6. Тексеру комиссиясы Адвокаттар алқасы делегаттарының республикалық конференциясының кезекті жиналысында есеп береді.</w:t>
      </w:r>
    </w:p>
    <w:p>
      <w:pPr>
        <w:spacing w:after="0"/>
        <w:ind w:left="0"/>
        <w:jc w:val="both"/>
      </w:pPr>
      <w:r>
        <w:rPr>
          <w:rFonts w:ascii="Times New Roman"/>
          <w:b w:val="false"/>
          <w:i w:val="false"/>
          <w:color w:val="000000"/>
          <w:sz w:val="28"/>
        </w:rPr>
        <w:t>
      7. Тексеру комиссиясының жұмыс тәртібі, оның есеп беруі жиілігі Республикалық адвокаттар алқасының жарғысында, ішкі құжаттарында айқындалады.</w:t>
      </w:r>
    </w:p>
    <w:p>
      <w:pPr>
        <w:spacing w:after="0"/>
        <w:ind w:left="0"/>
        <w:jc w:val="both"/>
      </w:pPr>
      <w:r>
        <w:rPr>
          <w:rFonts w:ascii="Times New Roman"/>
          <w:b/>
          <w:i w:val="false"/>
          <w:color w:val="000000"/>
          <w:sz w:val="28"/>
        </w:rPr>
        <w:t>73-бап. Республикалық адвокаттар алқасының мүлкі</w:t>
      </w:r>
    </w:p>
    <w:p>
      <w:pPr>
        <w:spacing w:after="0"/>
        <w:ind w:left="0"/>
        <w:jc w:val="both"/>
      </w:pPr>
      <w:r>
        <w:rPr>
          <w:rFonts w:ascii="Times New Roman"/>
          <w:b w:val="false"/>
          <w:i w:val="false"/>
          <w:color w:val="000000"/>
          <w:sz w:val="28"/>
        </w:rPr>
        <w:t>
      1. Республикалық адвокаттар алқасының мүлкі адвокаттар алқалары жүзеге асыратын аударымдар, Қазақстан Республикасының заңнамасында белгіленген тәртіппен заңды және жеке тұлғалардан түсетін гранттар мен қайырымдылық көмек (қайырмалдықтар) есебінен құралады.</w:t>
      </w:r>
    </w:p>
    <w:p>
      <w:pPr>
        <w:spacing w:after="0"/>
        <w:ind w:left="0"/>
        <w:jc w:val="both"/>
      </w:pPr>
      <w:r>
        <w:rPr>
          <w:rFonts w:ascii="Times New Roman"/>
          <w:b w:val="false"/>
          <w:i w:val="false"/>
          <w:color w:val="000000"/>
          <w:sz w:val="28"/>
        </w:rPr>
        <w:t>
      2. Республикалық адвокаттар алқасының ортақ қажеттіліктеріне арналған шығындарға оны материалдық қамтамасыз етуге, адвокаттарға сыйақы беруге арналған шығыстар және олардың Республикалық адвокаттар алқасының органдарында жұмыс істеуіне байланысты шығыстардың өтемақысы, Республикалық адвокаттар алқасы аппараты қызметкерлерінің жалақысына арналған шығыстар және Қазақстан Республикасының заңнамасында және Республикалық адвокаттар алқасының сметасында көзделген өзге шығыстар жатады.</w:t>
      </w:r>
    </w:p>
    <w:p>
      <w:pPr>
        <w:spacing w:after="0"/>
        <w:ind w:left="0"/>
        <w:jc w:val="both"/>
      </w:pPr>
      <w:r>
        <w:rPr>
          <w:rFonts w:ascii="Times New Roman"/>
          <w:b/>
          <w:i w:val="false"/>
          <w:color w:val="000000"/>
          <w:sz w:val="28"/>
        </w:rPr>
        <w:t>74-бап. Адвокаттардың тәртіптік жауапкершілігі</w:t>
      </w:r>
    </w:p>
    <w:p>
      <w:pPr>
        <w:spacing w:after="0"/>
        <w:ind w:left="0"/>
        <w:jc w:val="both"/>
      </w:pPr>
      <w:r>
        <w:rPr>
          <w:rFonts w:ascii="Times New Roman"/>
          <w:b w:val="false"/>
          <w:i w:val="false"/>
          <w:color w:val="000000"/>
          <w:sz w:val="28"/>
        </w:rPr>
        <w:t>
      1. Адвокаттардың тәртіптік комиссиясы адвокаттар алқасы мүшелерін тәртіптік жауапкершілікке тарту туралы мәселені қарау бойынша орган болып табылады.</w:t>
      </w:r>
    </w:p>
    <w:p>
      <w:pPr>
        <w:spacing w:after="0"/>
        <w:ind w:left="0"/>
        <w:jc w:val="both"/>
      </w:pPr>
      <w:r>
        <w:rPr>
          <w:rFonts w:ascii="Times New Roman"/>
          <w:b w:val="false"/>
          <w:i w:val="false"/>
          <w:color w:val="000000"/>
          <w:sz w:val="28"/>
        </w:rPr>
        <w:t>
      Адвокаттардың тәртіптік комиссиясы адвокаттардың жалпы жиналысына (конференциясына) ғана есеп беретін адвокаттар алқасының тәуелсіз органы болып табылады. Тәртіптік комиссияның шешімдері адвокаттар алқасы үшін міндетті сипатта болады.</w:t>
      </w:r>
    </w:p>
    <w:p>
      <w:pPr>
        <w:spacing w:after="0"/>
        <w:ind w:left="0"/>
        <w:jc w:val="both"/>
      </w:pPr>
      <w:r>
        <w:rPr>
          <w:rFonts w:ascii="Times New Roman"/>
          <w:b w:val="false"/>
          <w:i w:val="false"/>
          <w:color w:val="000000"/>
          <w:sz w:val="28"/>
        </w:rPr>
        <w:t xml:space="preserve">
      Адвокаттардың тәртіптік комиссиясының құрамына адвокаттар алқасының ұсынымы бойынша бес жылдан кем емес адвокаттық практика өтілі бар 6 адвокат, уәкілетті органның 3 өкілі, отставкадағы 2 судья енгізіледі.  </w:t>
      </w:r>
    </w:p>
    <w:p>
      <w:pPr>
        <w:spacing w:after="0"/>
        <w:ind w:left="0"/>
        <w:jc w:val="both"/>
      </w:pPr>
      <w:r>
        <w:rPr>
          <w:rFonts w:ascii="Times New Roman"/>
          <w:b w:val="false"/>
          <w:i w:val="false"/>
          <w:color w:val="000000"/>
          <w:sz w:val="28"/>
        </w:rPr>
        <w:t>
      Адвокаттардың тәртіптік комиссиясының төрағасы адвокат болып табылады.</w:t>
      </w:r>
    </w:p>
    <w:p>
      <w:pPr>
        <w:spacing w:after="0"/>
        <w:ind w:left="0"/>
        <w:jc w:val="both"/>
      </w:pPr>
      <w:r>
        <w:rPr>
          <w:rFonts w:ascii="Times New Roman"/>
          <w:b w:val="false"/>
          <w:i w:val="false"/>
          <w:color w:val="000000"/>
          <w:sz w:val="28"/>
        </w:rPr>
        <w:t>
      Бір адам адвокаттардың тәртіптік комиссиясында бір мерзімнен артық бола алмайды.</w:t>
      </w:r>
    </w:p>
    <w:p>
      <w:pPr>
        <w:spacing w:after="0"/>
        <w:ind w:left="0"/>
        <w:jc w:val="both"/>
      </w:pPr>
      <w:r>
        <w:rPr>
          <w:rFonts w:ascii="Times New Roman"/>
          <w:b w:val="false"/>
          <w:i w:val="false"/>
          <w:color w:val="000000"/>
          <w:sz w:val="28"/>
        </w:rPr>
        <w:t>
      Адвокаттардың тәртіптік комиссиясы туралы ережені және тәртіптік жауапкершілікке тарту рәсімін Республикалық адвокаттар алқасы белгілейді.</w:t>
      </w:r>
    </w:p>
    <w:p>
      <w:pPr>
        <w:spacing w:after="0"/>
        <w:ind w:left="0"/>
        <w:jc w:val="both"/>
      </w:pPr>
      <w:r>
        <w:rPr>
          <w:rFonts w:ascii="Times New Roman"/>
          <w:b w:val="false"/>
          <w:i w:val="false"/>
          <w:color w:val="000000"/>
          <w:sz w:val="28"/>
        </w:rPr>
        <w:t>
      Адвокаттардың тәртіптік комиссиясының өкілеттік мерзімі екі жылды құрайды.</w:t>
      </w:r>
    </w:p>
    <w:p>
      <w:pPr>
        <w:spacing w:after="0"/>
        <w:ind w:left="0"/>
        <w:jc w:val="both"/>
      </w:pPr>
      <w:r>
        <w:rPr>
          <w:rFonts w:ascii="Times New Roman"/>
          <w:b w:val="false"/>
          <w:i w:val="false"/>
          <w:color w:val="000000"/>
          <w:sz w:val="28"/>
        </w:rPr>
        <w:t>
      2. Тәртіптік іс бұзушылық анықталған күннен бастап бір айдан аспайтын мерзімде қаралады.</w:t>
      </w:r>
    </w:p>
    <w:p>
      <w:pPr>
        <w:spacing w:after="0"/>
        <w:ind w:left="0"/>
        <w:jc w:val="both"/>
      </w:pPr>
      <w:r>
        <w:rPr>
          <w:rFonts w:ascii="Times New Roman"/>
          <w:b w:val="false"/>
          <w:i w:val="false"/>
          <w:color w:val="000000"/>
          <w:sz w:val="28"/>
        </w:rPr>
        <w:t>
      3. Тәртіптік істі қарау кезінде адвокаттардың тәртіптік комиссиясы өзінің отырыстарына шағымдар жолдаған тұлғаларды, сондай-ақ өздеріне қатысты шағымдар қаралатын адвокаттар алқасы мүшелерін шақыруға міндетті.</w:t>
      </w:r>
    </w:p>
    <w:p>
      <w:pPr>
        <w:spacing w:after="0"/>
        <w:ind w:left="0"/>
        <w:jc w:val="both"/>
      </w:pPr>
      <w:r>
        <w:rPr>
          <w:rFonts w:ascii="Times New Roman"/>
          <w:b w:val="false"/>
          <w:i w:val="false"/>
          <w:color w:val="000000"/>
          <w:sz w:val="28"/>
        </w:rPr>
        <w:t>
      Әділет органдары тәртіптік іс жүргізуді қозғау туралы ұсыным енгізген жағдайда оның міндетті түрде қаралуы әділет органы өкілінің қатысуымен жүзеге асырылады.</w:t>
      </w:r>
    </w:p>
    <w:p>
      <w:pPr>
        <w:spacing w:after="0"/>
        <w:ind w:left="0"/>
        <w:jc w:val="both"/>
      </w:pPr>
      <w:r>
        <w:rPr>
          <w:rFonts w:ascii="Times New Roman"/>
          <w:b w:val="false"/>
          <w:i w:val="false"/>
          <w:color w:val="000000"/>
          <w:sz w:val="28"/>
        </w:rPr>
        <w:t>
      Қарау уақыты мен орны туралы тиісті түрде хабардар етілген аталған тұлғалардың өкілдерінің келмеуі тәртіптік іс жүргізуді қарауға кедергі бола алмайды.</w:t>
      </w:r>
    </w:p>
    <w:p>
      <w:pPr>
        <w:spacing w:after="0"/>
        <w:ind w:left="0"/>
        <w:jc w:val="both"/>
      </w:pPr>
      <w:r>
        <w:rPr>
          <w:rFonts w:ascii="Times New Roman"/>
          <w:b w:val="false"/>
          <w:i w:val="false"/>
          <w:color w:val="000000"/>
          <w:sz w:val="28"/>
        </w:rPr>
        <w:t xml:space="preserve">
      4. Адвокаттың осы Заңның, Қазақстан Республикасы заңнамасының, Адвокаттардың кәсіби әдебі кодексінің, адвокаттар алқасы жарғысының талаптарын, Республикалық адвокаттар алқасы органдарының, адвокаттар алқасының шешімдерін бұзғанын көрсететін жеткілікті деректердің болуы тәртіптік іс жүргізуді қозғау үшін негіздеме болып табылады.  </w:t>
      </w:r>
    </w:p>
    <w:p>
      <w:pPr>
        <w:spacing w:after="0"/>
        <w:ind w:left="0"/>
        <w:jc w:val="both"/>
      </w:pPr>
      <w:r>
        <w:rPr>
          <w:rFonts w:ascii="Times New Roman"/>
          <w:b w:val="false"/>
          <w:i w:val="false"/>
          <w:color w:val="000000"/>
          <w:sz w:val="28"/>
        </w:rPr>
        <w:t xml:space="preserve">
      5. Адвокаттардың тәртіптік комиссиясы мынадай: </w:t>
      </w:r>
    </w:p>
    <w:p>
      <w:pPr>
        <w:spacing w:after="0"/>
        <w:ind w:left="0"/>
        <w:jc w:val="both"/>
      </w:pPr>
      <w:r>
        <w:rPr>
          <w:rFonts w:ascii="Times New Roman"/>
          <w:b w:val="false"/>
          <w:i w:val="false"/>
          <w:color w:val="000000"/>
          <w:sz w:val="28"/>
        </w:rPr>
        <w:t>
      1) алқа мүшесін анықталған бұзушылықтарды жоюды міндеттейтін және осы бұзушылықтарды жою мерзімдерін белгілейтін ұйғарым шығару;</w:t>
      </w:r>
    </w:p>
    <w:p>
      <w:pPr>
        <w:spacing w:after="0"/>
        <w:ind w:left="0"/>
        <w:jc w:val="both"/>
      </w:pPr>
      <w:r>
        <w:rPr>
          <w:rFonts w:ascii="Times New Roman"/>
          <w:b w:val="false"/>
          <w:i w:val="false"/>
          <w:color w:val="000000"/>
          <w:sz w:val="28"/>
        </w:rPr>
        <w:t>
      2) адвокаттар алқасының  мүшесіне ескерту жасау;</w:t>
      </w:r>
    </w:p>
    <w:p>
      <w:pPr>
        <w:spacing w:after="0"/>
        <w:ind w:left="0"/>
        <w:jc w:val="both"/>
      </w:pPr>
      <w:r>
        <w:rPr>
          <w:rFonts w:ascii="Times New Roman"/>
          <w:b w:val="false"/>
          <w:i w:val="false"/>
          <w:color w:val="000000"/>
          <w:sz w:val="28"/>
        </w:rPr>
        <w:t>
      3) адвокаттар алқасындағы мүшелікті тоқтата тұру;</w:t>
      </w:r>
    </w:p>
    <w:p>
      <w:pPr>
        <w:spacing w:after="0"/>
        <w:ind w:left="0"/>
        <w:jc w:val="both"/>
      </w:pPr>
      <w:r>
        <w:rPr>
          <w:rFonts w:ascii="Times New Roman"/>
          <w:b w:val="false"/>
          <w:i w:val="false"/>
          <w:color w:val="000000"/>
          <w:sz w:val="28"/>
        </w:rPr>
        <w:t>
      4) адвокаттар алқасынан шығару немесе адвокаттық қызметпен айналысуға арналған лицензия қолданысын тоқтату туралы талап арыз дайындау туралы лицензиарға өтінішхат бере отырып, адвокаттар алқасынан шығару тәртіптік жазалау шараларын қолдану туралы шешім қабылдауға құқылы.</w:t>
      </w:r>
    </w:p>
    <w:p>
      <w:pPr>
        <w:spacing w:after="0"/>
        <w:ind w:left="0"/>
        <w:jc w:val="both"/>
      </w:pPr>
      <w:r>
        <w:rPr>
          <w:rFonts w:ascii="Times New Roman"/>
          <w:b w:val="false"/>
          <w:i w:val="false"/>
          <w:color w:val="000000"/>
          <w:sz w:val="28"/>
        </w:rPr>
        <w:t>
      6. Адвокаттың теріс қылық жасағаны үшін тек бір тәртіптік жаза қолданылуы мүмкін.</w:t>
      </w:r>
    </w:p>
    <w:p>
      <w:pPr>
        <w:spacing w:after="0"/>
        <w:ind w:left="0"/>
        <w:jc w:val="both"/>
      </w:pPr>
      <w:r>
        <w:rPr>
          <w:rFonts w:ascii="Times New Roman"/>
          <w:b w:val="false"/>
          <w:i w:val="false"/>
          <w:color w:val="000000"/>
          <w:sz w:val="28"/>
        </w:rPr>
        <w:t xml:space="preserve">
      7. Осы баптың 5-тармағында көзделген шешімдер адвокаттардың тәртіптік комиссиясы мүшелері жалпы санының көпшілік даусымен қабылданады және аталған орган оларды қабылдаған кезден бастап күшіне енеді. </w:t>
      </w:r>
    </w:p>
    <w:p>
      <w:pPr>
        <w:spacing w:after="0"/>
        <w:ind w:left="0"/>
        <w:jc w:val="both"/>
      </w:pPr>
      <w:r>
        <w:rPr>
          <w:rFonts w:ascii="Times New Roman"/>
          <w:b w:val="false"/>
          <w:i w:val="false"/>
          <w:color w:val="000000"/>
          <w:sz w:val="28"/>
        </w:rPr>
        <w:t>
      Адвокаттардың тәртіптік комиссиясының отырысы, егер онда оның мүшелерінің жартысынан көбі қатысқан болса, заңды деп есептеледі.</w:t>
      </w:r>
    </w:p>
    <w:p>
      <w:pPr>
        <w:spacing w:after="0"/>
        <w:ind w:left="0"/>
        <w:jc w:val="both"/>
      </w:pPr>
      <w:r>
        <w:rPr>
          <w:rFonts w:ascii="Times New Roman"/>
          <w:b w:val="false"/>
          <w:i w:val="false"/>
          <w:color w:val="000000"/>
          <w:sz w:val="28"/>
        </w:rPr>
        <w:t xml:space="preserve">
      8. Тәртіптік комиссия алқа мүшесіне қатысты тәртіптік жаза шараларын қолдану туралы шешім қабылдаған күннен бастап екі жұмыс күні ішінде адвокаттар алқасы алқа мүшесіне, сондай-ақ шешім қабылданған шағымды жолдаған тұлғаға оны алғанын белгілеуді қамтамасыз ететін байланыс құралдарын пайдалана отырып, шешім көшірмесін жолдайды. </w:t>
      </w:r>
    </w:p>
    <w:p>
      <w:pPr>
        <w:spacing w:after="0"/>
        <w:ind w:left="0"/>
        <w:jc w:val="both"/>
      </w:pPr>
      <w:r>
        <w:rPr>
          <w:rFonts w:ascii="Times New Roman"/>
          <w:b w:val="false"/>
          <w:i w:val="false"/>
          <w:color w:val="000000"/>
          <w:sz w:val="28"/>
        </w:rPr>
        <w:t>
      9. Адвокаттардың тәртіптік комиссиясының шешімі Республикалық адвокаттар алқасында және (немесе) сотта даулануы мүмкін.</w:t>
      </w:r>
    </w:p>
    <w:p>
      <w:pPr>
        <w:spacing w:after="0"/>
        <w:ind w:left="0"/>
        <w:jc w:val="both"/>
      </w:pPr>
      <w:r>
        <w:rPr>
          <w:rFonts w:ascii="Times New Roman"/>
          <w:b w:val="false"/>
          <w:i w:val="false"/>
          <w:color w:val="000000"/>
          <w:sz w:val="28"/>
        </w:rPr>
        <w:t>
      10. Адвокаттардың тәртіптік комиссиясының жұмыс нәтижелері адвокаттардың тәртіптік комиссиясы туралы ережеге сәйкес ақпарат жылдар, адамдар бойынша бөліне отырып, адвокаттар алқасының интернет-ресурсында орналастырылады.</w:t>
      </w:r>
    </w:p>
    <w:p>
      <w:pPr>
        <w:spacing w:after="0"/>
        <w:ind w:left="0"/>
        <w:jc w:val="both"/>
      </w:pPr>
      <w:r>
        <w:rPr>
          <w:rFonts w:ascii="Times New Roman"/>
          <w:b/>
          <w:i w:val="false"/>
          <w:color w:val="000000"/>
          <w:sz w:val="28"/>
        </w:rPr>
        <w:t>75-бап. Адвокатураның тәртіптік комиссиясы</w:t>
      </w:r>
    </w:p>
    <w:p>
      <w:pPr>
        <w:spacing w:after="0"/>
        <w:ind w:left="0"/>
        <w:jc w:val="both"/>
      </w:pPr>
      <w:r>
        <w:rPr>
          <w:rFonts w:ascii="Times New Roman"/>
          <w:b w:val="false"/>
          <w:i w:val="false"/>
          <w:color w:val="000000"/>
          <w:sz w:val="28"/>
        </w:rPr>
        <w:t xml:space="preserve">
      1. Адвокатураның тәртіптік комиссиясы адвокаттардың тәртіптік комиссиясының шешімдеріне, әрекеттеріне (әрекетсіздіктеріне) шағымдарды қарау, адвокаттар алқасының, Республикалық адвокаттар алқасының басқару органдарын тәртіптік жауапкершілікке тарту, тәртіптік практиканы жинақтау бойынша орган болып табылады. </w:t>
      </w:r>
    </w:p>
    <w:p>
      <w:pPr>
        <w:spacing w:after="0"/>
        <w:ind w:left="0"/>
        <w:jc w:val="both"/>
      </w:pPr>
      <w:r>
        <w:rPr>
          <w:rFonts w:ascii="Times New Roman"/>
          <w:b w:val="false"/>
          <w:i w:val="false"/>
          <w:color w:val="000000"/>
          <w:sz w:val="28"/>
        </w:rPr>
        <w:t>
      Адвокатураның тәртіптік комиссиясы Республикалық адвокаттар алқасы делегаттарының конференциясына ғана есеп беретін Республикалық адвокаттар алқасының тәуелсіз органы болып табылады. Адвокатураның тәртіптік комиссиясының шешімдері  Республикалық адвокаттар алқасы үшін міндетті сипатта болады.</w:t>
      </w:r>
    </w:p>
    <w:p>
      <w:pPr>
        <w:spacing w:after="0"/>
        <w:ind w:left="0"/>
        <w:jc w:val="both"/>
      </w:pPr>
      <w:r>
        <w:rPr>
          <w:rFonts w:ascii="Times New Roman"/>
          <w:b w:val="false"/>
          <w:i w:val="false"/>
          <w:color w:val="000000"/>
          <w:sz w:val="28"/>
        </w:rPr>
        <w:t xml:space="preserve">
      Адвокатураның тәртіптік комиссиясының құрамына Республикалық адвокаттар алқасының ұсынымы бойынша кемінде бес жыл адвокаттық практика өтілі бар 6 адвокат, уәкілетті органның 3 өкілі, отставкадағы 2 судья енгізіледі.    </w:t>
      </w:r>
    </w:p>
    <w:p>
      <w:pPr>
        <w:spacing w:after="0"/>
        <w:ind w:left="0"/>
        <w:jc w:val="both"/>
      </w:pPr>
      <w:r>
        <w:rPr>
          <w:rFonts w:ascii="Times New Roman"/>
          <w:b w:val="false"/>
          <w:i w:val="false"/>
          <w:color w:val="000000"/>
          <w:sz w:val="28"/>
        </w:rPr>
        <w:t>
      Адвокатураның тәртіптік комиссиясының төрағасы адвокат болып табылады.</w:t>
      </w:r>
    </w:p>
    <w:p>
      <w:pPr>
        <w:spacing w:after="0"/>
        <w:ind w:left="0"/>
        <w:jc w:val="both"/>
      </w:pPr>
      <w:r>
        <w:rPr>
          <w:rFonts w:ascii="Times New Roman"/>
          <w:b w:val="false"/>
          <w:i w:val="false"/>
          <w:color w:val="000000"/>
          <w:sz w:val="28"/>
        </w:rPr>
        <w:t>
      Бір адам адвокаттардың тәртіптік комиссиясында бір мерзімнен артық бола алмайды.</w:t>
      </w:r>
    </w:p>
    <w:p>
      <w:pPr>
        <w:spacing w:after="0"/>
        <w:ind w:left="0"/>
        <w:jc w:val="both"/>
      </w:pPr>
      <w:r>
        <w:rPr>
          <w:rFonts w:ascii="Times New Roman"/>
          <w:b w:val="false"/>
          <w:i w:val="false"/>
          <w:color w:val="000000"/>
          <w:sz w:val="28"/>
        </w:rPr>
        <w:t>
      Адвокатураның тәртіптік комиссиясы туралы ережені Республикалық адвокаттар алқасы белгілейді.</w:t>
      </w:r>
    </w:p>
    <w:p>
      <w:pPr>
        <w:spacing w:after="0"/>
        <w:ind w:left="0"/>
        <w:jc w:val="both"/>
      </w:pPr>
      <w:r>
        <w:rPr>
          <w:rFonts w:ascii="Times New Roman"/>
          <w:b w:val="false"/>
          <w:i w:val="false"/>
          <w:color w:val="000000"/>
          <w:sz w:val="28"/>
        </w:rPr>
        <w:t>
      Адвокатураның тәртіптік комиссиясының өкілеттік мерзімі екі жылды құрайды.</w:t>
      </w:r>
    </w:p>
    <w:p>
      <w:pPr>
        <w:spacing w:after="0"/>
        <w:ind w:left="0"/>
        <w:jc w:val="both"/>
      </w:pPr>
      <w:r>
        <w:rPr>
          <w:rFonts w:ascii="Times New Roman"/>
          <w:b w:val="false"/>
          <w:i w:val="false"/>
          <w:color w:val="000000"/>
          <w:sz w:val="28"/>
        </w:rPr>
        <w:t>
      2. Адвокаттардың тәртіптік комиссиясының шешіміне, әрекетіне (әрекетсіздігіне) шағымды қарау нәтижелері бойынша адвокатураның тәртіптік комиссиясының:</w:t>
      </w:r>
    </w:p>
    <w:p>
      <w:pPr>
        <w:spacing w:after="0"/>
        <w:ind w:left="0"/>
        <w:jc w:val="both"/>
      </w:pPr>
      <w:r>
        <w:rPr>
          <w:rFonts w:ascii="Times New Roman"/>
          <w:b w:val="false"/>
          <w:i w:val="false"/>
          <w:color w:val="000000"/>
          <w:sz w:val="28"/>
        </w:rPr>
        <w:t>
      1) шағымды қанағаттандырусыз қалдыруға, ал адвокаттардың тәртіптік комиссиясының шешімін өзгеріссіз қалдыруға;</w:t>
      </w:r>
    </w:p>
    <w:p>
      <w:pPr>
        <w:spacing w:after="0"/>
        <w:ind w:left="0"/>
        <w:jc w:val="both"/>
      </w:pPr>
      <w:r>
        <w:rPr>
          <w:rFonts w:ascii="Times New Roman"/>
          <w:b w:val="false"/>
          <w:i w:val="false"/>
          <w:color w:val="000000"/>
          <w:sz w:val="28"/>
        </w:rPr>
        <w:t>
      2) адвокаттардың тәртіптік комиссиясының шешімін өзгертуге;</w:t>
      </w:r>
    </w:p>
    <w:p>
      <w:pPr>
        <w:spacing w:after="0"/>
        <w:ind w:left="0"/>
        <w:jc w:val="both"/>
      </w:pPr>
      <w:r>
        <w:rPr>
          <w:rFonts w:ascii="Times New Roman"/>
          <w:b w:val="false"/>
          <w:i w:val="false"/>
          <w:color w:val="000000"/>
          <w:sz w:val="28"/>
        </w:rPr>
        <w:t>
      3) адвокаттардың тәртіптік комиссиясы шешімінің күшін жоюға және жаңа шешім қабылдауға;</w:t>
      </w:r>
    </w:p>
    <w:p>
      <w:pPr>
        <w:spacing w:after="0"/>
        <w:ind w:left="0"/>
        <w:jc w:val="both"/>
      </w:pPr>
      <w:r>
        <w:rPr>
          <w:rFonts w:ascii="Times New Roman"/>
          <w:b w:val="false"/>
          <w:i w:val="false"/>
          <w:color w:val="000000"/>
          <w:sz w:val="28"/>
        </w:rPr>
        <w:t xml:space="preserve">
      4) істі тиісті адвокаттардың тәртіптік комиссиясының жаңа қарауына жолдауға және адвокаттардың тәртіптік комиссиясын белгілі бір әрекеттер жасауға міндеттеуге құқығы бар. </w:t>
      </w:r>
    </w:p>
    <w:p>
      <w:pPr>
        <w:spacing w:after="0"/>
        <w:ind w:left="0"/>
        <w:jc w:val="both"/>
      </w:pPr>
      <w:r>
        <w:rPr>
          <w:rFonts w:ascii="Times New Roman"/>
          <w:b w:val="false"/>
          <w:i w:val="false"/>
          <w:color w:val="000000"/>
          <w:sz w:val="28"/>
        </w:rPr>
        <w:t>
      Адвокатураның тәртіптік комиссиясының отырысы, егер онда оның мүшелерінің жартысынан көбі қатысса, заңды болып есептеледі.</w:t>
      </w:r>
    </w:p>
    <w:p>
      <w:pPr>
        <w:spacing w:after="0"/>
        <w:ind w:left="0"/>
        <w:jc w:val="both"/>
      </w:pPr>
      <w:r>
        <w:rPr>
          <w:rFonts w:ascii="Times New Roman"/>
          <w:b w:val="false"/>
          <w:i w:val="false"/>
          <w:color w:val="000000"/>
          <w:sz w:val="28"/>
        </w:rPr>
        <w:t xml:space="preserve">
      Адвокатураның тәртіптік комиссиясының шешімі ашық дауыс беру арқылы отырысқа қатысып отырған комиссия мүшелерінің көпшілік даусымен қабылданады. </w:t>
      </w:r>
    </w:p>
    <w:p>
      <w:pPr>
        <w:spacing w:after="0"/>
        <w:ind w:left="0"/>
        <w:jc w:val="both"/>
      </w:pPr>
      <w:r>
        <w:rPr>
          <w:rFonts w:ascii="Times New Roman"/>
          <w:b w:val="false"/>
          <w:i w:val="false"/>
          <w:color w:val="000000"/>
          <w:sz w:val="28"/>
        </w:rPr>
        <w:t>
      Адвокатураның тәртіптік комиссиясының шешімі сотта даулануы мүмкін.</w:t>
      </w:r>
    </w:p>
    <w:p>
      <w:pPr>
        <w:spacing w:after="0"/>
        <w:ind w:left="0"/>
        <w:jc w:val="both"/>
      </w:pPr>
      <w:r>
        <w:rPr>
          <w:rFonts w:ascii="Times New Roman"/>
          <w:b w:val="false"/>
          <w:i w:val="false"/>
          <w:color w:val="000000"/>
          <w:sz w:val="28"/>
        </w:rPr>
        <w:t>
      3. Адвокатураның тәртіптік комиссиясының жұмыс нәтижелері адвокатураның тәртіптік комиссиясы туралы ережеге сәйкес ақпарат жылдар, адамдар бойынша бөліне отырып, Республикалық адвокаттар алқасының интернет-ресурсында орналастырылады.</w:t>
      </w:r>
    </w:p>
    <w:p>
      <w:pPr>
        <w:spacing w:after="0"/>
        <w:ind w:left="0"/>
        <w:jc w:val="both"/>
      </w:pPr>
      <w:r>
        <w:rPr>
          <w:rFonts w:ascii="Times New Roman"/>
          <w:b/>
          <w:i w:val="false"/>
          <w:color w:val="000000"/>
          <w:sz w:val="28"/>
        </w:rPr>
        <w:t>76-бап. Адвокаттар алқасының әрекеттеріне (әрекетсіздігіне), оның басқару органдарының шешімдеріне шағым жасау</w:t>
      </w:r>
    </w:p>
    <w:p>
      <w:pPr>
        <w:spacing w:after="0"/>
        <w:ind w:left="0"/>
        <w:jc w:val="both"/>
      </w:pPr>
      <w:r>
        <w:rPr>
          <w:rFonts w:ascii="Times New Roman"/>
          <w:b w:val="false"/>
          <w:i w:val="false"/>
          <w:color w:val="000000"/>
          <w:sz w:val="28"/>
        </w:rPr>
        <w:t xml:space="preserve">
      Адам адвокаттар алқасының әрекеттерімен (әрекетсіздігімен) және (немесе) олардың басқару органдарының шешімдерімен оның құқықтары мен заңды мүдделері бұзылған жағдайда, мұндай әрекеттерді (әрекетсіздікті) және (немесе) шешімдерді Республикалық адвокаттар алқасында және (немесе) сотта даулауға құқылы. </w:t>
      </w:r>
    </w:p>
    <w:p>
      <w:pPr>
        <w:spacing w:after="0"/>
        <w:ind w:left="0"/>
        <w:jc w:val="both"/>
      </w:pPr>
      <w:r>
        <w:rPr>
          <w:rFonts w:ascii="Times New Roman"/>
          <w:b w:val="false"/>
          <w:i w:val="false"/>
          <w:color w:val="000000"/>
          <w:sz w:val="28"/>
        </w:rPr>
        <w:t>
      Осы Заңда көзделген жағдайларда адвокаттар алқаларының әрекеттері (әрекетсіздігі) және (немесе) оның басқару органдарының шешімдері дауды міндетті түрде сотқа дейінгі реттеу тәртібін сақтай отырып, сотта даулануы мүмкін.</w:t>
      </w:r>
    </w:p>
    <w:p>
      <w:pPr>
        <w:spacing w:after="0"/>
        <w:ind w:left="0"/>
        <w:jc w:val="left"/>
      </w:pPr>
      <w:r>
        <w:rPr>
          <w:rFonts w:ascii="Times New Roman"/>
          <w:b/>
          <w:i w:val="false"/>
          <w:color w:val="000000"/>
        </w:rPr>
        <w:t xml:space="preserve"> 4-БӨЛІМ. ЗАҢ КОНСУЛЬТАНТТАРЫНЫҢ ЗАҢ КӨМЕГІН КӨРСЕТУІ</w:t>
      </w:r>
    </w:p>
    <w:p>
      <w:pPr>
        <w:spacing w:after="0"/>
        <w:ind w:left="0"/>
        <w:jc w:val="both"/>
      </w:pPr>
      <w:r>
        <w:rPr>
          <w:rFonts w:ascii="Times New Roman"/>
          <w:b/>
          <w:i w:val="false"/>
          <w:color w:val="000000"/>
          <w:sz w:val="28"/>
        </w:rPr>
        <w:t>5-тарау. Заң консультантының мәртебесі</w:t>
      </w:r>
    </w:p>
    <w:p>
      <w:pPr>
        <w:spacing w:after="0"/>
        <w:ind w:left="0"/>
        <w:jc w:val="left"/>
      </w:pPr>
      <w:r>
        <w:br/>
      </w:r>
    </w:p>
    <w:p>
      <w:pPr>
        <w:spacing w:after="0"/>
        <w:ind w:left="0"/>
        <w:jc w:val="both"/>
      </w:pPr>
      <w:r>
        <w:rPr>
          <w:rFonts w:ascii="Times New Roman"/>
          <w:b/>
          <w:i w:val="false"/>
          <w:color w:val="000000"/>
          <w:sz w:val="28"/>
        </w:rPr>
        <w:t>77-бап. Заң консультанты</w:t>
      </w:r>
    </w:p>
    <w:p>
      <w:pPr>
        <w:spacing w:after="0"/>
        <w:ind w:left="0"/>
        <w:jc w:val="both"/>
      </w:pPr>
      <w:r>
        <w:rPr>
          <w:rFonts w:ascii="Times New Roman"/>
          <w:b w:val="false"/>
          <w:i w:val="false"/>
          <w:color w:val="000000"/>
          <w:sz w:val="28"/>
        </w:rPr>
        <w:t>
      1. Заң консультанты – жоғары заң білімі бар, заң мамандығы бойынша кемінде екі жыл жұмыс өтілі бар, аттестаттаудан өткен, заң консультанттары палатасының  тізілімінде тұрған және заң көмегін көрсететін жеке тұлға.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заң көмегін көрсететін ұйымдардың құрамындағы жеке тұлғалар;</w:t>
      </w:r>
    </w:p>
    <w:p>
      <w:pPr>
        <w:spacing w:after="0"/>
        <w:ind w:left="0"/>
        <w:jc w:val="both"/>
      </w:pPr>
      <w:r>
        <w:rPr>
          <w:rFonts w:ascii="Times New Roman"/>
          <w:b w:val="false"/>
          <w:i w:val="false"/>
          <w:color w:val="000000"/>
          <w:sz w:val="28"/>
        </w:rPr>
        <w:t>
      заң көмегін көрсететін және өз қызметін дара кәсіпкерлік түрінде жүзеге асыратын жеке тұлғалар;</w:t>
      </w:r>
    </w:p>
    <w:p>
      <w:pPr>
        <w:spacing w:after="0"/>
        <w:ind w:left="0"/>
        <w:jc w:val="both"/>
      </w:pPr>
      <w:r>
        <w:rPr>
          <w:rFonts w:ascii="Times New Roman"/>
          <w:b w:val="false"/>
          <w:i w:val="false"/>
          <w:color w:val="000000"/>
          <w:sz w:val="28"/>
        </w:rPr>
        <w:t>
      дара кәсіпкерлік ретінде мемлекеттік тіркеусіз заң көмегін көрсететін жеке тұлғалар заң консультанттары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заңды тұлғалардың істері бойынша – осы заңды тұлғалар қызметкерлері, мемлекеттік органдардың және олардың аумақтық бөлімшелерінің істері бойынша – осы мемлекеттік органдар қызметкерлері;</w:t>
      </w:r>
    </w:p>
    <w:p>
      <w:pPr>
        <w:spacing w:after="0"/>
        <w:ind w:left="0"/>
        <w:jc w:val="both"/>
      </w:pPr>
      <w:r>
        <w:rPr>
          <w:rFonts w:ascii="Times New Roman"/>
          <w:b w:val="false"/>
          <w:i w:val="false"/>
          <w:color w:val="000000"/>
          <w:sz w:val="28"/>
        </w:rPr>
        <w:t>
      құқықтары мен мүдделерін қорғауды кәсіптік одақтар жүзеге асыратын жұмысшылардың, қызметшілердің, сондай-ақ басқа да адамдардың істері бойынша – мұндай кәсіптік одақтардың уәкілдері;</w:t>
      </w:r>
    </w:p>
    <w:p>
      <w:pPr>
        <w:spacing w:after="0"/>
        <w:ind w:left="0"/>
        <w:jc w:val="both"/>
      </w:pPr>
      <w:r>
        <w:rPr>
          <w:rFonts w:ascii="Times New Roman"/>
          <w:b w:val="false"/>
          <w:i w:val="false"/>
          <w:color w:val="000000"/>
          <w:sz w:val="28"/>
        </w:rPr>
        <w:t>
      ұйымдар мүшелерінің құқықтары мен мүдделерін, сондай-ақ басқа да адамдардың құқықтары мен мүдделерін қорғау құқығы заңмен, жарғымен немесе ережемен берілген ұйымдардың уәкілдері;</w:t>
      </w:r>
    </w:p>
    <w:p>
      <w:pPr>
        <w:spacing w:after="0"/>
        <w:ind w:left="0"/>
        <w:jc w:val="both"/>
      </w:pPr>
      <w:r>
        <w:rPr>
          <w:rFonts w:ascii="Times New Roman"/>
          <w:b w:val="false"/>
          <w:i w:val="false"/>
          <w:color w:val="000000"/>
          <w:sz w:val="28"/>
        </w:rPr>
        <w:t>
      басқа бірлесіп қатысушылардың тапсырмасы бойынша бірлесіп қатысушылар болып табылатын адамдар заң консультанттарына жатпайды.</w:t>
      </w:r>
    </w:p>
    <w:p>
      <w:pPr>
        <w:spacing w:after="0"/>
        <w:ind w:left="0"/>
        <w:jc w:val="both"/>
      </w:pPr>
      <w:r>
        <w:rPr>
          <w:rFonts w:ascii="Times New Roman"/>
          <w:b w:val="false"/>
          <w:i w:val="false"/>
          <w:color w:val="000000"/>
          <w:sz w:val="28"/>
        </w:rPr>
        <w:t>
      Заң консультанты дара кәсіпкерлік түрінде жеке практикамен айналыса отырып не мемлекеттік тіркеусіз дара кәсіпкерлік ретінде, сондай-ақ заңды тұлғамен еңбек шарты негізінде дербес заң көмегін көрсетуі мүмкін.</w:t>
      </w:r>
    </w:p>
    <w:p>
      <w:pPr>
        <w:spacing w:after="0"/>
        <w:ind w:left="0"/>
        <w:jc w:val="both"/>
      </w:pPr>
      <w:r>
        <w:rPr>
          <w:rFonts w:ascii="Times New Roman"/>
          <w:b/>
          <w:i w:val="false"/>
          <w:color w:val="000000"/>
          <w:sz w:val="28"/>
        </w:rPr>
        <w:t>78-бап. Заң консультантының  құқықтары мен міндеттері</w:t>
      </w:r>
    </w:p>
    <w:p>
      <w:pPr>
        <w:spacing w:after="0"/>
        <w:ind w:left="0"/>
        <w:jc w:val="both"/>
      </w:pPr>
      <w:r>
        <w:rPr>
          <w:rFonts w:ascii="Times New Roman"/>
          <w:b w:val="false"/>
          <w:i w:val="false"/>
          <w:color w:val="000000"/>
          <w:sz w:val="28"/>
        </w:rPr>
        <w:t>
      1. Заң консультанты қажетті көмек алуға жүгінген тұлғаға Қазақстан Республикасының заңнамасында айқындалған тәртіппен және шарттарда ол мұқтаж кез келген заң көмегін көрсетуге құқылы.</w:t>
      </w:r>
    </w:p>
    <w:p>
      <w:pPr>
        <w:spacing w:after="0"/>
        <w:ind w:left="0"/>
        <w:jc w:val="both"/>
      </w:pPr>
      <w:r>
        <w:rPr>
          <w:rFonts w:ascii="Times New Roman"/>
          <w:b w:val="false"/>
          <w:i w:val="false"/>
          <w:color w:val="000000"/>
          <w:sz w:val="28"/>
        </w:rPr>
        <w:t>
      2. Заң консультанты өзінің атынан оған жүгінген тұлғамен заң көмегін көрсету туралы жазбаша шарт жасасады.</w:t>
      </w:r>
    </w:p>
    <w:p>
      <w:pPr>
        <w:spacing w:after="0"/>
        <w:ind w:left="0"/>
        <w:jc w:val="both"/>
      </w:pPr>
      <w:r>
        <w:rPr>
          <w:rFonts w:ascii="Times New Roman"/>
          <w:b w:val="false"/>
          <w:i w:val="false"/>
          <w:color w:val="000000"/>
          <w:sz w:val="28"/>
        </w:rPr>
        <w:t>
      Заң консультанты заң көмегін заңды тұлғамен еңбек шарты негізінде  көрсеткен жағдайда, заң көмегін көрсету туралы жазбаша шартты заң консультанттарының палатасында аккредиттелген заңды тұлға жасасады.</w:t>
      </w:r>
    </w:p>
    <w:p>
      <w:pPr>
        <w:spacing w:after="0"/>
        <w:ind w:left="0"/>
        <w:jc w:val="both"/>
      </w:pPr>
      <w:r>
        <w:rPr>
          <w:rFonts w:ascii="Times New Roman"/>
          <w:b w:val="false"/>
          <w:i w:val="false"/>
          <w:color w:val="000000"/>
          <w:sz w:val="28"/>
        </w:rPr>
        <w:t>
      3. Заң консультанты өкіл ретінде қатыса отырып, процестік заңға сәйкес:</w:t>
      </w:r>
    </w:p>
    <w:p>
      <w:pPr>
        <w:spacing w:after="0"/>
        <w:ind w:left="0"/>
        <w:jc w:val="both"/>
      </w:pPr>
      <w:r>
        <w:rPr>
          <w:rFonts w:ascii="Times New Roman"/>
          <w:b w:val="false"/>
          <w:i w:val="false"/>
          <w:color w:val="000000"/>
          <w:sz w:val="28"/>
        </w:rPr>
        <w:t>
      1) барлық соттарда, құзыретіне тиісті мәселелерді шешу кіретін мемлекеттік, өзге де органдар мен ұйымдарда заң көмегіне жүгінген тұлғалардың құқықтары мен мүдделерін білдіруге;</w:t>
      </w:r>
    </w:p>
    <w:p>
      <w:pPr>
        <w:spacing w:after="0"/>
        <w:ind w:left="0"/>
        <w:jc w:val="both"/>
      </w:pPr>
      <w:r>
        <w:rPr>
          <w:rFonts w:ascii="Times New Roman"/>
          <w:b w:val="false"/>
          <w:i w:val="false"/>
          <w:color w:val="000000"/>
          <w:sz w:val="28"/>
        </w:rPr>
        <w:t>
      2) барлық мемлекеттік органдардан және мемлекеттік емес ұйымдардан заң көмегін көрсету үшін қажетті мәліметтерді сұратуға;</w:t>
      </w:r>
    </w:p>
    <w:p>
      <w:pPr>
        <w:spacing w:after="0"/>
        <w:ind w:left="0"/>
        <w:jc w:val="both"/>
      </w:pPr>
      <w:r>
        <w:rPr>
          <w:rFonts w:ascii="Times New Roman"/>
          <w:b w:val="false"/>
          <w:i w:val="false"/>
          <w:color w:val="000000"/>
          <w:sz w:val="28"/>
        </w:rPr>
        <w:t>
      3) заң көмегін көрсету үшін қажетті нақты деректерді өз бетінше жинауға, сондай-ақ оларды уәкілетті органдар мен лауазымды тұлғаларға ұсынуға;</w:t>
      </w:r>
    </w:p>
    <w:p>
      <w:pPr>
        <w:spacing w:after="0"/>
        <w:ind w:left="0"/>
        <w:jc w:val="both"/>
      </w:pPr>
      <w:r>
        <w:rPr>
          <w:rFonts w:ascii="Times New Roman"/>
          <w:b w:val="false"/>
          <w:i w:val="false"/>
          <w:color w:val="000000"/>
          <w:sz w:val="28"/>
        </w:rPr>
        <w:t xml:space="preserve">
      4) процестік құжаттарды, сот істерін қоса алғанда, заң көмегін алуға жүгінген адамға қатысты материалдармен танысуға және заңнамалық актілерде тыйым салынбаған кез келген тәсілмен оларда қамтылған ақпаратты тіркеуге; </w:t>
      </w:r>
    </w:p>
    <w:p>
      <w:pPr>
        <w:spacing w:after="0"/>
        <w:ind w:left="0"/>
        <w:jc w:val="both"/>
      </w:pPr>
      <w:r>
        <w:rPr>
          <w:rFonts w:ascii="Times New Roman"/>
          <w:b w:val="false"/>
          <w:i w:val="false"/>
          <w:color w:val="000000"/>
          <w:sz w:val="28"/>
        </w:rPr>
        <w:t xml:space="preserve">
      5) заң көмегін көрсетуге байланысты туындайтын және ғылым, техника, өнер салаларында және басқа да қызмет салаларында арнайы білімді талап ететін мәселелерді түсіндіру үшін мамандардың қорытындыларын шарттық негізде сұратуға;  </w:t>
      </w:r>
    </w:p>
    <w:p>
      <w:pPr>
        <w:spacing w:after="0"/>
        <w:ind w:left="0"/>
        <w:jc w:val="both"/>
      </w:pPr>
      <w:r>
        <w:rPr>
          <w:rFonts w:ascii="Times New Roman"/>
          <w:b w:val="false"/>
          <w:i w:val="false"/>
          <w:color w:val="000000"/>
          <w:sz w:val="28"/>
        </w:rPr>
        <w:t>
      6) әділет, прокуратура және сот органдарының лауазымды тұлғаларының, сондай-ақ өзге де лауазымды тұлғалардың көмекке жүгінген адамдардың құқықтары мен заңмен қорғалатын мүдделерін кемсітетін әрекеттеріне өтінішхаттар, белгіленген тәртіппен шағымдар беруге;</w:t>
      </w:r>
    </w:p>
    <w:p>
      <w:pPr>
        <w:spacing w:after="0"/>
        <w:ind w:left="0"/>
        <w:jc w:val="both"/>
      </w:pPr>
      <w:r>
        <w:rPr>
          <w:rFonts w:ascii="Times New Roman"/>
          <w:b w:val="false"/>
          <w:i w:val="false"/>
          <w:color w:val="000000"/>
          <w:sz w:val="28"/>
        </w:rPr>
        <w:t xml:space="preserve">
      7) заң көмегіне жүгінген адамдардың құқықтары мен заңды мүдделерін қорғаудың заңмен тыйым салынбаған барлық құралдары мен тәсілдерін пайдалануға; </w:t>
      </w:r>
    </w:p>
    <w:p>
      <w:pPr>
        <w:spacing w:after="0"/>
        <w:ind w:left="0"/>
        <w:jc w:val="both"/>
      </w:pPr>
      <w:r>
        <w:rPr>
          <w:rFonts w:ascii="Times New Roman"/>
          <w:b w:val="false"/>
          <w:i w:val="false"/>
          <w:color w:val="000000"/>
          <w:sz w:val="28"/>
        </w:rPr>
        <w:t>
      8) татуластыру рәсімдерін жүргізуге;</w:t>
      </w:r>
    </w:p>
    <w:p>
      <w:pPr>
        <w:spacing w:after="0"/>
        <w:ind w:left="0"/>
        <w:jc w:val="both"/>
      </w:pPr>
      <w:r>
        <w:rPr>
          <w:rFonts w:ascii="Times New Roman"/>
          <w:b w:val="false"/>
          <w:i w:val="false"/>
          <w:color w:val="000000"/>
          <w:sz w:val="28"/>
        </w:rPr>
        <w:t>
      9) заң консультанттары палатасының ішкі құжаттарында белгіленген тәртіппен заң консультанттарының палатасына жіберілген жеке өтініші бойынша заң көмегін көрсету бойынша қызметті ерікті түрде тоқтата тұруға;</w:t>
      </w:r>
    </w:p>
    <w:p>
      <w:pPr>
        <w:spacing w:after="0"/>
        <w:ind w:left="0"/>
        <w:jc w:val="both"/>
      </w:pPr>
      <w:r>
        <w:rPr>
          <w:rFonts w:ascii="Times New Roman"/>
          <w:b w:val="false"/>
          <w:i w:val="false"/>
          <w:color w:val="000000"/>
          <w:sz w:val="28"/>
        </w:rPr>
        <w:t>
      10) кешенді әлеуметтік заң көмегін көрсетуге;</w:t>
      </w:r>
    </w:p>
    <w:p>
      <w:pPr>
        <w:spacing w:after="0"/>
        <w:ind w:left="0"/>
        <w:jc w:val="both"/>
      </w:pPr>
      <w:r>
        <w:rPr>
          <w:rFonts w:ascii="Times New Roman"/>
          <w:b w:val="false"/>
          <w:i w:val="false"/>
          <w:color w:val="000000"/>
          <w:sz w:val="28"/>
        </w:rPr>
        <w:t>
      11) заңнамаға қайшы келмейтін өзге де әрекеттер жасауға құқылы.</w:t>
      </w:r>
    </w:p>
    <w:p>
      <w:pPr>
        <w:spacing w:after="0"/>
        <w:ind w:left="0"/>
        <w:jc w:val="both"/>
      </w:pPr>
      <w:r>
        <w:rPr>
          <w:rFonts w:ascii="Times New Roman"/>
          <w:b w:val="false"/>
          <w:i w:val="false"/>
          <w:color w:val="000000"/>
          <w:sz w:val="28"/>
        </w:rPr>
        <w:t>
      4. Заң консультанты:</w:t>
      </w:r>
    </w:p>
    <w:p>
      <w:pPr>
        <w:spacing w:after="0"/>
        <w:ind w:left="0"/>
        <w:jc w:val="both"/>
      </w:pPr>
      <w:r>
        <w:rPr>
          <w:rFonts w:ascii="Times New Roman"/>
          <w:b w:val="false"/>
          <w:i w:val="false"/>
          <w:color w:val="000000"/>
          <w:sz w:val="28"/>
        </w:rPr>
        <w:t xml:space="preserve">
      1) Қазақстан Республикасының заң көмегі туралы заңнамасының талаптарын, сондай-ақ заң консультанттары палатасының қағидалары мен стандарттары талаптарын сақтауға; </w:t>
      </w:r>
    </w:p>
    <w:p>
      <w:pPr>
        <w:spacing w:after="0"/>
        <w:ind w:left="0"/>
        <w:jc w:val="both"/>
      </w:pPr>
      <w:r>
        <w:rPr>
          <w:rFonts w:ascii="Times New Roman"/>
          <w:b w:val="false"/>
          <w:i w:val="false"/>
          <w:color w:val="000000"/>
          <w:sz w:val="28"/>
        </w:rPr>
        <w:t xml:space="preserve">
      2) өзі мүше болып табылатын заң консультанттарының палатасы белгілеген Кәсіби әдеп кодексінің қағидаларын сақтауға, сондай-ақ осы Заңда белгіленген жарналарды төлеуге; </w:t>
      </w:r>
    </w:p>
    <w:p>
      <w:pPr>
        <w:spacing w:after="0"/>
        <w:ind w:left="0"/>
        <w:jc w:val="both"/>
      </w:pPr>
      <w:r>
        <w:rPr>
          <w:rFonts w:ascii="Times New Roman"/>
          <w:b w:val="false"/>
          <w:i w:val="false"/>
          <w:color w:val="000000"/>
          <w:sz w:val="28"/>
        </w:rPr>
        <w:t xml:space="preserve">
      3) өзінің кәсіби қызметінде заң көмегін көрсету қағидаттарын басшылыққа алуға;  </w:t>
      </w:r>
    </w:p>
    <w:p>
      <w:pPr>
        <w:spacing w:after="0"/>
        <w:ind w:left="0"/>
        <w:jc w:val="both"/>
      </w:pPr>
      <w:r>
        <w:rPr>
          <w:rFonts w:ascii="Times New Roman"/>
          <w:b w:val="false"/>
          <w:i w:val="false"/>
          <w:color w:val="000000"/>
          <w:sz w:val="28"/>
        </w:rPr>
        <w:t xml:space="preserve">
      4) соттарда адамдардың мүдделерін білдіру түрінде заң көмегін көрсету үшін заң консультанттары палаталарының бірінің мүшесі болуға;  </w:t>
      </w:r>
    </w:p>
    <w:p>
      <w:pPr>
        <w:spacing w:after="0"/>
        <w:ind w:left="0"/>
        <w:jc w:val="both"/>
      </w:pPr>
      <w:r>
        <w:rPr>
          <w:rFonts w:ascii="Times New Roman"/>
          <w:b w:val="false"/>
          <w:i w:val="false"/>
          <w:color w:val="000000"/>
          <w:sz w:val="28"/>
        </w:rPr>
        <w:t xml:space="preserve">
      5) заң көмегін көрсетуге кедергі келтіретін мән-жайлардың туындауы салдарынан заң көмегін көрсетуге қатыса алмайтыны туралы клиентке хабарлауға;  </w:t>
      </w:r>
    </w:p>
    <w:p>
      <w:pPr>
        <w:spacing w:after="0"/>
        <w:ind w:left="0"/>
        <w:jc w:val="both"/>
      </w:pPr>
      <w:r>
        <w:rPr>
          <w:rFonts w:ascii="Times New Roman"/>
          <w:b w:val="false"/>
          <w:i w:val="false"/>
          <w:color w:val="000000"/>
          <w:sz w:val="28"/>
        </w:rPr>
        <w:t>
      6) заң көмегін көрсету кезінде клиенттен және үшінші тұлғалардан алынған құжаттардың сақталуын қамтамасыз етуге;</w:t>
      </w:r>
    </w:p>
    <w:p>
      <w:pPr>
        <w:spacing w:after="0"/>
        <w:ind w:left="0"/>
        <w:jc w:val="both"/>
      </w:pPr>
      <w:r>
        <w:rPr>
          <w:rFonts w:ascii="Times New Roman"/>
          <w:b w:val="false"/>
          <w:i w:val="false"/>
          <w:color w:val="000000"/>
          <w:sz w:val="28"/>
        </w:rPr>
        <w:t>
      7) клиентке заң консультанттарының палатасындағы мүшелігі туралы ақпарат ұсынуға;</w:t>
      </w:r>
    </w:p>
    <w:p>
      <w:pPr>
        <w:spacing w:after="0"/>
        <w:ind w:left="0"/>
        <w:jc w:val="both"/>
      </w:pPr>
      <w:r>
        <w:rPr>
          <w:rFonts w:ascii="Times New Roman"/>
          <w:b w:val="false"/>
          <w:i w:val="false"/>
          <w:color w:val="000000"/>
          <w:sz w:val="28"/>
        </w:rPr>
        <w:t>
      8) клиенттің талабы бойынша сақтандыру полисін беруге;</w:t>
      </w:r>
    </w:p>
    <w:p>
      <w:pPr>
        <w:spacing w:after="0"/>
        <w:ind w:left="0"/>
        <w:jc w:val="both"/>
      </w:pPr>
      <w:r>
        <w:rPr>
          <w:rFonts w:ascii="Times New Roman"/>
          <w:b w:val="false"/>
          <w:i w:val="false"/>
          <w:color w:val="000000"/>
          <w:sz w:val="28"/>
        </w:rPr>
        <w:t>
      9) клиенттің талабы бойынша өзі мүшесі болып табылатын заң консультанттарының палатасы мүшелерінің тізілімінен үзінді беруге;</w:t>
      </w:r>
    </w:p>
    <w:p>
      <w:pPr>
        <w:spacing w:after="0"/>
        <w:ind w:left="0"/>
        <w:jc w:val="both"/>
      </w:pPr>
      <w:r>
        <w:rPr>
          <w:rFonts w:ascii="Times New Roman"/>
          <w:b w:val="false"/>
          <w:i w:val="false"/>
          <w:color w:val="000000"/>
          <w:sz w:val="28"/>
        </w:rPr>
        <w:t xml:space="preserve">
      10) егер клиент қарсы болмаса, құпия ақпаратты таратпау туралы клиентпен келісім жасасуға; </w:t>
      </w:r>
    </w:p>
    <w:p>
      <w:pPr>
        <w:spacing w:after="0"/>
        <w:ind w:left="0"/>
        <w:jc w:val="both"/>
      </w:pPr>
      <w:r>
        <w:rPr>
          <w:rFonts w:ascii="Times New Roman"/>
          <w:b w:val="false"/>
          <w:i w:val="false"/>
          <w:color w:val="000000"/>
          <w:sz w:val="28"/>
        </w:rPr>
        <w:t>
      11) клиенттің құқықтарын, бостандықтары мен заңды мүдделерін қамтамасыз етуге бағытталған нақты мән-жайларды анықтау бойынша заңда тыйым салынбаған кез келген әрекеттерді орындауға;</w:t>
      </w:r>
    </w:p>
    <w:p>
      <w:pPr>
        <w:spacing w:after="0"/>
        <w:ind w:left="0"/>
        <w:jc w:val="both"/>
      </w:pPr>
      <w:r>
        <w:rPr>
          <w:rFonts w:ascii="Times New Roman"/>
          <w:b w:val="false"/>
          <w:i w:val="false"/>
          <w:color w:val="000000"/>
          <w:sz w:val="28"/>
        </w:rPr>
        <w:t>
      12) заң көмегін көрсету кезінде пайдаланылған құжаттарды заң  көмегін көрсету аяқталған күнінен бастап үш жыл ішінде қағаз немесе электрондық жеткізгіште  не электрондық құжаттар нысанында  сақтауға;</w:t>
      </w:r>
    </w:p>
    <w:p>
      <w:pPr>
        <w:spacing w:after="0"/>
        <w:ind w:left="0"/>
        <w:jc w:val="both"/>
      </w:pPr>
      <w:r>
        <w:rPr>
          <w:rFonts w:ascii="Times New Roman"/>
          <w:b w:val="false"/>
          <w:i w:val="false"/>
          <w:color w:val="000000"/>
          <w:sz w:val="28"/>
        </w:rPr>
        <w:t>
      13) өзінің кәсіби біліктілігін тұрақты түрде арттыруға;</w:t>
      </w:r>
    </w:p>
    <w:p>
      <w:pPr>
        <w:spacing w:after="0"/>
        <w:ind w:left="0"/>
        <w:jc w:val="both"/>
      </w:pPr>
      <w:r>
        <w:rPr>
          <w:rFonts w:ascii="Times New Roman"/>
          <w:b w:val="false"/>
          <w:i w:val="false"/>
          <w:color w:val="000000"/>
          <w:sz w:val="28"/>
        </w:rPr>
        <w:t>
      14) өзі еңбек шартын жасасқан заңды тұлға туралы ақпаратты, оның ішінде мұндай заңды тұлғаның осы Заңның 87-бабында белгіленген шарттарға сәйкестігі туралы ақпаратты, сондай-ақ еңбек шарты жасалған және (немесе) өзгерістер туындаған күннен бастап бес жұмыс күні ішінде осы ақпараттың кез келген өзгеруі туралы мәліметтерді  заң консультанттарының палатасына ұсынуға міндетті.</w:t>
      </w:r>
    </w:p>
    <w:p>
      <w:pPr>
        <w:spacing w:after="0"/>
        <w:ind w:left="0"/>
        <w:jc w:val="both"/>
      </w:pPr>
      <w:r>
        <w:rPr>
          <w:rFonts w:ascii="Times New Roman"/>
          <w:b w:val="false"/>
          <w:i w:val="false"/>
          <w:color w:val="000000"/>
          <w:sz w:val="28"/>
        </w:rPr>
        <w:t>
      5. Заң консультантына іс бойынша көмек алуға жүгінген адамның жағдайын нашарлататын құқықтық позицияны ұстануға, өзі мүддесін білдіретін адамға зиян келтіретін өкілеттігін пайдалануға тыйым салынады.</w:t>
      </w:r>
    </w:p>
    <w:p>
      <w:pPr>
        <w:spacing w:after="0"/>
        <w:ind w:left="0"/>
        <w:jc w:val="both"/>
      </w:pPr>
      <w:r>
        <w:rPr>
          <w:rFonts w:ascii="Times New Roman"/>
          <w:b w:val="false"/>
          <w:i w:val="false"/>
          <w:color w:val="000000"/>
          <w:sz w:val="28"/>
        </w:rPr>
        <w:t>
      6. Мүдделер қақтығысы болған жағдайда заң консультантына заң көмегін көрсетуге тыйым салынады.</w:t>
      </w:r>
    </w:p>
    <w:p>
      <w:pPr>
        <w:spacing w:after="0"/>
        <w:ind w:left="0"/>
        <w:jc w:val="both"/>
      </w:pPr>
      <w:r>
        <w:rPr>
          <w:rFonts w:ascii="Times New Roman"/>
          <w:b w:val="false"/>
          <w:i w:val="false"/>
          <w:color w:val="000000"/>
          <w:sz w:val="28"/>
        </w:rPr>
        <w:t>
      Заң консультанты, егер:</w:t>
      </w:r>
    </w:p>
    <w:p>
      <w:pPr>
        <w:spacing w:after="0"/>
        <w:ind w:left="0"/>
        <w:jc w:val="both"/>
      </w:pPr>
      <w:r>
        <w:rPr>
          <w:rFonts w:ascii="Times New Roman"/>
          <w:b w:val="false"/>
          <w:i w:val="false"/>
          <w:color w:val="000000"/>
          <w:sz w:val="28"/>
        </w:rPr>
        <w:t xml:space="preserve">
      клиент пен заң консультантының, оның жақын туыстарының мүдделер қақтығысы болса, сондай-ақ мүдделер қақтығысын құрайтын басқа да мән-жайлар болған кезде; </w:t>
      </w:r>
    </w:p>
    <w:p>
      <w:pPr>
        <w:spacing w:after="0"/>
        <w:ind w:left="0"/>
        <w:jc w:val="both"/>
      </w:pPr>
      <w:r>
        <w:rPr>
          <w:rFonts w:ascii="Times New Roman"/>
          <w:b w:val="false"/>
          <w:i w:val="false"/>
          <w:color w:val="000000"/>
          <w:sz w:val="28"/>
        </w:rPr>
        <w:t>
      Қазақстан Республикасының процестік заңнамасында көзделген негіздер болса заң көмегін көрсетуден бас тартуға міндетті.</w:t>
      </w:r>
    </w:p>
    <w:p>
      <w:pPr>
        <w:spacing w:after="0"/>
        <w:ind w:left="0"/>
        <w:jc w:val="both"/>
      </w:pPr>
      <w:r>
        <w:rPr>
          <w:rFonts w:ascii="Times New Roman"/>
          <w:b/>
          <w:i w:val="false"/>
          <w:color w:val="000000"/>
          <w:sz w:val="28"/>
        </w:rPr>
        <w:t>79-бап. Заң консультантының қызметін сақтандыру</w:t>
      </w:r>
    </w:p>
    <w:p>
      <w:pPr>
        <w:spacing w:after="0"/>
        <w:ind w:left="0"/>
        <w:jc w:val="both"/>
      </w:pPr>
      <w:r>
        <w:rPr>
          <w:rFonts w:ascii="Times New Roman"/>
          <w:b w:val="false"/>
          <w:i w:val="false"/>
          <w:color w:val="000000"/>
          <w:sz w:val="28"/>
        </w:rPr>
        <w:t>
      1. Заң консультанты заң көмегін көрсету нәтижесінде клиентке зиян келтіру салдарынан туындайтын міндеттемелер бойынша өзінің кәсіби жауапкершілігін сақтандыру шартын жасасуға міндетті.</w:t>
      </w:r>
    </w:p>
    <w:p>
      <w:pPr>
        <w:spacing w:after="0"/>
        <w:ind w:left="0"/>
        <w:jc w:val="both"/>
      </w:pPr>
      <w:r>
        <w:rPr>
          <w:rFonts w:ascii="Times New Roman"/>
          <w:b w:val="false"/>
          <w:i w:val="false"/>
          <w:color w:val="000000"/>
          <w:sz w:val="28"/>
        </w:rPr>
        <w:t>
      Заң консультанты өзінің кәсіби жауапкершілігін сақтандыру шартынсыз заң көмегін көрсетуге кірісуге құқылы емес.</w:t>
      </w:r>
    </w:p>
    <w:p>
      <w:pPr>
        <w:spacing w:after="0"/>
        <w:ind w:left="0"/>
        <w:jc w:val="both"/>
      </w:pPr>
      <w:r>
        <w:rPr>
          <w:rFonts w:ascii="Times New Roman"/>
          <w:b w:val="false"/>
          <w:i w:val="false"/>
          <w:color w:val="000000"/>
          <w:sz w:val="28"/>
        </w:rPr>
        <w:t>
      2. Сақтанушының (сақтандырылған адамның) өз қызметін жүзеге асырумен байланысты үшінші тұлғаларға келтірілген зиянды заңнамада белгіленген тәртіппен өтеу міндеттілігімен байланысты оның мүліктік мүдделері заң консультантының кәсіби жауапкершілігін сақтандыру объектісі болып табылады.</w:t>
      </w:r>
    </w:p>
    <w:p>
      <w:pPr>
        <w:spacing w:after="0"/>
        <w:ind w:left="0"/>
        <w:jc w:val="both"/>
      </w:pPr>
      <w:r>
        <w:rPr>
          <w:rFonts w:ascii="Times New Roman"/>
          <w:b w:val="false"/>
          <w:i w:val="false"/>
          <w:color w:val="000000"/>
          <w:sz w:val="28"/>
        </w:rPr>
        <w:t>
      3. Сақтандырылған адам заң көмегін көрсету кезінде жіберген кәсіби қателіктердің нәтижесінде үшінші тұлғалардың мүліктік мүдделеріне келтірілген зиянды өтеу бойынша сақтанушының азаматтық-құқықтық жауапкершілігінің басталуы фактісі заң консультантының кәсіби жауапкершілігін сақтандыру шарты бойынша сақтандыру жағдайы болып табылады.</w:t>
      </w:r>
    </w:p>
    <w:p>
      <w:pPr>
        <w:spacing w:after="0"/>
        <w:ind w:left="0"/>
        <w:jc w:val="both"/>
      </w:pPr>
      <w:r>
        <w:rPr>
          <w:rFonts w:ascii="Times New Roman"/>
          <w:b w:val="false"/>
          <w:i w:val="false"/>
          <w:color w:val="000000"/>
          <w:sz w:val="28"/>
        </w:rPr>
        <w:t>
      Осы тараудың мақсаттары үшін кәсіби қателіктер деп:</w:t>
      </w:r>
    </w:p>
    <w:p>
      <w:pPr>
        <w:spacing w:after="0"/>
        <w:ind w:left="0"/>
        <w:jc w:val="both"/>
      </w:pPr>
      <w:r>
        <w:rPr>
          <w:rFonts w:ascii="Times New Roman"/>
          <w:b w:val="false"/>
          <w:i w:val="false"/>
          <w:color w:val="000000"/>
          <w:sz w:val="28"/>
        </w:rPr>
        <w:t>
      1) процестік мерзімдерді өткізіп алу;</w:t>
      </w:r>
    </w:p>
    <w:p>
      <w:pPr>
        <w:spacing w:after="0"/>
        <w:ind w:left="0"/>
        <w:jc w:val="both"/>
      </w:pPr>
      <w:r>
        <w:rPr>
          <w:rFonts w:ascii="Times New Roman"/>
          <w:b w:val="false"/>
          <w:i w:val="false"/>
          <w:color w:val="000000"/>
          <w:sz w:val="28"/>
        </w:rPr>
        <w:t>
      2) құжаттарды дұрыс рәсімдемеу;</w:t>
      </w:r>
    </w:p>
    <w:p>
      <w:pPr>
        <w:spacing w:after="0"/>
        <w:ind w:left="0"/>
        <w:jc w:val="both"/>
      </w:pPr>
      <w:r>
        <w:rPr>
          <w:rFonts w:ascii="Times New Roman"/>
          <w:b w:val="false"/>
          <w:i w:val="false"/>
          <w:color w:val="000000"/>
          <w:sz w:val="28"/>
        </w:rPr>
        <w:t>
      3) үшінші тұлғаны оған зиян келтірілуіне алып келген жасалған заң әрекеттерінің салдары туралы хабарламау;</w:t>
      </w:r>
    </w:p>
    <w:p>
      <w:pPr>
        <w:spacing w:after="0"/>
        <w:ind w:left="0"/>
        <w:jc w:val="both"/>
      </w:pPr>
      <w:r>
        <w:rPr>
          <w:rFonts w:ascii="Times New Roman"/>
          <w:b w:val="false"/>
          <w:i w:val="false"/>
          <w:color w:val="000000"/>
          <w:sz w:val="28"/>
        </w:rPr>
        <w:t>
      4) сақтанушы (сақтандырылған тұлға) заң көмегін көрсету үшін клиенттен (сенім білдірушіден) алған құжаттардың жоғалуы немесе зақымдануы;</w:t>
      </w:r>
    </w:p>
    <w:p>
      <w:pPr>
        <w:spacing w:after="0"/>
        <w:ind w:left="0"/>
        <w:jc w:val="both"/>
      </w:pPr>
      <w:r>
        <w:rPr>
          <w:rFonts w:ascii="Times New Roman"/>
          <w:b w:val="false"/>
          <w:i w:val="false"/>
          <w:color w:val="000000"/>
          <w:sz w:val="28"/>
        </w:rPr>
        <w:t>
      5) сақтандырылған адам заң көмегін көрсету процесінде оған мәлім болған мәліметтерді заңсыз тарату түсініледі.</w:t>
      </w:r>
    </w:p>
    <w:p>
      <w:pPr>
        <w:spacing w:after="0"/>
        <w:ind w:left="0"/>
        <w:jc w:val="both"/>
      </w:pPr>
      <w:r>
        <w:rPr>
          <w:rFonts w:ascii="Times New Roman"/>
          <w:b w:val="false"/>
          <w:i w:val="false"/>
          <w:color w:val="000000"/>
          <w:sz w:val="28"/>
        </w:rPr>
        <w:t>
      Шартта сақтанушы тұлға заң көмегін көрсету нәтижесінде үшінші тұлғалардың мүліктік мүдделеріне зиян келтіруге әкеп соғатын өзге де әрекеттер (әрекетсіздік) айқындалуы мүмкін.</w:t>
      </w:r>
    </w:p>
    <w:p>
      <w:pPr>
        <w:spacing w:after="0"/>
        <w:ind w:left="0"/>
        <w:jc w:val="both"/>
      </w:pPr>
      <w:r>
        <w:rPr>
          <w:rFonts w:ascii="Times New Roman"/>
          <w:b w:val="false"/>
          <w:i w:val="false"/>
          <w:color w:val="000000"/>
          <w:sz w:val="28"/>
        </w:rPr>
        <w:t>
      4. Егер үшінші тұлғаға келтірілген зиян сақтанушының (сақтандырылғанның) кәсіби міндеттерін ниетсіз бұзуы салдарынан болса, сақтандыру жағдайы басталды болып есептеледі.</w:t>
      </w:r>
    </w:p>
    <w:p>
      <w:pPr>
        <w:spacing w:after="0"/>
        <w:ind w:left="0"/>
        <w:jc w:val="both"/>
      </w:pPr>
      <w:r>
        <w:rPr>
          <w:rFonts w:ascii="Times New Roman"/>
          <w:b w:val="false"/>
          <w:i w:val="false"/>
          <w:color w:val="000000"/>
          <w:sz w:val="28"/>
        </w:rPr>
        <w:t>
      5. Заң консультанттарының кәсіби жауапкершілігін сақтандыру шарты бойынша сақтандыру сомасының мөлшері оның шарттарымен айқындалады және заң консультанттарының кәсіби жауапкершілігін міндетті сақтандыру шарты жасалған күніне республикалық маңызы бар қаланың, астананың аумағында қызметін жүзеге асыратын заңды тұлғалар үшін – тиісті қаржы жылына республикалық бюджет туралы заңмен белгіленген 1000 еселенген айлық есептік көрсеткіштен кем емес, өзге заң конультанттары үшін – тиісті қаржы жылына республикалық бюджет туралы заңмен белгіленген 500  еселенген айлық есептік көрсеткіштен кем емес құрауы тиіс.</w:t>
      </w:r>
    </w:p>
    <w:p>
      <w:pPr>
        <w:spacing w:after="0"/>
        <w:ind w:left="0"/>
        <w:jc w:val="both"/>
      </w:pPr>
      <w:r>
        <w:rPr>
          <w:rFonts w:ascii="Times New Roman"/>
          <w:b w:val="false"/>
          <w:i w:val="false"/>
          <w:color w:val="000000"/>
          <w:sz w:val="28"/>
        </w:rPr>
        <w:t>
      Заң консультантының кәсіби жауапкершілігін сақтандыру тәртібі мен өзге де шарттары заң консультанттарының кәсіби жауапкершілігін сақтандырудың үлгілік шарты негізінде  тараптар келісімімен айқындалады.</w:t>
      </w:r>
    </w:p>
    <w:p>
      <w:pPr>
        <w:spacing w:after="0"/>
        <w:ind w:left="0"/>
        <w:jc w:val="both"/>
      </w:pPr>
      <w:r>
        <w:rPr>
          <w:rFonts w:ascii="Times New Roman"/>
          <w:b/>
          <w:i w:val="false"/>
          <w:color w:val="000000"/>
          <w:sz w:val="28"/>
        </w:rPr>
        <w:t>6-тарау. Заң консультанттарының қызметін ұйымдастыру</w:t>
      </w:r>
    </w:p>
    <w:p>
      <w:pPr>
        <w:spacing w:after="0"/>
        <w:ind w:left="0"/>
        <w:jc w:val="left"/>
      </w:pPr>
      <w:r>
        <w:br/>
      </w:r>
    </w:p>
    <w:p>
      <w:pPr>
        <w:spacing w:after="0"/>
        <w:ind w:left="0"/>
        <w:jc w:val="both"/>
      </w:pPr>
      <w:r>
        <w:rPr>
          <w:rFonts w:ascii="Times New Roman"/>
          <w:b/>
          <w:i w:val="false"/>
          <w:color w:val="000000"/>
          <w:sz w:val="28"/>
        </w:rPr>
        <w:t>80-бап. Заң консультанттарының палатасы</w:t>
      </w:r>
    </w:p>
    <w:p>
      <w:pPr>
        <w:spacing w:after="0"/>
        <w:ind w:left="0"/>
        <w:jc w:val="both"/>
      </w:pPr>
      <w:r>
        <w:rPr>
          <w:rFonts w:ascii="Times New Roman"/>
          <w:b w:val="false"/>
          <w:i w:val="false"/>
          <w:color w:val="000000"/>
          <w:sz w:val="28"/>
        </w:rPr>
        <w:t>
      1. Заң көмегін көрсету бойынша қызметті реттеу және Қазақстан Республикасының заң көмегі туралы заңнамасының талаптарын, заң консультанттары палатасының қағидалары мен стандарттарын, Кәсіби әдеп кодексін сақтау бөлігінде өз мүшелерінің қызметін бақылау мақсатында құрылған, бірыңғай заң консультанттарының тізіліміне енгізілген, мүшелілік шартында кемінде 200 заң консультантын біріктіретін, өзін өзі реттейтін ұйым заң консультанттарының палатасы болып танылады.</w:t>
      </w:r>
    </w:p>
    <w:p>
      <w:pPr>
        <w:spacing w:after="0"/>
        <w:ind w:left="0"/>
        <w:jc w:val="both"/>
      </w:pPr>
      <w:r>
        <w:rPr>
          <w:rFonts w:ascii="Times New Roman"/>
          <w:b w:val="false"/>
          <w:i w:val="false"/>
          <w:color w:val="000000"/>
          <w:sz w:val="28"/>
        </w:rPr>
        <w:t>
      2. Заң  консультанттары  палатасының қызметі "Өзін өзі реттеу туралы" Қазақстан Республикасының Заңында, осы Заңда, Қазақстан Республикасының заңнамасында, сондай-ақ заң консультанттары палатасының жарғысында, ережелерінде және стандарттарында реттеледі.</w:t>
      </w:r>
    </w:p>
    <w:p>
      <w:pPr>
        <w:spacing w:after="0"/>
        <w:ind w:left="0"/>
        <w:jc w:val="both"/>
      </w:pPr>
      <w:r>
        <w:rPr>
          <w:rFonts w:ascii="Times New Roman"/>
          <w:b/>
          <w:i w:val="false"/>
          <w:color w:val="000000"/>
          <w:sz w:val="28"/>
        </w:rPr>
        <w:t>81-бап. Заң консультанттары палатасының жарғысы</w:t>
      </w:r>
    </w:p>
    <w:p>
      <w:pPr>
        <w:spacing w:after="0"/>
        <w:ind w:left="0"/>
        <w:jc w:val="both"/>
      </w:pPr>
      <w:r>
        <w:rPr>
          <w:rFonts w:ascii="Times New Roman"/>
          <w:b w:val="false"/>
          <w:i w:val="false"/>
          <w:color w:val="000000"/>
          <w:sz w:val="28"/>
        </w:rPr>
        <w:t>
      Заң консультанттары палатасының жарғысы уәкілетті орган әзірлеген және бекіткен палатаның үлгілік жарғысы негізінде әзірленеді.</w:t>
      </w:r>
    </w:p>
    <w:p>
      <w:pPr>
        <w:spacing w:after="0"/>
        <w:ind w:left="0"/>
        <w:jc w:val="both"/>
      </w:pPr>
      <w:r>
        <w:rPr>
          <w:rFonts w:ascii="Times New Roman"/>
          <w:b/>
          <w:i w:val="false"/>
          <w:color w:val="000000"/>
          <w:sz w:val="28"/>
        </w:rPr>
        <w:t>82-бап. Заң консультанттары палатасының функциялары</w:t>
      </w:r>
    </w:p>
    <w:p>
      <w:pPr>
        <w:spacing w:after="0"/>
        <w:ind w:left="0"/>
        <w:jc w:val="both"/>
      </w:pPr>
      <w:r>
        <w:rPr>
          <w:rFonts w:ascii="Times New Roman"/>
          <w:b w:val="false"/>
          <w:i w:val="false"/>
          <w:color w:val="000000"/>
          <w:sz w:val="28"/>
        </w:rPr>
        <w:t>
      Заң консультанттары палатасының функцияларына:</w:t>
      </w:r>
    </w:p>
    <w:p>
      <w:pPr>
        <w:spacing w:after="0"/>
        <w:ind w:left="0"/>
        <w:jc w:val="both"/>
      </w:pPr>
      <w:r>
        <w:rPr>
          <w:rFonts w:ascii="Times New Roman"/>
          <w:b w:val="false"/>
          <w:i w:val="false"/>
          <w:color w:val="000000"/>
          <w:sz w:val="28"/>
        </w:rPr>
        <w:t>
      1) кәсіби әдеп кодексін әзірлеу және бекіту;</w:t>
      </w:r>
    </w:p>
    <w:p>
      <w:pPr>
        <w:spacing w:after="0"/>
        <w:ind w:left="0"/>
        <w:jc w:val="both"/>
      </w:pPr>
      <w:r>
        <w:rPr>
          <w:rFonts w:ascii="Times New Roman"/>
          <w:b w:val="false"/>
          <w:i w:val="false"/>
          <w:color w:val="000000"/>
          <w:sz w:val="28"/>
        </w:rPr>
        <w:t>
      2) заң консультанттары палатасының мүшелігіне қабылдау қағидалары мен шарттары, заң көмегін көрсету кезінде өз мүшелерінің  мүліктік жауапкершілігін қамтамасыз етілуіне қойылатын талаптарды әзірлеу және бекіту;</w:t>
      </w:r>
    </w:p>
    <w:p>
      <w:pPr>
        <w:spacing w:after="0"/>
        <w:ind w:left="0"/>
        <w:jc w:val="both"/>
      </w:pPr>
      <w:r>
        <w:rPr>
          <w:rFonts w:ascii="Times New Roman"/>
          <w:b w:val="false"/>
          <w:i w:val="false"/>
          <w:color w:val="000000"/>
          <w:sz w:val="28"/>
        </w:rPr>
        <w:t>
      3) мүшелік, нысаналы жарналардың мөлшерін және оларды төлеу тәртібін белгілеу;</w:t>
      </w:r>
    </w:p>
    <w:p>
      <w:pPr>
        <w:spacing w:after="0"/>
        <w:ind w:left="0"/>
        <w:jc w:val="both"/>
      </w:pPr>
      <w:r>
        <w:rPr>
          <w:rFonts w:ascii="Times New Roman"/>
          <w:b w:val="false"/>
          <w:i w:val="false"/>
          <w:color w:val="000000"/>
          <w:sz w:val="28"/>
        </w:rPr>
        <w:t>
      4) уәкілетті органмен келісу бойынша заң көмегін көрсету стандарттарын әзірлеу және бекіту;</w:t>
      </w:r>
    </w:p>
    <w:p>
      <w:pPr>
        <w:spacing w:after="0"/>
        <w:ind w:left="0"/>
        <w:jc w:val="both"/>
      </w:pPr>
      <w:r>
        <w:rPr>
          <w:rFonts w:ascii="Times New Roman"/>
          <w:b w:val="false"/>
          <w:i w:val="false"/>
          <w:color w:val="000000"/>
          <w:sz w:val="28"/>
        </w:rPr>
        <w:t>
      5) уәкілетті органмен келісу бойынша заң көмегін көрсету сапасының өлшемшарттарын әзірлеу және бекіту;</w:t>
      </w:r>
    </w:p>
    <w:p>
      <w:pPr>
        <w:spacing w:after="0"/>
        <w:ind w:left="0"/>
        <w:jc w:val="both"/>
      </w:pPr>
      <w:r>
        <w:rPr>
          <w:rFonts w:ascii="Times New Roman"/>
          <w:b w:val="false"/>
          <w:i w:val="false"/>
          <w:color w:val="000000"/>
          <w:sz w:val="28"/>
        </w:rPr>
        <w:t>
      6) ұсыныстық сипаттағы заң көмегіне ақы төлеудің тарифтік кестесін әзірлеу және бекіту;</w:t>
      </w:r>
    </w:p>
    <w:p>
      <w:pPr>
        <w:spacing w:after="0"/>
        <w:ind w:left="0"/>
        <w:jc w:val="both"/>
      </w:pPr>
      <w:r>
        <w:rPr>
          <w:rFonts w:ascii="Times New Roman"/>
          <w:b w:val="false"/>
          <w:i w:val="false"/>
          <w:color w:val="000000"/>
          <w:sz w:val="28"/>
        </w:rPr>
        <w:t>
      7)  кешенді әлеуметтік заң көмегін көрсету көлемі мен тәртібін әзірлеу және бекіту;</w:t>
      </w:r>
    </w:p>
    <w:p>
      <w:pPr>
        <w:spacing w:after="0"/>
        <w:ind w:left="0"/>
        <w:jc w:val="both"/>
      </w:pPr>
      <w:r>
        <w:rPr>
          <w:rFonts w:ascii="Times New Roman"/>
          <w:b w:val="false"/>
          <w:i w:val="false"/>
          <w:color w:val="000000"/>
          <w:sz w:val="28"/>
        </w:rPr>
        <w:t>
      8)  біліктілікті арттыру стандарттарын әзірлеу және бекіту;</w:t>
      </w:r>
    </w:p>
    <w:p>
      <w:pPr>
        <w:spacing w:after="0"/>
        <w:ind w:left="0"/>
        <w:jc w:val="both"/>
      </w:pPr>
      <w:r>
        <w:rPr>
          <w:rFonts w:ascii="Times New Roman"/>
          <w:b w:val="false"/>
          <w:i w:val="false"/>
          <w:color w:val="000000"/>
          <w:sz w:val="28"/>
        </w:rPr>
        <w:t>
      9) заң консультанттарының кәсіби деңгейін арттыру;</w:t>
      </w:r>
    </w:p>
    <w:p>
      <w:pPr>
        <w:spacing w:after="0"/>
        <w:ind w:left="0"/>
        <w:jc w:val="both"/>
      </w:pPr>
      <w:r>
        <w:rPr>
          <w:rFonts w:ascii="Times New Roman"/>
          <w:b w:val="false"/>
          <w:i w:val="false"/>
          <w:color w:val="000000"/>
          <w:sz w:val="28"/>
        </w:rPr>
        <w:t>
      10) өзінің мүшелерін ақпараттық және әдістемелік қамтамасыз етуді ұйымдастыру;</w:t>
      </w:r>
    </w:p>
    <w:p>
      <w:pPr>
        <w:spacing w:after="0"/>
        <w:ind w:left="0"/>
        <w:jc w:val="both"/>
      </w:pPr>
      <w:r>
        <w:rPr>
          <w:rFonts w:ascii="Times New Roman"/>
          <w:b w:val="false"/>
          <w:i w:val="false"/>
          <w:color w:val="000000"/>
          <w:sz w:val="28"/>
        </w:rPr>
        <w:t xml:space="preserve">
      11) орта білімнен кейінгі, жоғары заң білім беру ұйымдарының  түлектерінің кәсіби практикадан өтуін ұйымдастыруға жәрдем көрсету;  </w:t>
      </w:r>
    </w:p>
    <w:p>
      <w:pPr>
        <w:spacing w:after="0"/>
        <w:ind w:left="0"/>
        <w:jc w:val="both"/>
      </w:pPr>
      <w:r>
        <w:rPr>
          <w:rFonts w:ascii="Times New Roman"/>
          <w:b w:val="false"/>
          <w:i w:val="false"/>
          <w:color w:val="000000"/>
          <w:sz w:val="28"/>
        </w:rPr>
        <w:t>
      12) заң консультанттары палатасының тізілімін жүргізу;</w:t>
      </w:r>
    </w:p>
    <w:p>
      <w:pPr>
        <w:spacing w:after="0"/>
        <w:ind w:left="0"/>
        <w:jc w:val="both"/>
      </w:pPr>
      <w:r>
        <w:rPr>
          <w:rFonts w:ascii="Times New Roman"/>
          <w:b w:val="false"/>
          <w:i w:val="false"/>
          <w:color w:val="000000"/>
          <w:sz w:val="28"/>
        </w:rPr>
        <w:t>
      13) мемлекеттік органдарда, мемлекеттік емес ұйымдарда, оның ішінде шетелдік және халықаралық ұйымдарда өз мүшелерінің мүдделерін білдіру;</w:t>
      </w:r>
    </w:p>
    <w:p>
      <w:pPr>
        <w:spacing w:after="0"/>
        <w:ind w:left="0"/>
        <w:jc w:val="both"/>
      </w:pPr>
      <w:r>
        <w:rPr>
          <w:rFonts w:ascii="Times New Roman"/>
          <w:b w:val="false"/>
          <w:i w:val="false"/>
          <w:color w:val="000000"/>
          <w:sz w:val="28"/>
        </w:rPr>
        <w:t>
      14) заң көмегін  одан әрі дамыту бойынша ұсыныстар қалыптастыру;</w:t>
      </w:r>
    </w:p>
    <w:p>
      <w:pPr>
        <w:spacing w:after="0"/>
        <w:ind w:left="0"/>
        <w:jc w:val="both"/>
      </w:pPr>
      <w:r>
        <w:rPr>
          <w:rFonts w:ascii="Times New Roman"/>
          <w:b w:val="false"/>
          <w:i w:val="false"/>
          <w:color w:val="000000"/>
          <w:sz w:val="28"/>
        </w:rPr>
        <w:t>
      15) Қазақстан Республикасының заң көмегі туралы заңнамасының, заң көмегін көрсету қағидалары мен стандарттарының, кәсіби әдеп кодексінің талаптарын сақтау бөлігінде өз мүшелерінің қызметін бақылау;</w:t>
      </w:r>
    </w:p>
    <w:p>
      <w:pPr>
        <w:spacing w:after="0"/>
        <w:ind w:left="0"/>
        <w:jc w:val="both"/>
      </w:pPr>
      <w:r>
        <w:rPr>
          <w:rFonts w:ascii="Times New Roman"/>
          <w:b w:val="false"/>
          <w:i w:val="false"/>
          <w:color w:val="000000"/>
          <w:sz w:val="28"/>
        </w:rPr>
        <w:t>
      16) Қазақстан Республикасының заң көмегі туралы заңнамасының талаптарын, заң көмегін көрсету қағидалары мен стандарттарын, кәсіби әдеп кодексін бұзғаны үшін жауапкершілікке тарту;</w:t>
      </w:r>
    </w:p>
    <w:p>
      <w:pPr>
        <w:spacing w:after="0"/>
        <w:ind w:left="0"/>
        <w:jc w:val="both"/>
      </w:pPr>
      <w:r>
        <w:rPr>
          <w:rFonts w:ascii="Times New Roman"/>
          <w:b w:val="false"/>
          <w:i w:val="false"/>
          <w:color w:val="000000"/>
          <w:sz w:val="28"/>
        </w:rPr>
        <w:t>
      17) осы Заңда, Қазақстан Республикасының заңнамалық актілерінде, заң консультанттары палатасының жарғысында белгіленген өзге де функцияларды жүзеге асыру жатады.</w:t>
      </w:r>
    </w:p>
    <w:p>
      <w:pPr>
        <w:spacing w:after="0"/>
        <w:ind w:left="0"/>
        <w:jc w:val="both"/>
      </w:pPr>
      <w:r>
        <w:rPr>
          <w:rFonts w:ascii="Times New Roman"/>
          <w:b/>
          <w:i w:val="false"/>
          <w:color w:val="000000"/>
          <w:sz w:val="28"/>
        </w:rPr>
        <w:t>83-бап. Заң консультанттары палатасының құқықтары мен міндеттері</w:t>
      </w:r>
    </w:p>
    <w:p>
      <w:pPr>
        <w:spacing w:after="0"/>
        <w:ind w:left="0"/>
        <w:jc w:val="both"/>
      </w:pPr>
      <w:r>
        <w:rPr>
          <w:rFonts w:ascii="Times New Roman"/>
          <w:b w:val="false"/>
          <w:i w:val="false"/>
          <w:color w:val="000000"/>
          <w:sz w:val="28"/>
        </w:rPr>
        <w:t>
      Заң консультанттары палатасының құқықтары мен міндеттері "Өзін өзі реттеу туралы" Қазақстан Республикасының Заңында айқындалады.</w:t>
      </w:r>
    </w:p>
    <w:p>
      <w:pPr>
        <w:spacing w:after="0"/>
        <w:ind w:left="0"/>
        <w:jc w:val="both"/>
      </w:pPr>
      <w:r>
        <w:rPr>
          <w:rFonts w:ascii="Times New Roman"/>
          <w:b w:val="false"/>
          <w:i w:val="false"/>
          <w:color w:val="000000"/>
          <w:sz w:val="28"/>
        </w:rPr>
        <w:t>
      Заң консультанттарының палатасы уәкілетті органға заң консультанттарының палатасына мүшелерді енгізу, мүшелікті тоқтата тұру және мүшеліктен шығару туралы ақпаратты ай сайын ұсынуы міндетті.</w:t>
      </w:r>
    </w:p>
    <w:p>
      <w:pPr>
        <w:spacing w:after="0"/>
        <w:ind w:left="0"/>
        <w:jc w:val="both"/>
      </w:pPr>
      <w:r>
        <w:rPr>
          <w:rFonts w:ascii="Times New Roman"/>
          <w:b/>
          <w:i w:val="false"/>
          <w:color w:val="000000"/>
          <w:sz w:val="28"/>
        </w:rPr>
        <w:t>84-бап. Заң консультанттарының палатасына мүшелік</w:t>
      </w:r>
    </w:p>
    <w:p>
      <w:pPr>
        <w:spacing w:after="0"/>
        <w:ind w:left="0"/>
        <w:jc w:val="both"/>
      </w:pPr>
      <w:r>
        <w:rPr>
          <w:rFonts w:ascii="Times New Roman"/>
          <w:b w:val="false"/>
          <w:i w:val="false"/>
          <w:color w:val="000000"/>
          <w:sz w:val="28"/>
        </w:rPr>
        <w:t>
      Азаматтық сот ісін жүргізу шеңберінде адамдардың мүдделерін білдіру түріндегі заң көмегін көрсететін жеке тұлғалар үшін заң консультанттарының палатасында мүше болу міндетті.</w:t>
      </w:r>
    </w:p>
    <w:p>
      <w:pPr>
        <w:spacing w:after="0"/>
        <w:ind w:left="0"/>
        <w:jc w:val="both"/>
      </w:pPr>
      <w:r>
        <w:rPr>
          <w:rFonts w:ascii="Times New Roman"/>
          <w:b w:val="false"/>
          <w:i w:val="false"/>
          <w:color w:val="000000"/>
          <w:sz w:val="28"/>
        </w:rPr>
        <w:t>
      Заң көмегінің өзге де түрлерін көрсететін жеке тұлғалар заң консультанттарының палатасына мүше болуға құқылы.</w:t>
      </w:r>
    </w:p>
    <w:p>
      <w:pPr>
        <w:spacing w:after="0"/>
        <w:ind w:left="0"/>
        <w:jc w:val="both"/>
      </w:pPr>
      <w:r>
        <w:rPr>
          <w:rFonts w:ascii="Times New Roman"/>
          <w:b/>
          <w:i w:val="false"/>
          <w:color w:val="000000"/>
          <w:sz w:val="28"/>
        </w:rPr>
        <w:t>85-бап. Заң консультанттарының палатасына мүшелікке қойылатын талаптар</w:t>
      </w:r>
    </w:p>
    <w:p>
      <w:pPr>
        <w:spacing w:after="0"/>
        <w:ind w:left="0"/>
        <w:jc w:val="both"/>
      </w:pPr>
      <w:r>
        <w:rPr>
          <w:rFonts w:ascii="Times New Roman"/>
          <w:b w:val="false"/>
          <w:i w:val="false"/>
          <w:color w:val="000000"/>
          <w:sz w:val="28"/>
        </w:rPr>
        <w:t>
      1. Жоғары заң бiлiмi бар, заң мамандығы бойынша кемiнде екi жыл жұмыс өтілі бар, сондай-ақ аттестаттаудан өткен жеке тұлға заң консультанттарының палатасына мүше болуы мүмкiн.</w:t>
      </w:r>
    </w:p>
    <w:p>
      <w:pPr>
        <w:spacing w:after="0"/>
        <w:ind w:left="0"/>
        <w:jc w:val="both"/>
      </w:pPr>
      <w:r>
        <w:rPr>
          <w:rFonts w:ascii="Times New Roman"/>
          <w:b w:val="false"/>
          <w:i w:val="false"/>
          <w:color w:val="000000"/>
          <w:sz w:val="28"/>
        </w:rPr>
        <w:t>
      Аттестаттау Қазақстан Республикасының заңнамасын білуге кешенді тестілеу түрінде өтеді.</w:t>
      </w:r>
    </w:p>
    <w:p>
      <w:pPr>
        <w:spacing w:after="0"/>
        <w:ind w:left="0"/>
        <w:jc w:val="both"/>
      </w:pPr>
      <w:r>
        <w:rPr>
          <w:rFonts w:ascii="Times New Roman"/>
          <w:b w:val="false"/>
          <w:i w:val="false"/>
          <w:color w:val="000000"/>
          <w:sz w:val="28"/>
        </w:rPr>
        <w:t>
      Заң консультанттарының палатасы белгілеген кешенді тестілеудің шекті балын алған үміткер аттестаттаудан өтті деп есептеледі.</w:t>
      </w:r>
    </w:p>
    <w:p>
      <w:pPr>
        <w:spacing w:after="0"/>
        <w:ind w:left="0"/>
        <w:jc w:val="both"/>
      </w:pPr>
      <w:r>
        <w:rPr>
          <w:rFonts w:ascii="Times New Roman"/>
          <w:b w:val="false"/>
          <w:i w:val="false"/>
          <w:color w:val="000000"/>
          <w:sz w:val="28"/>
        </w:rPr>
        <w:t>
      Заң консультанттарының палатасына кіру үшін аттестаттауды жүргізу тәртібі мен шарттарын заң консультанттарының палатасы уәкілетті органмен келісу бойынша айқындайды.</w:t>
      </w:r>
    </w:p>
    <w:p>
      <w:pPr>
        <w:spacing w:after="0"/>
        <w:ind w:left="0"/>
        <w:jc w:val="both"/>
      </w:pPr>
      <w:r>
        <w:rPr>
          <w:rFonts w:ascii="Times New Roman"/>
          <w:b w:val="false"/>
          <w:i w:val="false"/>
          <w:color w:val="000000"/>
          <w:sz w:val="28"/>
        </w:rPr>
        <w:t>
      Заң консультанттарының палатасы палата мүшелеріне қосымша талаптар көздеуі мүмкін.</w:t>
      </w:r>
    </w:p>
    <w:p>
      <w:pPr>
        <w:spacing w:after="0"/>
        <w:ind w:left="0"/>
        <w:jc w:val="both"/>
      </w:pPr>
      <w:r>
        <w:rPr>
          <w:rFonts w:ascii="Times New Roman"/>
          <w:b w:val="false"/>
          <w:i w:val="false"/>
          <w:color w:val="000000"/>
          <w:sz w:val="28"/>
        </w:rPr>
        <w:t>
      Сот тәртібімен әрекетке қабілетсіз не қабілеттілігі шектелген деп танылған не заңда белгіленген тәртіппен соттылығы өтелмеген немесе алынбаған адам заң консультанты бола алмайды.</w:t>
      </w:r>
    </w:p>
    <w:p>
      <w:pPr>
        <w:spacing w:after="0"/>
        <w:ind w:left="0"/>
        <w:jc w:val="both"/>
      </w:pPr>
      <w:r>
        <w:rPr>
          <w:rFonts w:ascii="Times New Roman"/>
          <w:b w:val="false"/>
          <w:i w:val="false"/>
          <w:color w:val="000000"/>
          <w:sz w:val="28"/>
        </w:rPr>
        <w:t>
      2. Заң консультанттарының палатасына мүшелікке кіру үшін жеке тұлға:</w:t>
      </w:r>
    </w:p>
    <w:p>
      <w:pPr>
        <w:spacing w:after="0"/>
        <w:ind w:left="0"/>
        <w:jc w:val="both"/>
      </w:pPr>
      <w:r>
        <w:rPr>
          <w:rFonts w:ascii="Times New Roman"/>
          <w:b w:val="false"/>
          <w:i w:val="false"/>
          <w:color w:val="000000"/>
          <w:sz w:val="28"/>
        </w:rPr>
        <w:t>
      1) жоғары заң білімі туралы  құжатты;</w:t>
      </w:r>
    </w:p>
    <w:p>
      <w:pPr>
        <w:spacing w:after="0"/>
        <w:ind w:left="0"/>
        <w:jc w:val="both"/>
      </w:pPr>
      <w:r>
        <w:rPr>
          <w:rFonts w:ascii="Times New Roman"/>
          <w:b w:val="false"/>
          <w:i w:val="false"/>
          <w:color w:val="000000"/>
          <w:sz w:val="28"/>
        </w:rPr>
        <w:t>
      2) алынбаған немесе өтелмеген соттылығының жоқтығы туралы анықтаманы;</w:t>
      </w:r>
    </w:p>
    <w:p>
      <w:pPr>
        <w:spacing w:after="0"/>
        <w:ind w:left="0"/>
        <w:jc w:val="both"/>
      </w:pPr>
      <w:r>
        <w:rPr>
          <w:rFonts w:ascii="Times New Roman"/>
          <w:b w:val="false"/>
          <w:i w:val="false"/>
          <w:color w:val="000000"/>
          <w:sz w:val="28"/>
        </w:rPr>
        <w:t>
      3) заң мамандығы бойынша кемінде екі жыл жұмыс өтілі бар екендігін растайтын құжаттар ұсынады.</w:t>
      </w:r>
    </w:p>
    <w:p>
      <w:pPr>
        <w:spacing w:after="0"/>
        <w:ind w:left="0"/>
        <w:jc w:val="both"/>
      </w:pPr>
      <w:r>
        <w:rPr>
          <w:rFonts w:ascii="Times New Roman"/>
          <w:b w:val="false"/>
          <w:i w:val="false"/>
          <w:color w:val="000000"/>
          <w:sz w:val="28"/>
        </w:rPr>
        <w:t>
      Заң консультанты бір мезгілде осы Заңның талаптарына жауап беретін бір ғана заң консультанттары палатасының мүшесі бола алады.</w:t>
      </w:r>
    </w:p>
    <w:p>
      <w:pPr>
        <w:spacing w:after="0"/>
        <w:ind w:left="0"/>
        <w:jc w:val="both"/>
      </w:pPr>
      <w:r>
        <w:rPr>
          <w:rFonts w:ascii="Times New Roman"/>
          <w:b w:val="false"/>
          <w:i w:val="false"/>
          <w:color w:val="000000"/>
          <w:sz w:val="28"/>
        </w:rPr>
        <w:t>
      3. Заң консультанттары палатасының алқалы басқару органы адамнан  өтініш және қажетті құжаттар түскен күннен бастап  бес жұмыс күні ішінде тұлғаның мұндай адамның осы бапта белгіленген талаптарға сәйкестігі туралы шешім қабылдайды.</w:t>
      </w:r>
    </w:p>
    <w:p>
      <w:pPr>
        <w:spacing w:after="0"/>
        <w:ind w:left="0"/>
        <w:jc w:val="both"/>
      </w:pPr>
      <w:r>
        <w:rPr>
          <w:rFonts w:ascii="Times New Roman"/>
          <w:b w:val="false"/>
          <w:i w:val="false"/>
          <w:color w:val="000000"/>
          <w:sz w:val="28"/>
        </w:rPr>
        <w:t>
      Өзіне қатысты осы бапта белгіленген талаптарға сәйкестігі туралы  шешім қабылданған адам палата мүшелігіне қабылданған болып есептеледі және мұндай адам кәсіби жауапкершілігін міндетті сақтандыру шартын ұсынған күннен бастап үш жұмыс күні ішінде мұндай адам туралы мәліметтер заң консультанттары палатасының мүшелері тізіліміне енгізіледі. Заң консультанттарының палаталары мүшелерінің тізілімінде ол туралы мәлімет енгізілген күннен бастап бес жұмыс күні ішінде мұндай адамға заң консультанттарының палатасына нақты мүшелік туралы растайтын құжат беріледі.</w:t>
      </w:r>
    </w:p>
    <w:p>
      <w:pPr>
        <w:spacing w:after="0"/>
        <w:ind w:left="0"/>
        <w:jc w:val="both"/>
      </w:pPr>
      <w:r>
        <w:rPr>
          <w:rFonts w:ascii="Times New Roman"/>
          <w:b w:val="false"/>
          <w:i w:val="false"/>
          <w:color w:val="000000"/>
          <w:sz w:val="28"/>
        </w:rPr>
        <w:t>
      4. Мыналар:</w:t>
      </w:r>
    </w:p>
    <w:p>
      <w:pPr>
        <w:spacing w:after="0"/>
        <w:ind w:left="0"/>
        <w:jc w:val="both"/>
      </w:pPr>
      <w:r>
        <w:rPr>
          <w:rFonts w:ascii="Times New Roman"/>
          <w:b w:val="false"/>
          <w:i w:val="false"/>
          <w:color w:val="000000"/>
          <w:sz w:val="28"/>
        </w:rPr>
        <w:t>
      1) адамның осы баптың талаптарына сәйкес болмауы;</w:t>
      </w:r>
    </w:p>
    <w:p>
      <w:pPr>
        <w:spacing w:after="0"/>
        <w:ind w:left="0"/>
        <w:jc w:val="both"/>
      </w:pPr>
      <w:r>
        <w:rPr>
          <w:rFonts w:ascii="Times New Roman"/>
          <w:b w:val="false"/>
          <w:i w:val="false"/>
          <w:color w:val="000000"/>
          <w:sz w:val="28"/>
        </w:rPr>
        <w:t>
      2) егер шығарылған күннен бастап кемінде үш жыл өтсе, Қазақстан Республикасының заң көмегі туралы заңнамасының, заң көмегін көрсету қағидалары мен стандарттарының, Кәсіби әдеп кодексінің талаптарын бұзғаны үшін заң консультанттары палатасының мүшелігінен шығарып жіберу адамды заң консультанттары палатасының мүшелігіне қабылдаудан бас тарту үшін негіз болып табылады.</w:t>
      </w:r>
    </w:p>
    <w:p>
      <w:pPr>
        <w:spacing w:after="0"/>
        <w:ind w:left="0"/>
        <w:jc w:val="both"/>
      </w:pPr>
      <w:r>
        <w:rPr>
          <w:rFonts w:ascii="Times New Roman"/>
          <w:b w:val="false"/>
          <w:i w:val="false"/>
          <w:color w:val="000000"/>
          <w:sz w:val="28"/>
        </w:rPr>
        <w:t>
      Заң консультанттары палатасының палатаға мүше болып қабылдаудан бас тарту туралы шешіміне уәкілетті органға шағым жасалуы мүмкін.</w:t>
      </w:r>
    </w:p>
    <w:p>
      <w:pPr>
        <w:spacing w:after="0"/>
        <w:ind w:left="0"/>
        <w:jc w:val="both"/>
      </w:pPr>
      <w:r>
        <w:rPr>
          <w:rFonts w:ascii="Times New Roman"/>
          <w:b w:val="false"/>
          <w:i w:val="false"/>
          <w:color w:val="000000"/>
          <w:sz w:val="28"/>
        </w:rPr>
        <w:t xml:space="preserve">
      Дау реттелмеген кезде уәкілетті органның шешіміне сотқа шағым жасалуы мүмкін. </w:t>
      </w:r>
    </w:p>
    <w:p>
      <w:pPr>
        <w:spacing w:after="0"/>
        <w:ind w:left="0"/>
        <w:jc w:val="both"/>
      </w:pPr>
      <w:r>
        <w:rPr>
          <w:rFonts w:ascii="Times New Roman"/>
          <w:b w:val="false"/>
          <w:i w:val="false"/>
          <w:color w:val="000000"/>
          <w:sz w:val="28"/>
        </w:rPr>
        <w:t>
      5. Палатаның алқалы басқару органы:</w:t>
      </w:r>
    </w:p>
    <w:p>
      <w:pPr>
        <w:spacing w:after="0"/>
        <w:ind w:left="0"/>
        <w:jc w:val="both"/>
      </w:pPr>
      <w:r>
        <w:rPr>
          <w:rFonts w:ascii="Times New Roman"/>
          <w:b w:val="false"/>
          <w:i w:val="false"/>
          <w:color w:val="000000"/>
          <w:sz w:val="28"/>
        </w:rPr>
        <w:t>
      1) заң консультанттарының палатасына мүшеліктен  шығу туралы заң консультанты арызының;</w:t>
      </w:r>
    </w:p>
    <w:p>
      <w:pPr>
        <w:spacing w:after="0"/>
        <w:ind w:left="0"/>
        <w:jc w:val="both"/>
      </w:pPr>
      <w:r>
        <w:rPr>
          <w:rFonts w:ascii="Times New Roman"/>
          <w:b w:val="false"/>
          <w:i w:val="false"/>
          <w:color w:val="000000"/>
          <w:sz w:val="28"/>
        </w:rPr>
        <w:t>
      2) заң консультанттары палатасының алқалық басқару органы адамды заң консультанттарының палатасы мүшелігінен шығару туралы шешімін бекітуі негізінде заң консультанттарының палатасына мүшелікті тоқтатады.</w:t>
      </w:r>
    </w:p>
    <w:p>
      <w:pPr>
        <w:spacing w:after="0"/>
        <w:ind w:left="0"/>
        <w:jc w:val="both"/>
      </w:pPr>
      <w:r>
        <w:rPr>
          <w:rFonts w:ascii="Times New Roman"/>
          <w:b w:val="false"/>
          <w:i w:val="false"/>
          <w:color w:val="000000"/>
          <w:sz w:val="28"/>
        </w:rPr>
        <w:t>
      6. Заң консультанттарының палатасына адамның мүшелігі көрсетілген палатаға оған қатысты шағым түскен жағдайда, егер заң консультанттары палатасының мүшесіне қатысты тексеру жүргізілсе немесе тәртіптік ықпал ету шарасын қолдану туралы іс қаралып жатса, ал бұзушылықтар  анықталған жағдайда - тәртіптік комиссиясының бұзушылық және тәртіптік жазаны қолдану туралы істі қарағанға дейін тоқтатылмайды.</w:t>
      </w:r>
    </w:p>
    <w:p>
      <w:pPr>
        <w:spacing w:after="0"/>
        <w:ind w:left="0"/>
        <w:jc w:val="both"/>
      </w:pPr>
      <w:r>
        <w:rPr>
          <w:rFonts w:ascii="Times New Roman"/>
          <w:b w:val="false"/>
          <w:i w:val="false"/>
          <w:color w:val="000000"/>
          <w:sz w:val="28"/>
        </w:rPr>
        <w:t xml:space="preserve">
      7. Заң консультанттарының палатасы мүшесінің қайтыс болуын растайтын ақпарат заң консультанттарының палатасына келіп түскен жағдайда, заң консультанттарының палатасында мүшелікті тоқтату туралы жазба заң консультанттары палатасының мүшелері тізіліміне енгізіледі.  </w:t>
      </w:r>
    </w:p>
    <w:p>
      <w:pPr>
        <w:spacing w:after="0"/>
        <w:ind w:left="0"/>
        <w:jc w:val="both"/>
      </w:pPr>
      <w:r>
        <w:rPr>
          <w:rFonts w:ascii="Times New Roman"/>
          <w:b w:val="false"/>
          <w:i w:val="false"/>
          <w:color w:val="000000"/>
          <w:sz w:val="28"/>
        </w:rPr>
        <w:t>
      8. Өзіне қатысты заң консультанттарының палатасына мүшелігі тоқтатылғаны туралы шешім қабылданған адам заң консультанттарының палатасына өзінің мүшелігі тоқталған фактісі туралы  өз клиенттеріне хабарлауға міндетті.</w:t>
      </w:r>
    </w:p>
    <w:p>
      <w:pPr>
        <w:spacing w:after="0"/>
        <w:ind w:left="0"/>
        <w:jc w:val="both"/>
      </w:pPr>
      <w:r>
        <w:rPr>
          <w:rFonts w:ascii="Times New Roman"/>
          <w:b w:val="false"/>
          <w:i w:val="false"/>
          <w:color w:val="000000"/>
          <w:sz w:val="28"/>
        </w:rPr>
        <w:t>
      9. Заң консультанттары палатасының алқалы басқару органы заң консультанты мүшелігін заң консультанттарының палатасында тоқтату туралы шешім қабылдаған күннен кейінгі күннен кешіктірмей заң консультанттарының палатасы осындай шешімді заң консультанттары палатасының интернет-ресурсында орналастыруға және осындай шешімнің көшірмесін мынадай:</w:t>
      </w:r>
    </w:p>
    <w:p>
      <w:pPr>
        <w:spacing w:after="0"/>
        <w:ind w:left="0"/>
        <w:jc w:val="both"/>
      </w:pPr>
      <w:r>
        <w:rPr>
          <w:rFonts w:ascii="Times New Roman"/>
          <w:b w:val="false"/>
          <w:i w:val="false"/>
          <w:color w:val="000000"/>
          <w:sz w:val="28"/>
        </w:rPr>
        <w:t>
      1) өзіне қатысты заң консультанттарының палатасында мүшелікті тоқтату туралы шешім қабылданған адамға;</w:t>
      </w:r>
    </w:p>
    <w:p>
      <w:pPr>
        <w:spacing w:after="0"/>
        <w:ind w:left="0"/>
        <w:jc w:val="both"/>
      </w:pPr>
      <w:r>
        <w:rPr>
          <w:rFonts w:ascii="Times New Roman"/>
          <w:b w:val="false"/>
          <w:i w:val="false"/>
          <w:color w:val="000000"/>
          <w:sz w:val="28"/>
        </w:rPr>
        <w:t>
      2) заң консультанттары палатасының алқалық басқару органы адамның Қазақстан Республикасының заң көмегiн көрсету туралы заңнамасы, заң көмегін көрсету қағидалары мен стандарттары, Кәсіби әдеп кодексі талаптарын бұзғанына байланысты оны заң консультанттары палатасының мүшелігінен шығару туралы шешiмін бекіткен жағдайда, заң консультанттарының палаталары тізіліміне енгізілген барлық өзiн-өзi реттейтiн ұйымдарға және заң консультанттары палаталарының бірлестігіне;</w:t>
      </w:r>
    </w:p>
    <w:p>
      <w:pPr>
        <w:spacing w:after="0"/>
        <w:ind w:left="0"/>
        <w:jc w:val="both"/>
      </w:pPr>
      <w:r>
        <w:rPr>
          <w:rFonts w:ascii="Times New Roman"/>
          <w:b w:val="false"/>
          <w:i w:val="false"/>
          <w:color w:val="000000"/>
          <w:sz w:val="28"/>
        </w:rPr>
        <w:t>
      3) уәкілетті органға жіберуге міндетті.</w:t>
      </w:r>
    </w:p>
    <w:p>
      <w:pPr>
        <w:spacing w:after="0"/>
        <w:ind w:left="0"/>
        <w:jc w:val="both"/>
      </w:pPr>
      <w:r>
        <w:rPr>
          <w:rFonts w:ascii="Times New Roman"/>
          <w:b/>
          <w:i w:val="false"/>
          <w:color w:val="000000"/>
          <w:sz w:val="28"/>
        </w:rPr>
        <w:t>86-бап. Заң консультанттары палатасының жарналары</w:t>
      </w:r>
    </w:p>
    <w:p>
      <w:pPr>
        <w:spacing w:after="0"/>
        <w:ind w:left="0"/>
        <w:jc w:val="both"/>
      </w:pPr>
      <w:r>
        <w:rPr>
          <w:rFonts w:ascii="Times New Roman"/>
          <w:b w:val="false"/>
          <w:i w:val="false"/>
          <w:color w:val="000000"/>
          <w:sz w:val="28"/>
        </w:rPr>
        <w:t>
      Заң консультанттары палатасында жыл сайынғы жарналар белгіленеді.</w:t>
      </w:r>
    </w:p>
    <w:p>
      <w:pPr>
        <w:spacing w:after="0"/>
        <w:ind w:left="0"/>
        <w:jc w:val="both"/>
      </w:pPr>
      <w:r>
        <w:rPr>
          <w:rFonts w:ascii="Times New Roman"/>
          <w:b w:val="false"/>
          <w:i w:val="false"/>
          <w:color w:val="000000"/>
          <w:sz w:val="28"/>
        </w:rPr>
        <w:t>
      Кіру жарнасына тыйым салынған.</w:t>
      </w:r>
    </w:p>
    <w:p>
      <w:pPr>
        <w:spacing w:after="0"/>
        <w:ind w:left="0"/>
        <w:jc w:val="both"/>
      </w:pPr>
      <w:r>
        <w:rPr>
          <w:rFonts w:ascii="Times New Roman"/>
          <w:b/>
          <w:i w:val="false"/>
          <w:color w:val="000000"/>
          <w:sz w:val="28"/>
        </w:rPr>
        <w:t>87-бап. Заң консультанттарының палатасында аккредиттелген заңды тұлғаның міндеттері</w:t>
      </w:r>
    </w:p>
    <w:p>
      <w:pPr>
        <w:spacing w:after="0"/>
        <w:ind w:left="0"/>
        <w:jc w:val="both"/>
      </w:pPr>
      <w:r>
        <w:rPr>
          <w:rFonts w:ascii="Times New Roman"/>
          <w:b w:val="false"/>
          <w:i w:val="false"/>
          <w:color w:val="000000"/>
          <w:sz w:val="28"/>
        </w:rPr>
        <w:t xml:space="preserve">
      1. Заң көмегін көрсететін заңды тұлға заң консультанттарының палатасында аккредиттеуден өтуге құқылы.  </w:t>
      </w:r>
    </w:p>
    <w:p>
      <w:pPr>
        <w:spacing w:after="0"/>
        <w:ind w:left="0"/>
        <w:jc w:val="both"/>
      </w:pPr>
      <w:r>
        <w:rPr>
          <w:rFonts w:ascii="Times New Roman"/>
          <w:b w:val="false"/>
          <w:i w:val="false"/>
          <w:color w:val="000000"/>
          <w:sz w:val="28"/>
        </w:rPr>
        <w:t>
      2. Заң консультанттары палатасында аккредиттелген заңды тұлға:</w:t>
      </w:r>
    </w:p>
    <w:p>
      <w:pPr>
        <w:spacing w:after="0"/>
        <w:ind w:left="0"/>
        <w:jc w:val="both"/>
      </w:pPr>
      <w:r>
        <w:rPr>
          <w:rFonts w:ascii="Times New Roman"/>
          <w:b w:val="false"/>
          <w:i w:val="false"/>
          <w:color w:val="000000"/>
          <w:sz w:val="28"/>
        </w:rPr>
        <w:t>
      1) штатында заң консультанттарының болуы;</w:t>
      </w:r>
    </w:p>
    <w:p>
      <w:pPr>
        <w:spacing w:after="0"/>
        <w:ind w:left="0"/>
        <w:jc w:val="both"/>
      </w:pPr>
      <w:r>
        <w:rPr>
          <w:rFonts w:ascii="Times New Roman"/>
          <w:b w:val="false"/>
          <w:i w:val="false"/>
          <w:color w:val="000000"/>
          <w:sz w:val="28"/>
        </w:rPr>
        <w:t>
      2) Қазақстан Республикасының заң көмегі туралы заңнамасының, заң көмегін көрсету қағидалары мен стандарттарының талаптарын сақтауға және өз жұмыскерлерінің көрсетілген талаптарды сақтауын қамтамасыз етуге;</w:t>
      </w:r>
    </w:p>
    <w:p>
      <w:pPr>
        <w:spacing w:after="0"/>
        <w:ind w:left="0"/>
        <w:jc w:val="both"/>
      </w:pPr>
      <w:r>
        <w:rPr>
          <w:rFonts w:ascii="Times New Roman"/>
          <w:b w:val="false"/>
          <w:i w:val="false"/>
          <w:color w:val="000000"/>
          <w:sz w:val="28"/>
        </w:rPr>
        <w:t>
      3) заң көмегін көрсету барысында клиенттен және үшінші тұлғалардан алынған құжаттардың сақталуын қамтамасыз етуге;</w:t>
      </w:r>
    </w:p>
    <w:p>
      <w:pPr>
        <w:spacing w:after="0"/>
        <w:ind w:left="0"/>
        <w:jc w:val="both"/>
      </w:pPr>
      <w:r>
        <w:rPr>
          <w:rFonts w:ascii="Times New Roman"/>
          <w:b w:val="false"/>
          <w:i w:val="false"/>
          <w:color w:val="000000"/>
          <w:sz w:val="28"/>
        </w:rPr>
        <w:t>
      4) заң көмегін көрсетуге кедергі келтіретін мән-жайлар туындаған жағдайда өзінің заң көмегін көрсетуге қатысуы мүмкін еместігі туралы клиентке хабарлауға;</w:t>
      </w:r>
    </w:p>
    <w:p>
      <w:pPr>
        <w:spacing w:after="0"/>
        <w:ind w:left="0"/>
        <w:jc w:val="both"/>
      </w:pPr>
      <w:r>
        <w:rPr>
          <w:rFonts w:ascii="Times New Roman"/>
          <w:b w:val="false"/>
          <w:i w:val="false"/>
          <w:color w:val="000000"/>
          <w:sz w:val="28"/>
        </w:rPr>
        <w:t>
      5) Қазақстан Республикасының заңнамалық актілерінде көзделген жағдайларды қоспағанда, құпиялылығын қамтамасыз ету туралы талап белгіленген ақпаратты жария етпеуге;</w:t>
      </w:r>
    </w:p>
    <w:p>
      <w:pPr>
        <w:spacing w:after="0"/>
        <w:ind w:left="0"/>
        <w:jc w:val="both"/>
      </w:pPr>
      <w:r>
        <w:rPr>
          <w:rFonts w:ascii="Times New Roman"/>
          <w:b w:val="false"/>
          <w:i w:val="false"/>
          <w:color w:val="000000"/>
          <w:sz w:val="28"/>
        </w:rPr>
        <w:t>
      6) заң консультанты мүшесі болып табылатын заң консультанттары палатасына құпиялылығын қамтамасыз ету туралы талап белгіленген ақпаратты қоспағанда, заң консультантын тәртіптік жауапкершілікке тарту туралы мәселені қарау үшін құжаттар мен материалдарға қол жеткізуді ұсынуға;</w:t>
      </w:r>
    </w:p>
    <w:p>
      <w:pPr>
        <w:spacing w:after="0"/>
        <w:ind w:left="0"/>
        <w:jc w:val="both"/>
      </w:pPr>
      <w:r>
        <w:rPr>
          <w:rFonts w:ascii="Times New Roman"/>
          <w:b w:val="false"/>
          <w:i w:val="false"/>
          <w:color w:val="000000"/>
          <w:sz w:val="28"/>
        </w:rPr>
        <w:t>
      7) заңды тұлға аккредиттелген заң консультанттарының палатасына осы бапта белгіленген талаптарға оның сәйкестігі туралы ақпаратты, сондай-ақ осы ақпараттағы кез келген өзгерістер туралы мәліметті өзгерістер туындаған күннен бастап бес жұмыс күні ішінде ұсынуға;</w:t>
      </w:r>
    </w:p>
    <w:p>
      <w:pPr>
        <w:spacing w:after="0"/>
        <w:ind w:left="0"/>
        <w:jc w:val="both"/>
      </w:pPr>
      <w:r>
        <w:rPr>
          <w:rFonts w:ascii="Times New Roman"/>
          <w:b w:val="false"/>
          <w:i w:val="false"/>
          <w:color w:val="000000"/>
          <w:sz w:val="28"/>
        </w:rPr>
        <w:t>
      8) заң көмегін көрсету кезінде пайдаланылған құжаттарды қағаз немесе электрондық жеткізгіштерде не электрондық құжат нысанында заң көмегін көрсету аяқталған күннен бастап үш жыл ішінде сақтауға;</w:t>
      </w:r>
    </w:p>
    <w:p>
      <w:pPr>
        <w:spacing w:after="0"/>
        <w:ind w:left="0"/>
        <w:jc w:val="both"/>
      </w:pPr>
      <w:r>
        <w:rPr>
          <w:rFonts w:ascii="Times New Roman"/>
          <w:b w:val="false"/>
          <w:i w:val="false"/>
          <w:color w:val="000000"/>
          <w:sz w:val="28"/>
        </w:rPr>
        <w:t>
      9) штатындағы заң консультантына осы заңды тұлғаның осы баптың талаптарына сәйкес келмеуі туралы ақпаратты, сондай-ақ көрсетілген ақпараттың кез келген өзгерістері туралы мәліметті мұндай сәйкессіздіктер және (немесе) өзгерістер туындаған күннен бастап үш жұмыс күнінен кешіктірмей ұсынуға міндетті.</w:t>
      </w:r>
    </w:p>
    <w:p>
      <w:pPr>
        <w:spacing w:after="0"/>
        <w:ind w:left="0"/>
        <w:jc w:val="both"/>
      </w:pPr>
      <w:r>
        <w:rPr>
          <w:rFonts w:ascii="Times New Roman"/>
          <w:b/>
          <w:i w:val="false"/>
          <w:color w:val="000000"/>
          <w:sz w:val="28"/>
        </w:rPr>
        <w:t>88-бап. Заң консультанттары палатасының ақпаратқа қолжетімділікті және оны заңсыз пайдаланудан қорғауды қамтамасыз етуі</w:t>
      </w:r>
    </w:p>
    <w:p>
      <w:pPr>
        <w:spacing w:after="0"/>
        <w:ind w:left="0"/>
        <w:jc w:val="both"/>
      </w:pPr>
      <w:r>
        <w:rPr>
          <w:rFonts w:ascii="Times New Roman"/>
          <w:b w:val="false"/>
          <w:i w:val="false"/>
          <w:color w:val="000000"/>
          <w:sz w:val="28"/>
        </w:rPr>
        <w:t xml:space="preserve">
      1. Заң консультанттары палатасы өзінің интернет-ресурсында орналастыру және (немесе) Қазақстан Республикасының бүкіл аумағында таратылатын бұқаралық ақпарат құралдарында жариялау арқылы мынадай ақпаратқа: </w:t>
      </w:r>
    </w:p>
    <w:p>
      <w:pPr>
        <w:spacing w:after="0"/>
        <w:ind w:left="0"/>
        <w:jc w:val="both"/>
      </w:pPr>
      <w:r>
        <w:rPr>
          <w:rFonts w:ascii="Times New Roman"/>
          <w:b w:val="false"/>
          <w:i w:val="false"/>
          <w:color w:val="000000"/>
          <w:sz w:val="28"/>
        </w:rPr>
        <w:t>
      1) өз мүшелерінің құрамы туралы;</w:t>
      </w:r>
    </w:p>
    <w:p>
      <w:pPr>
        <w:spacing w:after="0"/>
        <w:ind w:left="0"/>
        <w:jc w:val="both"/>
      </w:pPr>
      <w:r>
        <w:rPr>
          <w:rFonts w:ascii="Times New Roman"/>
          <w:b w:val="false"/>
          <w:i w:val="false"/>
          <w:color w:val="000000"/>
          <w:sz w:val="28"/>
        </w:rPr>
        <w:t>
      2) палата мүшелерінің жауапкершілігін қамтамасыз ету шарттары, тәсілдері мен тәртібі туралы;</w:t>
      </w:r>
    </w:p>
    <w:p>
      <w:pPr>
        <w:spacing w:after="0"/>
        <w:ind w:left="0"/>
        <w:jc w:val="both"/>
      </w:pPr>
      <w:r>
        <w:rPr>
          <w:rFonts w:ascii="Times New Roman"/>
          <w:b w:val="false"/>
          <w:i w:val="false"/>
          <w:color w:val="000000"/>
          <w:sz w:val="28"/>
        </w:rPr>
        <w:t>
      3) палатаға өз мүшелiгін тоқтатқан мүшелер және олардың мүшелiгi тоқтатылған негiздер туралы;</w:t>
      </w:r>
    </w:p>
    <w:p>
      <w:pPr>
        <w:spacing w:after="0"/>
        <w:ind w:left="0"/>
        <w:jc w:val="both"/>
      </w:pPr>
      <w:r>
        <w:rPr>
          <w:rFonts w:ascii="Times New Roman"/>
          <w:b w:val="false"/>
          <w:i w:val="false"/>
          <w:color w:val="000000"/>
          <w:sz w:val="28"/>
        </w:rPr>
        <w:t>
      4) палатаға мүше болу шарттары туралы;</w:t>
      </w:r>
    </w:p>
    <w:p>
      <w:pPr>
        <w:spacing w:after="0"/>
        <w:ind w:left="0"/>
        <w:jc w:val="both"/>
      </w:pPr>
      <w:r>
        <w:rPr>
          <w:rFonts w:ascii="Times New Roman"/>
          <w:b w:val="false"/>
          <w:i w:val="false"/>
          <w:color w:val="000000"/>
          <w:sz w:val="28"/>
        </w:rPr>
        <w:t>
      5) палата қағидалары мен стандарттарының мазмұны туралы;</w:t>
      </w:r>
    </w:p>
    <w:p>
      <w:pPr>
        <w:spacing w:after="0"/>
        <w:ind w:left="0"/>
        <w:jc w:val="both"/>
      </w:pPr>
      <w:r>
        <w:rPr>
          <w:rFonts w:ascii="Times New Roman"/>
          <w:b w:val="false"/>
          <w:i w:val="false"/>
          <w:color w:val="000000"/>
          <w:sz w:val="28"/>
        </w:rPr>
        <w:t>
      6) заң көмегі сапасының өлшемшарттары туралы;</w:t>
      </w:r>
    </w:p>
    <w:p>
      <w:pPr>
        <w:spacing w:after="0"/>
        <w:ind w:left="0"/>
        <w:jc w:val="both"/>
      </w:pPr>
      <w:r>
        <w:rPr>
          <w:rFonts w:ascii="Times New Roman"/>
          <w:b w:val="false"/>
          <w:i w:val="false"/>
          <w:color w:val="000000"/>
          <w:sz w:val="28"/>
        </w:rPr>
        <w:t>
      7) палатаның басқару органдарының және мамандандырылған органдарының құрылымы мен құзыреті, палатаның алқалы басқару органының, атқарушы басқару органының сандық және дербес құрамы, палатаның жеке-дара атқарушы органын басқару функцияларын жүзеге асыратын тұлға туралы;</w:t>
      </w:r>
    </w:p>
    <w:p>
      <w:pPr>
        <w:spacing w:after="0"/>
        <w:ind w:left="0"/>
        <w:jc w:val="both"/>
      </w:pPr>
      <w:r>
        <w:rPr>
          <w:rFonts w:ascii="Times New Roman"/>
          <w:b w:val="false"/>
          <w:i w:val="false"/>
          <w:color w:val="000000"/>
          <w:sz w:val="28"/>
        </w:rPr>
        <w:t>
      8) палата мүшелерінің жалпы жиналысы және палатаны алқалы басқару органы қабылдаған шешімдер туралы;</w:t>
      </w:r>
    </w:p>
    <w:p>
      <w:pPr>
        <w:spacing w:after="0"/>
        <w:ind w:left="0"/>
        <w:jc w:val="both"/>
      </w:pPr>
      <w:r>
        <w:rPr>
          <w:rFonts w:ascii="Times New Roman"/>
          <w:b w:val="false"/>
          <w:i w:val="false"/>
          <w:color w:val="000000"/>
          <w:sz w:val="28"/>
        </w:rPr>
        <w:t>
      9) палата мүшелерін Қазақстан Республикасы заңнамасының талаптарын, палата қағидалары мен стандарттарын бұзғаны үшін жауапкершілікке тарту жағдайлары (мұндай ақпарат болған кезде) туралы;</w:t>
      </w:r>
    </w:p>
    <w:p>
      <w:pPr>
        <w:spacing w:after="0"/>
        <w:ind w:left="0"/>
        <w:jc w:val="both"/>
      </w:pPr>
      <w:r>
        <w:rPr>
          <w:rFonts w:ascii="Times New Roman"/>
          <w:b w:val="false"/>
          <w:i w:val="false"/>
          <w:color w:val="000000"/>
          <w:sz w:val="28"/>
        </w:rPr>
        <w:t>
      10) палатаның соттарға, сондай-ақ палатаға қатысты берілген кез келген талап қою мен арыздар туралы;</w:t>
      </w:r>
    </w:p>
    <w:p>
      <w:pPr>
        <w:spacing w:after="0"/>
        <w:ind w:left="0"/>
        <w:jc w:val="both"/>
      </w:pPr>
      <w:r>
        <w:rPr>
          <w:rFonts w:ascii="Times New Roman"/>
          <w:b w:val="false"/>
          <w:i w:val="false"/>
          <w:color w:val="000000"/>
          <w:sz w:val="28"/>
        </w:rPr>
        <w:t>
      11) әрбір ерекшелік бойынша бөлек бүкіл түсімдер мен шығыстар туралы ақпаратты қамтитын қаржы-шаруашылық қызмет нәтижелері туралы есеп туралы;</w:t>
      </w:r>
    </w:p>
    <w:p>
      <w:pPr>
        <w:spacing w:after="0"/>
        <w:ind w:left="0"/>
        <w:jc w:val="both"/>
      </w:pPr>
      <w:r>
        <w:rPr>
          <w:rFonts w:ascii="Times New Roman"/>
          <w:b w:val="false"/>
          <w:i w:val="false"/>
          <w:color w:val="000000"/>
          <w:sz w:val="28"/>
        </w:rPr>
        <w:t>
      12) осы Заңда, Қазақстан Республикасының заңнамалық актілерінде және (немесе) палатаның ішкі құжаттарында көзделген өзге де ақпаратқа қолжетімділікті қамтамасыз етуге міндетті.</w:t>
      </w:r>
    </w:p>
    <w:p>
      <w:pPr>
        <w:spacing w:after="0"/>
        <w:ind w:left="0"/>
        <w:jc w:val="both"/>
      </w:pPr>
      <w:r>
        <w:rPr>
          <w:rFonts w:ascii="Times New Roman"/>
          <w:b w:val="false"/>
          <w:i w:val="false"/>
          <w:color w:val="000000"/>
          <w:sz w:val="28"/>
        </w:rPr>
        <w:t>
      2. Палата өз жұмыскерлерінің ақпаратты заңсыз пайдалануы палата мүшелеріне моральдық зиян және (немесе) мүліктік зиян келтіруі немесе осындай зиян және (немесе) залал келтіру үшін алғышарттар жасауы мүмкін ақпаратты алу, пайдалану, өңдеу, сақтау және қорғау тәсілдерін көздеуге тиіс.</w:t>
      </w:r>
    </w:p>
    <w:p>
      <w:pPr>
        <w:spacing w:after="0"/>
        <w:ind w:left="0"/>
        <w:jc w:val="both"/>
      </w:pPr>
      <w:r>
        <w:rPr>
          <w:rFonts w:ascii="Times New Roman"/>
          <w:b w:val="false"/>
          <w:i w:val="false"/>
          <w:color w:val="000000"/>
          <w:sz w:val="28"/>
        </w:rPr>
        <w:t>
      3. Палата өз жұмыскерлерінің қызметтік жағдайына байланысты белгілі болған ақпаратты заңсыз пайдалануына байланысты әрекеттері үшін өз мүшелері алдында жауап береді.</w:t>
      </w:r>
    </w:p>
    <w:p>
      <w:pPr>
        <w:spacing w:after="0"/>
        <w:ind w:left="0"/>
        <w:jc w:val="both"/>
      </w:pPr>
      <w:r>
        <w:rPr>
          <w:rFonts w:ascii="Times New Roman"/>
          <w:b w:val="false"/>
          <w:i w:val="false"/>
          <w:color w:val="000000"/>
          <w:sz w:val="28"/>
        </w:rPr>
        <w:t xml:space="preserve">
      4. Заң консультанттары палатасы Қазақстан Республикасының заңнамалық актілеріне сәйкес ақпаратты ашу бойынша міндеттерді орындамағаны және (немесе) тиісінше орындамағаны үшін жауап береді. </w:t>
      </w:r>
    </w:p>
    <w:p>
      <w:pPr>
        <w:spacing w:after="0"/>
        <w:ind w:left="0"/>
        <w:jc w:val="both"/>
      </w:pPr>
      <w:r>
        <w:rPr>
          <w:rFonts w:ascii="Times New Roman"/>
          <w:b/>
          <w:i w:val="false"/>
          <w:color w:val="000000"/>
          <w:sz w:val="28"/>
        </w:rPr>
        <w:t>89-бап. Заң консультанттары палатасының тізілімі</w:t>
      </w:r>
    </w:p>
    <w:p>
      <w:pPr>
        <w:spacing w:after="0"/>
        <w:ind w:left="0"/>
        <w:jc w:val="both"/>
      </w:pPr>
      <w:r>
        <w:rPr>
          <w:rFonts w:ascii="Times New Roman"/>
          <w:b w:val="false"/>
          <w:i w:val="false"/>
          <w:color w:val="000000"/>
          <w:sz w:val="28"/>
        </w:rPr>
        <w:t>
      1. Уәкілетті орган заң консультанттары палатасының тізілімін электрондық форматта жүргізеді.</w:t>
      </w:r>
    </w:p>
    <w:p>
      <w:pPr>
        <w:spacing w:after="0"/>
        <w:ind w:left="0"/>
        <w:jc w:val="both"/>
      </w:pPr>
      <w:r>
        <w:rPr>
          <w:rFonts w:ascii="Times New Roman"/>
          <w:b w:val="false"/>
          <w:i w:val="false"/>
          <w:color w:val="000000"/>
          <w:sz w:val="28"/>
        </w:rPr>
        <w:t>
      2. Заң консультанттары палатасының тізілімінде қамтылған мәліметтер ашық болып табылады және уәкілетті органның интернет-ресурсында нақты жағдай бойынша орналастырылады.</w:t>
      </w:r>
    </w:p>
    <w:p>
      <w:pPr>
        <w:spacing w:after="0"/>
        <w:ind w:left="0"/>
        <w:jc w:val="both"/>
      </w:pPr>
      <w:r>
        <w:rPr>
          <w:rFonts w:ascii="Times New Roman"/>
          <w:b w:val="false"/>
          <w:i w:val="false"/>
          <w:color w:val="000000"/>
          <w:sz w:val="28"/>
        </w:rPr>
        <w:t>
      Осы Заңның 80-бабының талаптарына сәйкес келетін коммерциялық емес ұйым туралы мәліметтер "Рұқсаттар және хабарламалар туралы" Қазақстан Республикасының Заңына сәйкес хабарлама негізінде заң консультанттары палатасының тізіліміне енгізіледі.</w:t>
      </w:r>
    </w:p>
    <w:p>
      <w:pPr>
        <w:spacing w:after="0"/>
        <w:ind w:left="0"/>
        <w:jc w:val="both"/>
      </w:pPr>
      <w:r>
        <w:rPr>
          <w:rFonts w:ascii="Times New Roman"/>
          <w:b w:val="false"/>
          <w:i w:val="false"/>
          <w:color w:val="000000"/>
          <w:sz w:val="28"/>
        </w:rPr>
        <w:t>
      Хабарламаны алғаннан кейін уәкілетті орган заң консультанттары палатасының осы Заңда, Қазақстан Республикасының заңнамалық актілерінде және Қазақстан Республикасының заңнамасында белгіленген талаптарды сақтауын дербес тексереді.</w:t>
      </w:r>
    </w:p>
    <w:p>
      <w:pPr>
        <w:spacing w:after="0"/>
        <w:ind w:left="0"/>
        <w:jc w:val="both"/>
      </w:pPr>
      <w:r>
        <w:rPr>
          <w:rFonts w:ascii="Times New Roman"/>
          <w:b w:val="false"/>
          <w:i w:val="false"/>
          <w:color w:val="000000"/>
          <w:sz w:val="28"/>
        </w:rPr>
        <w:t xml:space="preserve">
      3. Заң консультанттары палатасының тізіліміне енгізілмеген коммерциялық емес ұйымдар өз атауында, сондай-ақ өз қызметін жүзеге асыру кезінде "өзін-өзі реттейтін", "өзін-өзі реттеу" деген сөздерді және олардан туынды сөздерді пайдалануға құқылы емес. </w:t>
      </w:r>
    </w:p>
    <w:p>
      <w:pPr>
        <w:spacing w:after="0"/>
        <w:ind w:left="0"/>
        <w:jc w:val="both"/>
      </w:pPr>
      <w:r>
        <w:rPr>
          <w:rFonts w:ascii="Times New Roman"/>
          <w:b/>
          <w:i w:val="false"/>
          <w:color w:val="000000"/>
          <w:sz w:val="28"/>
        </w:rPr>
        <w:t>90-бап. Заң консультанттары палатасының тізілімінен шығару</w:t>
      </w:r>
    </w:p>
    <w:p>
      <w:pPr>
        <w:spacing w:after="0"/>
        <w:ind w:left="0"/>
        <w:jc w:val="both"/>
      </w:pPr>
      <w:r>
        <w:rPr>
          <w:rFonts w:ascii="Times New Roman"/>
          <w:b w:val="false"/>
          <w:i w:val="false"/>
          <w:color w:val="000000"/>
          <w:sz w:val="28"/>
        </w:rPr>
        <w:t>
      Заң консультанттары палатасының тізілімінен шығаруға:</w:t>
      </w:r>
    </w:p>
    <w:p>
      <w:pPr>
        <w:spacing w:after="0"/>
        <w:ind w:left="0"/>
        <w:jc w:val="both"/>
      </w:pPr>
      <w:r>
        <w:rPr>
          <w:rFonts w:ascii="Times New Roman"/>
          <w:b w:val="false"/>
          <w:i w:val="false"/>
          <w:color w:val="000000"/>
          <w:sz w:val="28"/>
        </w:rPr>
        <w:t>
      1) заң консультанттары палатасының тізілімнен шығару туралы өтініші;</w:t>
      </w:r>
    </w:p>
    <w:p>
      <w:pPr>
        <w:spacing w:after="0"/>
        <w:ind w:left="0"/>
        <w:jc w:val="both"/>
      </w:pPr>
      <w:r>
        <w:rPr>
          <w:rFonts w:ascii="Times New Roman"/>
          <w:b w:val="false"/>
          <w:i w:val="false"/>
          <w:color w:val="000000"/>
          <w:sz w:val="28"/>
        </w:rPr>
        <w:t>
      2) коммерциялық емес ұйымды тарату немесе қайта ұйымдастыру;</w:t>
      </w:r>
    </w:p>
    <w:p>
      <w:pPr>
        <w:spacing w:after="0"/>
        <w:ind w:left="0"/>
        <w:jc w:val="both"/>
      </w:pPr>
      <w:r>
        <w:rPr>
          <w:rFonts w:ascii="Times New Roman"/>
          <w:b w:val="false"/>
          <w:i w:val="false"/>
          <w:color w:val="000000"/>
          <w:sz w:val="28"/>
        </w:rPr>
        <w:t>
      3) заң консультанттары палатасының тізілімінен шығару туралы заңды күшіне енген сот шешімі негіз болып табылады.</w:t>
      </w:r>
    </w:p>
    <w:p>
      <w:pPr>
        <w:spacing w:after="0"/>
        <w:ind w:left="0"/>
        <w:jc w:val="both"/>
      </w:pPr>
      <w:r>
        <w:rPr>
          <w:rFonts w:ascii="Times New Roman"/>
          <w:b/>
          <w:i w:val="false"/>
          <w:color w:val="000000"/>
          <w:sz w:val="28"/>
        </w:rPr>
        <w:t>91-бап. Заң консультанттары палатасы мүшелерінің тізілімі</w:t>
      </w:r>
    </w:p>
    <w:p>
      <w:pPr>
        <w:spacing w:after="0"/>
        <w:ind w:left="0"/>
        <w:jc w:val="both"/>
      </w:pPr>
      <w:r>
        <w:rPr>
          <w:rFonts w:ascii="Times New Roman"/>
          <w:b w:val="false"/>
          <w:i w:val="false"/>
          <w:color w:val="000000"/>
          <w:sz w:val="28"/>
        </w:rPr>
        <w:t>
      1. Заң консультанттары палатасы заң консультанттарының палатасы мүшелерінің тізілімін электрондық форматта жүргізеді және палатаның интернет-ресурсында нақты жағдай бойынша орналастырады.</w:t>
      </w:r>
    </w:p>
    <w:p>
      <w:pPr>
        <w:spacing w:after="0"/>
        <w:ind w:left="0"/>
        <w:jc w:val="both"/>
      </w:pPr>
      <w:r>
        <w:rPr>
          <w:rFonts w:ascii="Times New Roman"/>
          <w:b w:val="false"/>
          <w:i w:val="false"/>
          <w:color w:val="000000"/>
          <w:sz w:val="28"/>
        </w:rPr>
        <w:t xml:space="preserve">
      2. Заң  консультанттары палатасы мүшелерінің тізілімі осы Заң талаптарына сәйкес келетін және заң консультанттарының палатасына мүшелік туралы, оны тоқтата тұру және тоқтату туралы мәліметті қамтитын заң консультанттары палатасы тізілімінің құрамдас бөлігі болып табылады. </w:t>
      </w:r>
    </w:p>
    <w:p>
      <w:pPr>
        <w:spacing w:after="0"/>
        <w:ind w:left="0"/>
        <w:jc w:val="both"/>
      </w:pPr>
      <w:r>
        <w:rPr>
          <w:rFonts w:ascii="Times New Roman"/>
          <w:b w:val="false"/>
          <w:i w:val="false"/>
          <w:color w:val="000000"/>
          <w:sz w:val="28"/>
        </w:rPr>
        <w:t>
      3. Осы бапта көзделген тұлға мәліметтер заң консультанттары палатасы мүшелерінің тізіліміне енгізілген күннен бастап заң  консультанттарының палатасы мүшесінің барлық құқықтарына ие болады.</w:t>
      </w:r>
    </w:p>
    <w:p>
      <w:pPr>
        <w:spacing w:after="0"/>
        <w:ind w:left="0"/>
        <w:jc w:val="both"/>
      </w:pPr>
      <w:r>
        <w:rPr>
          <w:rFonts w:ascii="Times New Roman"/>
          <w:b w:val="false"/>
          <w:i w:val="false"/>
          <w:color w:val="000000"/>
          <w:sz w:val="28"/>
        </w:rPr>
        <w:t>
      4. Заң консультанттарының палатасы мүшелерінің тізілімінде мынадай:</w:t>
      </w:r>
    </w:p>
    <w:p>
      <w:pPr>
        <w:spacing w:after="0"/>
        <w:ind w:left="0"/>
        <w:jc w:val="both"/>
      </w:pPr>
      <w:r>
        <w:rPr>
          <w:rFonts w:ascii="Times New Roman"/>
          <w:b w:val="false"/>
          <w:i w:val="false"/>
          <w:color w:val="000000"/>
          <w:sz w:val="28"/>
        </w:rPr>
        <w:t>
      1) палата мүшесінің тіркеу нөмірі, оны тізілімде тіркеу күні;</w:t>
      </w:r>
    </w:p>
    <w:p>
      <w:pPr>
        <w:spacing w:after="0"/>
        <w:ind w:left="0"/>
        <w:jc w:val="both"/>
      </w:pPr>
      <w:r>
        <w:rPr>
          <w:rFonts w:ascii="Times New Roman"/>
          <w:b w:val="false"/>
          <w:i w:val="false"/>
          <w:color w:val="000000"/>
          <w:sz w:val="28"/>
        </w:rPr>
        <w:t>
      2) мүшенің тегі, аты, әкесінің аты (егер ол жеке басын куәландыратын құжатта көрсетілген болса), туған күні, жеке басын куәландыратын құжат деректері, тұрғылықты жері, жеке сәйкестендіру нөмірі (жеке тұлға үшін), байланыс телефондарының нөмірлері;</w:t>
      </w:r>
    </w:p>
    <w:p>
      <w:pPr>
        <w:spacing w:after="0"/>
        <w:ind w:left="0"/>
        <w:jc w:val="both"/>
      </w:pPr>
      <w:r>
        <w:rPr>
          <w:rFonts w:ascii="Times New Roman"/>
          <w:b w:val="false"/>
          <w:i w:val="false"/>
          <w:color w:val="000000"/>
          <w:sz w:val="28"/>
        </w:rPr>
        <w:t>
      3) палата мүшесінің мүліктік жауапкершілігін қамтамасыз ету туралы мәліметтер;</w:t>
      </w:r>
    </w:p>
    <w:p>
      <w:pPr>
        <w:spacing w:after="0"/>
        <w:ind w:left="0"/>
        <w:jc w:val="both"/>
      </w:pPr>
      <w:r>
        <w:rPr>
          <w:rFonts w:ascii="Times New Roman"/>
          <w:b w:val="false"/>
          <w:i w:val="false"/>
          <w:color w:val="000000"/>
          <w:sz w:val="28"/>
        </w:rPr>
        <w:t>
      4) палата жүргізетін палата мүшесін тексеру нәтижелері туралы және оған тәртіптік және өзге де жазалау қолдану фактілері туралы мәліметтер;</w:t>
      </w:r>
    </w:p>
    <w:p>
      <w:pPr>
        <w:spacing w:after="0"/>
        <w:ind w:left="0"/>
        <w:jc w:val="both"/>
      </w:pPr>
      <w:r>
        <w:rPr>
          <w:rFonts w:ascii="Times New Roman"/>
          <w:b w:val="false"/>
          <w:i w:val="false"/>
          <w:color w:val="000000"/>
          <w:sz w:val="28"/>
        </w:rPr>
        <w:t>
      5) уәкілетті орган, заң консультанттарының палатасы көздеген өзге де мәліметтер қамтылады.</w:t>
      </w:r>
    </w:p>
    <w:p>
      <w:pPr>
        <w:spacing w:after="0"/>
        <w:ind w:left="0"/>
        <w:jc w:val="both"/>
      </w:pPr>
      <w:r>
        <w:rPr>
          <w:rFonts w:ascii="Times New Roman"/>
          <w:b w:val="false"/>
          <w:i w:val="false"/>
          <w:color w:val="000000"/>
          <w:sz w:val="28"/>
        </w:rPr>
        <w:t xml:space="preserve">
      5. Заң консультанттары палатасында өз мүшелігін тоқтатқан  тұлғаларға қатысты осы баптың 4-тармағында көрсетілген ақпаратпен қатар палата мүшелерінің тізілімінде интернет-ресурста орналастырылуға жататын, заң консультанттары палатасында мүшелікті тоқтату күні туралы және мұндай тоқтатуға негіздер туралы ақпарат қамтылуға тиіс. </w:t>
      </w:r>
    </w:p>
    <w:p>
      <w:pPr>
        <w:spacing w:after="0"/>
        <w:ind w:left="0"/>
        <w:jc w:val="both"/>
      </w:pPr>
      <w:r>
        <w:rPr>
          <w:rFonts w:ascii="Times New Roman"/>
          <w:b w:val="false"/>
          <w:i w:val="false"/>
          <w:color w:val="000000"/>
          <w:sz w:val="28"/>
        </w:rPr>
        <w:t>
      6. Заң консультанттары палатасының интернет-ресурсында, тұрғылықты жері, жеке басын куәландыратын құжат деректері туралы мәліметтерді және қол жеткізу Қазақстан Республикасының заңнамалық актілерінде шектелмеген өзге де мәліметтерді қоспағанда, осы баптың 4-тармағында көрсетілген мәліметтер жария етуге жатады.</w:t>
      </w:r>
    </w:p>
    <w:p>
      <w:pPr>
        <w:spacing w:after="0"/>
        <w:ind w:left="0"/>
        <w:jc w:val="both"/>
      </w:pPr>
      <w:r>
        <w:rPr>
          <w:rFonts w:ascii="Times New Roman"/>
          <w:b w:val="false"/>
          <w:i w:val="false"/>
          <w:color w:val="000000"/>
          <w:sz w:val="28"/>
        </w:rPr>
        <w:t>
      7. Заң консультанттары палатасы осы Заңда және "Өзін-өзі реттеу туралы" Қазақстан Республикасының Заңында белгіленген талаптарға сәйкес палата тізіліміне заң консультанттары палатасы туралы мәліметтер енгізілген күннен бастап заң консультанттарының палатасы мүшелерінің тізілімін жүргізеді.</w:t>
      </w:r>
    </w:p>
    <w:p>
      <w:pPr>
        <w:spacing w:after="0"/>
        <w:ind w:left="0"/>
        <w:jc w:val="both"/>
      </w:pPr>
      <w:r>
        <w:rPr>
          <w:rFonts w:ascii="Times New Roman"/>
          <w:b w:val="false"/>
          <w:i w:val="false"/>
          <w:color w:val="000000"/>
          <w:sz w:val="28"/>
        </w:rPr>
        <w:t>
      8. Палата мүшесі заң консультанттары палатасы мүшелерінің тізілімінде қамтылған ақпараттың өзгеруіне әкеп соғатын кез келген оқиғалар басталғаны туралы жазбаша нысанда немесе электрондық құжатты жіберу арқылы осындай оқиғалар басталған күннен кейінгі күннен бастап үш жұмыс күні ішінде заң консультанттары палатасына хабардар етуге міндетті.</w:t>
      </w:r>
    </w:p>
    <w:p>
      <w:pPr>
        <w:spacing w:after="0"/>
        <w:ind w:left="0"/>
        <w:jc w:val="both"/>
      </w:pPr>
      <w:r>
        <w:rPr>
          <w:rFonts w:ascii="Times New Roman"/>
          <w:b w:val="false"/>
          <w:i w:val="false"/>
          <w:color w:val="000000"/>
          <w:sz w:val="28"/>
        </w:rPr>
        <w:t>
      9. Заң консультанттары палатасы мүшелерінің тізілімінде қамтылған ақпарат жеке және заңды тұлғалардың сұрау салуы бойынша заң консультанттарының палатасы айқындаған тәртіппен беріледі. Мұндай ақпаратты беру мерзімі тиісті сұрау салу келіп түскен күннен бастап бес жұмыс күнінен аспауға тиіс.</w:t>
      </w:r>
    </w:p>
    <w:p>
      <w:pPr>
        <w:spacing w:after="0"/>
        <w:ind w:left="0"/>
        <w:jc w:val="both"/>
      </w:pPr>
      <w:r>
        <w:rPr>
          <w:rFonts w:ascii="Times New Roman"/>
          <w:b/>
          <w:i w:val="false"/>
          <w:color w:val="000000"/>
          <w:sz w:val="28"/>
        </w:rPr>
        <w:t>92-бап. Заң консультанттары палатасының органдары</w:t>
      </w:r>
    </w:p>
    <w:p>
      <w:pPr>
        <w:spacing w:after="0"/>
        <w:ind w:left="0"/>
        <w:jc w:val="both"/>
      </w:pPr>
      <w:r>
        <w:rPr>
          <w:rFonts w:ascii="Times New Roman"/>
          <w:b w:val="false"/>
          <w:i w:val="false"/>
          <w:color w:val="000000"/>
          <w:sz w:val="28"/>
        </w:rPr>
        <w:t>
      Заң консультанттары палатасының басқару органдары:</w:t>
      </w:r>
    </w:p>
    <w:p>
      <w:pPr>
        <w:spacing w:after="0"/>
        <w:ind w:left="0"/>
        <w:jc w:val="both"/>
      </w:pPr>
      <w:r>
        <w:rPr>
          <w:rFonts w:ascii="Times New Roman"/>
          <w:b w:val="false"/>
          <w:i w:val="false"/>
          <w:color w:val="000000"/>
          <w:sz w:val="28"/>
        </w:rPr>
        <w:t>
      1) мүшелердің жалпы жиналысы;</w:t>
      </w:r>
    </w:p>
    <w:p>
      <w:pPr>
        <w:spacing w:after="0"/>
        <w:ind w:left="0"/>
        <w:jc w:val="both"/>
      </w:pPr>
      <w:r>
        <w:rPr>
          <w:rFonts w:ascii="Times New Roman"/>
          <w:b w:val="false"/>
          <w:i w:val="false"/>
          <w:color w:val="000000"/>
          <w:sz w:val="28"/>
        </w:rPr>
        <w:t>
      2) алқалы басқару органы;</w:t>
      </w:r>
    </w:p>
    <w:p>
      <w:pPr>
        <w:spacing w:after="0"/>
        <w:ind w:left="0"/>
        <w:jc w:val="both"/>
      </w:pPr>
      <w:r>
        <w:rPr>
          <w:rFonts w:ascii="Times New Roman"/>
          <w:b w:val="false"/>
          <w:i w:val="false"/>
          <w:color w:val="000000"/>
          <w:sz w:val="28"/>
        </w:rPr>
        <w:t>
      3) атқарушы басқару органы;</w:t>
      </w:r>
    </w:p>
    <w:p>
      <w:pPr>
        <w:spacing w:after="0"/>
        <w:ind w:left="0"/>
        <w:jc w:val="both"/>
      </w:pPr>
      <w:r>
        <w:rPr>
          <w:rFonts w:ascii="Times New Roman"/>
          <w:b w:val="false"/>
          <w:i w:val="false"/>
          <w:color w:val="000000"/>
          <w:sz w:val="28"/>
        </w:rPr>
        <w:t xml:space="preserve">
      4) бақылау органы (тексеру комиссиясы) болып табылады. </w:t>
      </w:r>
    </w:p>
    <w:p>
      <w:pPr>
        <w:spacing w:after="0"/>
        <w:ind w:left="0"/>
        <w:jc w:val="both"/>
      </w:pPr>
      <w:r>
        <w:rPr>
          <w:rFonts w:ascii="Times New Roman"/>
          <w:b/>
          <w:i w:val="false"/>
          <w:color w:val="000000"/>
          <w:sz w:val="28"/>
        </w:rPr>
        <w:t>93-бап. Заң консультанттары палатасы мүшелерінің жалпы жиналысы</w:t>
      </w:r>
    </w:p>
    <w:p>
      <w:pPr>
        <w:spacing w:after="0"/>
        <w:ind w:left="0"/>
        <w:jc w:val="both"/>
      </w:pPr>
      <w:r>
        <w:rPr>
          <w:rFonts w:ascii="Times New Roman"/>
          <w:b w:val="false"/>
          <w:i w:val="false"/>
          <w:color w:val="000000"/>
          <w:sz w:val="28"/>
        </w:rPr>
        <w:t xml:space="preserve">
      1. Заң консультанттары палатасының жоғары басқару органы мүшелердің жалпы жиналысы болып табылады. </w:t>
      </w:r>
    </w:p>
    <w:p>
      <w:pPr>
        <w:spacing w:after="0"/>
        <w:ind w:left="0"/>
        <w:jc w:val="both"/>
      </w:pPr>
      <w:r>
        <w:rPr>
          <w:rFonts w:ascii="Times New Roman"/>
          <w:b w:val="false"/>
          <w:i w:val="false"/>
          <w:color w:val="000000"/>
          <w:sz w:val="28"/>
        </w:rPr>
        <w:t>
      2. Заң консультанттары палатасы мүшелерінің жалпы жиналысының құзыреті "Өзін-өзі реттеу туралы" Қазақстан Республикасының Заңында, Қазақстан Республикасының өзге де заңнамалық актілерінде айқындалады.</w:t>
      </w:r>
    </w:p>
    <w:p>
      <w:pPr>
        <w:spacing w:after="0"/>
        <w:ind w:left="0"/>
        <w:jc w:val="both"/>
      </w:pPr>
      <w:r>
        <w:rPr>
          <w:rFonts w:ascii="Times New Roman"/>
          <w:b w:val="false"/>
          <w:i w:val="false"/>
          <w:color w:val="000000"/>
          <w:sz w:val="28"/>
        </w:rPr>
        <w:t xml:space="preserve">
      Заң консультанттары палатасы мүшелерінің жалпы жиналысының өзге шешімдер қабылдауға айрықша құзыреті осы Заңда және Заң консультанттары палатасының Жарғысында айқындалады. </w:t>
      </w:r>
    </w:p>
    <w:p>
      <w:pPr>
        <w:spacing w:after="0"/>
        <w:ind w:left="0"/>
        <w:jc w:val="both"/>
      </w:pPr>
      <w:r>
        <w:rPr>
          <w:rFonts w:ascii="Times New Roman"/>
          <w:b w:val="false"/>
          <w:i w:val="false"/>
          <w:color w:val="000000"/>
          <w:sz w:val="28"/>
        </w:rPr>
        <w:t>
      3. Палата мүшелерінің жалпы жиналысының айрықша құзыретіне мынадай мәселелер:</w:t>
      </w:r>
    </w:p>
    <w:p>
      <w:pPr>
        <w:spacing w:after="0"/>
        <w:ind w:left="0"/>
        <w:jc w:val="both"/>
      </w:pPr>
      <w:r>
        <w:rPr>
          <w:rFonts w:ascii="Times New Roman"/>
          <w:b w:val="false"/>
          <w:i w:val="false"/>
          <w:color w:val="000000"/>
          <w:sz w:val="28"/>
        </w:rPr>
        <w:t>
      1) заң консультанттары палатасының тәртіптік комиссиясының құрамын сайлау;</w:t>
      </w:r>
    </w:p>
    <w:p>
      <w:pPr>
        <w:spacing w:after="0"/>
        <w:ind w:left="0"/>
        <w:jc w:val="both"/>
      </w:pPr>
      <w:r>
        <w:rPr>
          <w:rFonts w:ascii="Times New Roman"/>
          <w:b w:val="false"/>
          <w:i w:val="false"/>
          <w:color w:val="000000"/>
          <w:sz w:val="28"/>
        </w:rPr>
        <w:t>
      2) тексеру комиссиясының құрамын сайлау кіреді.</w:t>
      </w:r>
    </w:p>
    <w:p>
      <w:pPr>
        <w:spacing w:after="0"/>
        <w:ind w:left="0"/>
        <w:jc w:val="both"/>
      </w:pPr>
      <w:r>
        <w:rPr>
          <w:rFonts w:ascii="Times New Roman"/>
          <w:b/>
          <w:i w:val="false"/>
          <w:color w:val="000000"/>
          <w:sz w:val="28"/>
        </w:rPr>
        <w:t>94-бап. Заң консультанттары палатасының алқалы басқару органы</w:t>
      </w:r>
    </w:p>
    <w:p>
      <w:pPr>
        <w:spacing w:after="0"/>
        <w:ind w:left="0"/>
        <w:jc w:val="both"/>
      </w:pPr>
      <w:r>
        <w:rPr>
          <w:rFonts w:ascii="Times New Roman"/>
          <w:b w:val="false"/>
          <w:i w:val="false"/>
          <w:color w:val="000000"/>
          <w:sz w:val="28"/>
        </w:rPr>
        <w:t>
      Заң консультанттары палатасының алқалы басқару органының құзыреті "Өзін-өзі реттеу туралы" Қазақстан Республикасының Заңында және Заң консультанттары палатасының жарғысында айқындалады.</w:t>
      </w:r>
    </w:p>
    <w:p>
      <w:pPr>
        <w:spacing w:after="0"/>
        <w:ind w:left="0"/>
        <w:jc w:val="both"/>
      </w:pPr>
      <w:r>
        <w:rPr>
          <w:rFonts w:ascii="Times New Roman"/>
          <w:b w:val="false"/>
          <w:i w:val="false"/>
          <w:color w:val="000000"/>
          <w:sz w:val="28"/>
        </w:rPr>
        <w:t>
      Палатаның алқалы басқару органының құзыретіне мынадай мәселелер:</w:t>
      </w:r>
    </w:p>
    <w:p>
      <w:pPr>
        <w:spacing w:after="0"/>
        <w:ind w:left="0"/>
        <w:jc w:val="both"/>
      </w:pPr>
      <w:r>
        <w:rPr>
          <w:rFonts w:ascii="Times New Roman"/>
          <w:b w:val="false"/>
          <w:i w:val="false"/>
          <w:color w:val="000000"/>
          <w:sz w:val="28"/>
        </w:rPr>
        <w:t>
      тәртіптік комиссия туралы ережені бекіту;</w:t>
      </w:r>
    </w:p>
    <w:p>
      <w:pPr>
        <w:spacing w:after="0"/>
        <w:ind w:left="0"/>
        <w:jc w:val="both"/>
      </w:pPr>
      <w:r>
        <w:rPr>
          <w:rFonts w:ascii="Times New Roman"/>
          <w:b w:val="false"/>
          <w:i w:val="false"/>
          <w:color w:val="000000"/>
          <w:sz w:val="28"/>
        </w:rPr>
        <w:t>
      2) заң консультанттарының кәсіби даярлығын, біліктілігін арттыруды оқыту орталығы туралы ережені бекіту кіреді.</w:t>
      </w:r>
    </w:p>
    <w:p>
      <w:pPr>
        <w:spacing w:after="0"/>
        <w:ind w:left="0"/>
        <w:jc w:val="both"/>
      </w:pPr>
      <w:r>
        <w:rPr>
          <w:rFonts w:ascii="Times New Roman"/>
          <w:b/>
          <w:i w:val="false"/>
          <w:color w:val="000000"/>
          <w:sz w:val="28"/>
        </w:rPr>
        <w:t>95-бап. Заң консультанттары палатасының атқарушы басқару органы</w:t>
      </w:r>
    </w:p>
    <w:p>
      <w:pPr>
        <w:spacing w:after="0"/>
        <w:ind w:left="0"/>
        <w:jc w:val="both"/>
      </w:pPr>
      <w:r>
        <w:rPr>
          <w:rFonts w:ascii="Times New Roman"/>
          <w:b w:val="false"/>
          <w:i w:val="false"/>
          <w:color w:val="000000"/>
          <w:sz w:val="28"/>
        </w:rPr>
        <w:t>
      Заң консультанттары палатасының атқарушы басқару органының құзыреті "Өзін-өзі реттеу туралы" Қазақстан Республикасының Заңында және заң консультанттары палатасының жарғысында айқындалады.</w:t>
      </w:r>
    </w:p>
    <w:p>
      <w:pPr>
        <w:spacing w:after="0"/>
        <w:ind w:left="0"/>
        <w:jc w:val="both"/>
      </w:pPr>
      <w:r>
        <w:rPr>
          <w:rFonts w:ascii="Times New Roman"/>
          <w:b/>
          <w:i w:val="false"/>
          <w:color w:val="000000"/>
          <w:sz w:val="28"/>
        </w:rPr>
        <w:t>96-бап. Заң консультанттары палатасының тексеру комиссиясы</w:t>
      </w:r>
    </w:p>
    <w:p>
      <w:pPr>
        <w:spacing w:after="0"/>
        <w:ind w:left="0"/>
        <w:jc w:val="both"/>
      </w:pPr>
      <w:r>
        <w:rPr>
          <w:rFonts w:ascii="Times New Roman"/>
          <w:b w:val="false"/>
          <w:i w:val="false"/>
          <w:color w:val="000000"/>
          <w:sz w:val="28"/>
        </w:rPr>
        <w:t xml:space="preserve">
      1. Заң консультанттары палатасының тексеру комиссиясы заң консультанттары палатасының басқару органдарының қаржы-шаруашылық қызметіне бақылауды жүзеге асыратын заң консультанттары палатасының органы болып табылады. </w:t>
      </w:r>
    </w:p>
    <w:p>
      <w:pPr>
        <w:spacing w:after="0"/>
        <w:ind w:left="0"/>
        <w:jc w:val="both"/>
      </w:pPr>
      <w:r>
        <w:rPr>
          <w:rFonts w:ascii="Times New Roman"/>
          <w:b w:val="false"/>
          <w:i w:val="false"/>
          <w:color w:val="000000"/>
          <w:sz w:val="28"/>
        </w:rPr>
        <w:t xml:space="preserve">
      2. Тексеру комиссиясы заң консультанттары палатасының мүшелері қатарынан құрылуы мүмкін. Тексеру комиссиясының құрамында заң консультанттары палатасының атқарушы басқару органының мүшелері бір мезгілде бола алмайды. </w:t>
      </w:r>
    </w:p>
    <w:p>
      <w:pPr>
        <w:spacing w:after="0"/>
        <w:ind w:left="0"/>
        <w:jc w:val="both"/>
      </w:pPr>
      <w:r>
        <w:rPr>
          <w:rFonts w:ascii="Times New Roman"/>
          <w:b w:val="false"/>
          <w:i w:val="false"/>
          <w:color w:val="000000"/>
          <w:sz w:val="28"/>
        </w:rPr>
        <w:t xml:space="preserve">
      Тексеру комиссиясының құрамы бес адамнан артық болмайды. </w:t>
      </w:r>
    </w:p>
    <w:p>
      <w:pPr>
        <w:spacing w:after="0"/>
        <w:ind w:left="0"/>
        <w:jc w:val="both"/>
      </w:pPr>
      <w:r>
        <w:rPr>
          <w:rFonts w:ascii="Times New Roman"/>
          <w:b w:val="false"/>
          <w:i w:val="false"/>
          <w:color w:val="000000"/>
          <w:sz w:val="28"/>
        </w:rPr>
        <w:t>
      Тексеру комиссиясының мүшелері ерікті бастама бойынша жұмыс істейді.</w:t>
      </w:r>
    </w:p>
    <w:p>
      <w:pPr>
        <w:spacing w:after="0"/>
        <w:ind w:left="0"/>
        <w:jc w:val="both"/>
      </w:pPr>
      <w:r>
        <w:rPr>
          <w:rFonts w:ascii="Times New Roman"/>
          <w:b w:val="false"/>
          <w:i w:val="false"/>
          <w:color w:val="000000"/>
          <w:sz w:val="28"/>
        </w:rPr>
        <w:t xml:space="preserve">
      3. Заң консультанттары палатасының тексеру комиссиясын жалпы жиналыс екі жылдан аспайтын мерзімге сайлайды. </w:t>
      </w:r>
    </w:p>
    <w:p>
      <w:pPr>
        <w:spacing w:after="0"/>
        <w:ind w:left="0"/>
        <w:jc w:val="both"/>
      </w:pPr>
      <w:r>
        <w:rPr>
          <w:rFonts w:ascii="Times New Roman"/>
          <w:b w:val="false"/>
          <w:i w:val="false"/>
          <w:color w:val="000000"/>
          <w:sz w:val="28"/>
        </w:rPr>
        <w:t>
      4. Тексеру комиссиясы кез келген уақытта палатаның атқарушы органының қаржы-шаруашылық қызметіне тексеру жүргізуге құқылы. Тексеру комиссиясы бұл мақсатта палатаның бүкіл құжаттамасына сөзсіз қолжетімділік құқығына ие болады. Тексеру комиссиясының талап етуі бойынша атқарушы органның мүшелері ауызша немесе жазбаша нысанда қажетті түсініктер беруге міндетті.</w:t>
      </w:r>
    </w:p>
    <w:p>
      <w:pPr>
        <w:spacing w:after="0"/>
        <w:ind w:left="0"/>
        <w:jc w:val="both"/>
      </w:pPr>
      <w:r>
        <w:rPr>
          <w:rFonts w:ascii="Times New Roman"/>
          <w:b w:val="false"/>
          <w:i w:val="false"/>
          <w:color w:val="000000"/>
          <w:sz w:val="28"/>
        </w:rPr>
        <w:t>
      5. Тексеру комиссиясы міндетті түрде қатысушылардың жалпы жиналысы бекіткенге дейін заң консультанттары палатасының жылдық қаржылық есептілігіне тексеру жүргізеді.</w:t>
      </w:r>
    </w:p>
    <w:p>
      <w:pPr>
        <w:spacing w:after="0"/>
        <w:ind w:left="0"/>
        <w:jc w:val="both"/>
      </w:pPr>
      <w:r>
        <w:rPr>
          <w:rFonts w:ascii="Times New Roman"/>
          <w:b w:val="false"/>
          <w:i w:val="false"/>
          <w:color w:val="000000"/>
          <w:sz w:val="28"/>
        </w:rPr>
        <w:t>
      Жалпы жиналыс тексеру комиссиясының қорытындысынсыз жылдық қаржылық есептілікті бекітуге құқылы емес.</w:t>
      </w:r>
    </w:p>
    <w:p>
      <w:pPr>
        <w:spacing w:after="0"/>
        <w:ind w:left="0"/>
        <w:jc w:val="both"/>
      </w:pPr>
      <w:r>
        <w:rPr>
          <w:rFonts w:ascii="Times New Roman"/>
          <w:b w:val="false"/>
          <w:i w:val="false"/>
          <w:color w:val="000000"/>
          <w:sz w:val="28"/>
        </w:rPr>
        <w:t>
      6. Тексеру комиссиясы үш айда бір рет жалпы жиналысқа есеп ұсынады.</w:t>
      </w:r>
    </w:p>
    <w:p>
      <w:pPr>
        <w:spacing w:after="0"/>
        <w:ind w:left="0"/>
        <w:jc w:val="both"/>
      </w:pPr>
      <w:r>
        <w:rPr>
          <w:rFonts w:ascii="Times New Roman"/>
          <w:b w:val="false"/>
          <w:i w:val="false"/>
          <w:color w:val="000000"/>
          <w:sz w:val="28"/>
        </w:rPr>
        <w:t>
      7. Тексеру комиссиясының жұмыс тәртібі, есептерді тапсырудың кезеңділігі заң консультанттары палатасының жарғысында, палатаның ішкі құжаттарында айқындалады.</w:t>
      </w:r>
    </w:p>
    <w:p>
      <w:pPr>
        <w:spacing w:after="0"/>
        <w:ind w:left="0"/>
        <w:jc w:val="both"/>
      </w:pPr>
      <w:r>
        <w:rPr>
          <w:rFonts w:ascii="Times New Roman"/>
          <w:b/>
          <w:i w:val="false"/>
          <w:color w:val="000000"/>
          <w:sz w:val="28"/>
        </w:rPr>
        <w:t>97-бап. Заң консультанттары палатасының мамандандырылған органдары</w:t>
      </w:r>
    </w:p>
    <w:p>
      <w:pPr>
        <w:spacing w:after="0"/>
        <w:ind w:left="0"/>
        <w:jc w:val="both"/>
      </w:pPr>
      <w:r>
        <w:rPr>
          <w:rFonts w:ascii="Times New Roman"/>
          <w:b w:val="false"/>
          <w:i w:val="false"/>
          <w:color w:val="000000"/>
          <w:sz w:val="28"/>
        </w:rPr>
        <w:t>
      1. Заң консультанттары палатасында палата мүшелерінің палатаның қағидалары мен стандарттарының талаптарын, палата мүшелерінің қағидалар мен стандарттарды сақтауын бақылауды жүзеге асыратын орган жүргізген тексеру нәтижелері бойынша мүшелік шарттарын бұзуы туралы істерді қарау, палата мүшелерінің әрекеттеріне шағымдарды қарау және оның мүшелеріне қатысты ықпал ету шараларын қолдану үшін тәртіптік комиссия құрылады.</w:t>
      </w:r>
    </w:p>
    <w:p>
      <w:pPr>
        <w:spacing w:after="0"/>
        <w:ind w:left="0"/>
        <w:jc w:val="both"/>
      </w:pPr>
      <w:r>
        <w:rPr>
          <w:rFonts w:ascii="Times New Roman"/>
          <w:b w:val="false"/>
          <w:i w:val="false"/>
          <w:color w:val="000000"/>
          <w:sz w:val="28"/>
        </w:rPr>
        <w:t xml:space="preserve">
      Құқықтық омбудсмен, тәртіптік комиссия қызметін қорытындылау және талдау комитеті тәртіптік комиссияның құрылымдық бөлімшелері болып табылады. </w:t>
      </w:r>
    </w:p>
    <w:p>
      <w:pPr>
        <w:spacing w:after="0"/>
        <w:ind w:left="0"/>
        <w:jc w:val="both"/>
      </w:pPr>
      <w:r>
        <w:rPr>
          <w:rFonts w:ascii="Times New Roman"/>
          <w:b w:val="false"/>
          <w:i w:val="false"/>
          <w:color w:val="000000"/>
          <w:sz w:val="28"/>
        </w:rPr>
        <w:t xml:space="preserve">
      Құқықтық омбудсмен осы Заңның 100-бабының 3-тармағына сәйкес тәртіптік жазалау шараларын қолданады. </w:t>
      </w:r>
    </w:p>
    <w:p>
      <w:pPr>
        <w:spacing w:after="0"/>
        <w:ind w:left="0"/>
        <w:jc w:val="both"/>
      </w:pPr>
      <w:r>
        <w:rPr>
          <w:rFonts w:ascii="Times New Roman"/>
          <w:b w:val="false"/>
          <w:i w:val="false"/>
          <w:color w:val="000000"/>
          <w:sz w:val="28"/>
        </w:rPr>
        <w:t>
      2. Заң консультанттары палатасында консультанттардың кәсіби даярлығын, біліктілігін арттыруды оқыту орталығы құрылады.</w:t>
      </w:r>
    </w:p>
    <w:p>
      <w:pPr>
        <w:spacing w:after="0"/>
        <w:ind w:left="0"/>
        <w:jc w:val="both"/>
      </w:pPr>
      <w:r>
        <w:rPr>
          <w:rFonts w:ascii="Times New Roman"/>
          <w:b/>
          <w:i w:val="false"/>
          <w:color w:val="000000"/>
          <w:sz w:val="28"/>
        </w:rPr>
        <w:t>98-бап. Заң консультанттары палатасының өз мүшелерінің қызметін бақылауы</w:t>
      </w:r>
    </w:p>
    <w:p>
      <w:pPr>
        <w:spacing w:after="0"/>
        <w:ind w:left="0"/>
        <w:jc w:val="both"/>
      </w:pPr>
      <w:r>
        <w:rPr>
          <w:rFonts w:ascii="Times New Roman"/>
          <w:b w:val="false"/>
          <w:i w:val="false"/>
          <w:color w:val="000000"/>
          <w:sz w:val="28"/>
        </w:rPr>
        <w:t xml:space="preserve">
      Заң консультанттары палатасының заң консультанттары палатасының қағидалары мен стандарттарының, палатаға мүшелік талаптарын сақтау бөлігінде заң консультанттарының қызметін бақылауды жүзеге асыру тәртібі "Өзін-өзі реттеу туралы" Қазақстан Республикасының Заңында айқындалады. </w:t>
      </w:r>
    </w:p>
    <w:p>
      <w:pPr>
        <w:spacing w:after="0"/>
        <w:ind w:left="0"/>
        <w:jc w:val="both"/>
      </w:pPr>
      <w:r>
        <w:rPr>
          <w:rFonts w:ascii="Times New Roman"/>
          <w:b/>
          <w:i w:val="false"/>
          <w:color w:val="000000"/>
          <w:sz w:val="28"/>
        </w:rPr>
        <w:t>99-бап. Заң консультанттары палатасы мүшелерінің жауапкершілігі</w:t>
      </w:r>
    </w:p>
    <w:p>
      <w:pPr>
        <w:spacing w:after="0"/>
        <w:ind w:left="0"/>
        <w:jc w:val="both"/>
      </w:pPr>
      <w:r>
        <w:rPr>
          <w:rFonts w:ascii="Times New Roman"/>
          <w:b w:val="false"/>
          <w:i w:val="false"/>
          <w:color w:val="000000"/>
          <w:sz w:val="28"/>
        </w:rPr>
        <w:t>
      Қазақстан Республикасының заң көмегі туралы заңнамасының, палата жарғысының, қағидалары мен стандарттарының талаптарын бұзғаны үшін оның мүшесі осы Заңға, Қазақстан Республикасының заңнамалық актілеріне, заң консультанттары палатасының қағидалары мен стандарттарына сәйкес жауапты болады.</w:t>
      </w:r>
    </w:p>
    <w:p>
      <w:pPr>
        <w:spacing w:after="0"/>
        <w:ind w:left="0"/>
        <w:jc w:val="both"/>
      </w:pPr>
      <w:r>
        <w:rPr>
          <w:rFonts w:ascii="Times New Roman"/>
          <w:b/>
          <w:i w:val="false"/>
          <w:color w:val="000000"/>
          <w:sz w:val="28"/>
        </w:rPr>
        <w:t xml:space="preserve">100-бап. Заң консультанттары палатасы мүшелерінің тәртіптік жауапкершілігі </w:t>
      </w:r>
    </w:p>
    <w:p>
      <w:pPr>
        <w:spacing w:after="0"/>
        <w:ind w:left="0"/>
        <w:jc w:val="both"/>
      </w:pPr>
      <w:r>
        <w:rPr>
          <w:rFonts w:ascii="Times New Roman"/>
          <w:b w:val="false"/>
          <w:i w:val="false"/>
          <w:color w:val="000000"/>
          <w:sz w:val="28"/>
        </w:rPr>
        <w:t>
      Тәртіптік комиссия заң консультанттары палатасы мүшелерінің Қазақстан Республикасының заң көмегі туралы заңнамасының, заң консультанттары палатасы қағидалары мен стандарттарының, Кәсіптік әдеп кодексінің талаптарын, заң консультанттары палатасына мүшелік шарттарын бұзғаны туралы арыздарды, шағымдарды (бұдан әрі − шағым) қарау жөніндегі орган болып табылады.</w:t>
      </w:r>
    </w:p>
    <w:p>
      <w:pPr>
        <w:spacing w:after="0"/>
        <w:ind w:left="0"/>
        <w:jc w:val="both"/>
      </w:pPr>
      <w:r>
        <w:rPr>
          <w:rFonts w:ascii="Times New Roman"/>
          <w:b w:val="false"/>
          <w:i w:val="false"/>
          <w:color w:val="000000"/>
          <w:sz w:val="28"/>
        </w:rPr>
        <w:t>
      Шағымдарды қарау рәсімін осы Заңның талаптарын ескере отырып, заң консультанттары палатасы айқындайды.</w:t>
      </w:r>
    </w:p>
    <w:p>
      <w:pPr>
        <w:spacing w:after="0"/>
        <w:ind w:left="0"/>
        <w:jc w:val="both"/>
      </w:pPr>
      <w:r>
        <w:rPr>
          <w:rFonts w:ascii="Times New Roman"/>
          <w:b w:val="false"/>
          <w:i w:val="false"/>
          <w:color w:val="000000"/>
          <w:sz w:val="28"/>
        </w:rPr>
        <w:t>
      Шағым келіп түскен күннен бастап бір айдан кешіктірілмей қаралады.</w:t>
      </w:r>
    </w:p>
    <w:p>
      <w:pPr>
        <w:spacing w:after="0"/>
        <w:ind w:left="0"/>
        <w:jc w:val="both"/>
      </w:pPr>
      <w:r>
        <w:rPr>
          <w:rFonts w:ascii="Times New Roman"/>
          <w:b w:val="false"/>
          <w:i w:val="false"/>
          <w:color w:val="000000"/>
          <w:sz w:val="28"/>
        </w:rPr>
        <w:t>
      Шағымдарды қарау кезінде тәртіптік комиссия өз отырыстарына шағымды жолдаған адамдарды, сондай-ақ шағым қаралатын заң консультанттары палатасының мүшелерін шақыруға міндетті. Көрсетілген адамдардың келмеуі шағымды қарауға кедергі болмайды.</w:t>
      </w:r>
    </w:p>
    <w:p>
      <w:pPr>
        <w:spacing w:after="0"/>
        <w:ind w:left="0"/>
        <w:jc w:val="both"/>
      </w:pPr>
      <w:r>
        <w:rPr>
          <w:rFonts w:ascii="Times New Roman"/>
          <w:b w:val="false"/>
          <w:i w:val="false"/>
          <w:color w:val="000000"/>
          <w:sz w:val="28"/>
        </w:rPr>
        <w:t>
      Тәртіптік комиссия мынадай тәртіптік жазалау:</w:t>
      </w:r>
    </w:p>
    <w:p>
      <w:pPr>
        <w:spacing w:after="0"/>
        <w:ind w:left="0"/>
        <w:jc w:val="both"/>
      </w:pPr>
      <w:r>
        <w:rPr>
          <w:rFonts w:ascii="Times New Roman"/>
          <w:b w:val="false"/>
          <w:i w:val="false"/>
          <w:color w:val="000000"/>
          <w:sz w:val="28"/>
        </w:rPr>
        <w:t>
      палата мүшесін анықталған бұзушылықтарды жоюға міндеттейтін және осындай бұзушылықтарды жоюдың мерзімдерін белгілейтін ұйғарым шығару;</w:t>
      </w:r>
    </w:p>
    <w:p>
      <w:pPr>
        <w:spacing w:after="0"/>
        <w:ind w:left="0"/>
        <w:jc w:val="both"/>
      </w:pPr>
      <w:r>
        <w:rPr>
          <w:rFonts w:ascii="Times New Roman"/>
          <w:b w:val="false"/>
          <w:i w:val="false"/>
          <w:color w:val="000000"/>
          <w:sz w:val="28"/>
        </w:rPr>
        <w:t>
      2) заң консультанттары палатасының мүшесіне ескерту жасау;</w:t>
      </w:r>
    </w:p>
    <w:p>
      <w:pPr>
        <w:spacing w:after="0"/>
        <w:ind w:left="0"/>
        <w:jc w:val="both"/>
      </w:pPr>
      <w:r>
        <w:rPr>
          <w:rFonts w:ascii="Times New Roman"/>
          <w:b w:val="false"/>
          <w:i w:val="false"/>
          <w:color w:val="000000"/>
          <w:sz w:val="28"/>
        </w:rPr>
        <w:t xml:space="preserve">
      3) палатаның тұрақты әрекет ететін алқалы басқару органының  қарауына жататын заң консультанттары палатасы мүшесінің қызметін үш ай мерзімге дейін тоқтата тұру туралы ұсыным; </w:t>
      </w:r>
    </w:p>
    <w:p>
      <w:pPr>
        <w:spacing w:after="0"/>
        <w:ind w:left="0"/>
        <w:jc w:val="both"/>
      </w:pPr>
      <w:r>
        <w:rPr>
          <w:rFonts w:ascii="Times New Roman"/>
          <w:b w:val="false"/>
          <w:i w:val="false"/>
          <w:color w:val="000000"/>
          <w:sz w:val="28"/>
        </w:rPr>
        <w:t xml:space="preserve">
      4) палатаның тұрақты әрекет ететін алқалы басқару органының  қарауына жататын заң консультанттары палатасының мүшелері тізілімінен тұлғаны шығару туралы ұсыным шараларын қолдану туралы шешім қабылдауға құқығы бар. </w:t>
      </w:r>
    </w:p>
    <w:p>
      <w:pPr>
        <w:spacing w:after="0"/>
        <w:ind w:left="0"/>
        <w:jc w:val="both"/>
      </w:pPr>
      <w:r>
        <w:rPr>
          <w:rFonts w:ascii="Times New Roman"/>
          <w:b w:val="false"/>
          <w:i w:val="false"/>
          <w:color w:val="000000"/>
          <w:sz w:val="28"/>
        </w:rPr>
        <w:t>
      Осы баптың 3-тармағының 1), 2) тармақшаларында көзделген шешімдер тәртіптік комиссия мүшелерінің көпшілік дауысымен қабылданады және көрсетілген орган оларды қабылдаған кезден бастап күшіне енеді. Осы баптың 3-тармағының 3), 4) тармақшаларында көзделген шешімдер тәртіптік комиссия мүшелерінің үштен екі бөлігінен аз дауысымен қабылдануы мүмкін.</w:t>
      </w:r>
    </w:p>
    <w:p>
      <w:pPr>
        <w:spacing w:after="0"/>
        <w:ind w:left="0"/>
        <w:jc w:val="both"/>
      </w:pPr>
      <w:r>
        <w:rPr>
          <w:rFonts w:ascii="Times New Roman"/>
          <w:b w:val="false"/>
          <w:i w:val="false"/>
          <w:color w:val="000000"/>
          <w:sz w:val="28"/>
        </w:rPr>
        <w:t>
      Заң консультанттары палатасы тәртіптік комиссия палата мүшесіне қатысты тәртіптік жазалау шарасын қолдану туралы шешімді қабылдаған күннен бастап екі жұмыс күні ішінде шешім көшірмесін палата мүшесіне, сондай-ақ шешім қабылданған шағымды жолдаған тұлғаға оның алуын тіркеуді қамтамасыз ететін байланыс құралдарын пайдалана отырып жолдайды.</w:t>
      </w:r>
    </w:p>
    <w:p>
      <w:pPr>
        <w:spacing w:after="0"/>
        <w:ind w:left="0"/>
        <w:jc w:val="both"/>
      </w:pPr>
      <w:r>
        <w:rPr>
          <w:rFonts w:ascii="Times New Roman"/>
          <w:b w:val="false"/>
          <w:i w:val="false"/>
          <w:color w:val="000000"/>
          <w:sz w:val="28"/>
        </w:rPr>
        <w:t xml:space="preserve">
      Осы баптың 3-тармағының 3), 4) тармақшаларында көзделген шешімдерді қоспағанда, тәртіптік комиссияның шешімін заң консультанттары палатасының мүшелері заң консультанттары палатасының алқалы басқару органына және (немесе) сотқа шағым жасай алады. </w:t>
      </w:r>
    </w:p>
    <w:p>
      <w:pPr>
        <w:spacing w:after="0"/>
        <w:ind w:left="0"/>
        <w:jc w:val="both"/>
      </w:pPr>
      <w:r>
        <w:rPr>
          <w:rFonts w:ascii="Times New Roman"/>
          <w:b w:val="false"/>
          <w:i w:val="false"/>
          <w:color w:val="000000"/>
          <w:sz w:val="28"/>
        </w:rPr>
        <w:t xml:space="preserve">
      Заң консультанттары палатасының алқалы басқару органының заң консультанттары палатасы мүшесінің қызметін тоқта тұру туралы, тұлғаны палата мүшелігінен шығару туралы шешіміне қызметі тоқтатыла тұрған тұлға, палатаның мүшелігінен шығарылған тұлға уәкілетті органға және (немесе) сотқа шағым жасай алады. </w:t>
      </w:r>
    </w:p>
    <w:p>
      <w:pPr>
        <w:spacing w:after="0"/>
        <w:ind w:left="0"/>
        <w:jc w:val="both"/>
      </w:pPr>
      <w:r>
        <w:rPr>
          <w:rFonts w:ascii="Times New Roman"/>
          <w:b/>
          <w:i w:val="false"/>
          <w:color w:val="000000"/>
          <w:sz w:val="28"/>
        </w:rPr>
        <w:t>101-бап. Заң консультанттары палатасының әрекетіне (әрекетсіздігіне), оның басқару органдарының шешімдеріне шағым жасау</w:t>
      </w:r>
    </w:p>
    <w:p>
      <w:pPr>
        <w:spacing w:after="0"/>
        <w:ind w:left="0"/>
        <w:jc w:val="both"/>
      </w:pPr>
      <w:r>
        <w:rPr>
          <w:rFonts w:ascii="Times New Roman"/>
          <w:b w:val="false"/>
          <w:i w:val="false"/>
          <w:color w:val="000000"/>
          <w:sz w:val="28"/>
        </w:rPr>
        <w:t>
      Заң консультанттары палатасының кез келген мүшесінің құқықтары мен заңды мүдделері заң консультанттары палатасының әрекетімен (әрекетсіздігімен) және (немесе) оның басқару органдарының шешімдерімен бұзылған жағдайда ол мұндай әрекетке (әрекетсіздікке) және (немесе) шешімдерге уәкілетті органға және (немесе) сотқа шағым жасауға, сондай-ақ Қазақстан Республикасының заңнамасына сәйкес заң консультанттары палатасынан өзіне келтірілген зиянды өтеттіруді талап етуге құқылы.</w:t>
      </w:r>
    </w:p>
    <w:p>
      <w:pPr>
        <w:spacing w:after="0"/>
        <w:ind w:left="0"/>
        <w:jc w:val="both"/>
      </w:pPr>
      <w:r>
        <w:rPr>
          <w:rFonts w:ascii="Times New Roman"/>
          <w:b w:val="false"/>
          <w:i w:val="false"/>
          <w:color w:val="000000"/>
          <w:sz w:val="28"/>
        </w:rPr>
        <w:t>
      Осы Заңда көзделген жағдайларда заң консультанттары палатасының әрекеттері (әрекетсіздігі) және (немесе) оның басқару органының шешімдері дауды міндетті түрде сотқа дейінгі реттеу тәртібін сақтай отырып сотқа даулануы мүмкін.</w:t>
      </w:r>
    </w:p>
    <w:p>
      <w:pPr>
        <w:spacing w:after="0"/>
        <w:ind w:left="0"/>
        <w:jc w:val="both"/>
      </w:pPr>
      <w:r>
        <w:rPr>
          <w:rFonts w:ascii="Times New Roman"/>
          <w:b/>
          <w:i w:val="false"/>
          <w:color w:val="000000"/>
          <w:sz w:val="28"/>
        </w:rPr>
        <w:t xml:space="preserve">102-бап. Заң консультанттары палатасының жауапкершілігі </w:t>
      </w:r>
    </w:p>
    <w:p>
      <w:pPr>
        <w:spacing w:after="0"/>
        <w:ind w:left="0"/>
        <w:jc w:val="both"/>
      </w:pPr>
      <w:r>
        <w:rPr>
          <w:rFonts w:ascii="Times New Roman"/>
          <w:b w:val="false"/>
          <w:i w:val="false"/>
          <w:color w:val="000000"/>
          <w:sz w:val="28"/>
        </w:rPr>
        <w:t xml:space="preserve">
      1. Қазақстан Республикасының заң көмегі туралы заңнамасының, палатаның қағидалары мен стандарттарының, Кәсіптік әдеп кодексінің талаптарын бұзғаны үшін заң консультанттары палатасы осы Заңға және Қазақстан Республикасының өзге де заңдарына сәйкес жауапты болады.  </w:t>
      </w:r>
    </w:p>
    <w:p>
      <w:pPr>
        <w:spacing w:after="0"/>
        <w:ind w:left="0"/>
        <w:jc w:val="both"/>
      </w:pPr>
      <w:r>
        <w:rPr>
          <w:rFonts w:ascii="Times New Roman"/>
          <w:b w:val="false"/>
          <w:i w:val="false"/>
          <w:color w:val="000000"/>
          <w:sz w:val="28"/>
        </w:rPr>
        <w:t>
      2. Заң консультанттары палатасы, заң консультанттары палатасының мүшелері, клиенттер Қазақстан Республикасының заң көмегі туралы заңнамасының, заң көмегін көрсету қағидалары мен стандарттарының, Кәсіптік әдеп кодексінің бұзылғаны туралы уәкілетті органдарға жүгінуге құқылы.</w:t>
      </w:r>
    </w:p>
    <w:p>
      <w:pPr>
        <w:spacing w:after="0"/>
        <w:ind w:left="0"/>
        <w:jc w:val="both"/>
      </w:pPr>
      <w:r>
        <w:rPr>
          <w:rFonts w:ascii="Times New Roman"/>
          <w:b w:val="false"/>
          <w:i w:val="false"/>
          <w:color w:val="000000"/>
          <w:sz w:val="28"/>
        </w:rPr>
        <w:t>
      3. Шағым түскен кезде, егер шағымды заң консультанттары палатасы бұрын қарамаған жағдайда, уәкілетті орган оны тиісті палатаға жолдайды.</w:t>
      </w:r>
    </w:p>
    <w:p>
      <w:pPr>
        <w:spacing w:after="0"/>
        <w:ind w:left="0"/>
        <w:jc w:val="both"/>
      </w:pPr>
      <w:r>
        <w:rPr>
          <w:rFonts w:ascii="Times New Roman"/>
          <w:b w:val="false"/>
          <w:i w:val="false"/>
          <w:color w:val="000000"/>
          <w:sz w:val="28"/>
        </w:rPr>
        <w:t xml:space="preserve">
      4. Егер шағым палатаның қарау нысанасы болған жағдайда уәкілетті орган өтінішті Қазақстан Республикасының заңнамалық актілерінде белгіленген тәртіппен қарайды. </w:t>
      </w:r>
    </w:p>
    <w:p>
      <w:pPr>
        <w:spacing w:after="0"/>
        <w:ind w:left="0"/>
        <w:jc w:val="both"/>
      </w:pPr>
      <w:r>
        <w:rPr>
          <w:rFonts w:ascii="Times New Roman"/>
          <w:b w:val="false"/>
          <w:i w:val="false"/>
          <w:color w:val="000000"/>
          <w:sz w:val="28"/>
        </w:rPr>
        <w:t xml:space="preserve">
      Шағымды қарау нәтижесі бойынша уәкілетті орган палатаға нұсқама, ескерту түрінде ықпал ету шараларын қолдануға құқылы, сондай-ақ осы Заңға және Қазақстан Республикасының өзге де заңнамалық актілеріне сәйкес өзге де шаралар қолданады. </w:t>
      </w:r>
    </w:p>
    <w:p>
      <w:pPr>
        <w:spacing w:after="0"/>
        <w:ind w:left="0"/>
        <w:jc w:val="both"/>
      </w:pPr>
      <w:r>
        <w:rPr>
          <w:rFonts w:ascii="Times New Roman"/>
          <w:b w:val="false"/>
          <w:i w:val="false"/>
          <w:color w:val="000000"/>
          <w:sz w:val="28"/>
        </w:rPr>
        <w:t xml:space="preserve">
      Егер заң консультанттары палатасы уәкілетті органның нұсқамасы, ескертуі бойынша шаралар қолданбаған немесе уақтылы қолданбаған жағдайда, уәкілетті орган палатаны заң консультанттары палатасының тізілімінен шығару түрінде ықпал ету шараларын қолдану туралы мәселені бастамашылық жасайды.  </w:t>
      </w:r>
    </w:p>
    <w:p>
      <w:pPr>
        <w:spacing w:after="0"/>
        <w:ind w:left="0"/>
        <w:jc w:val="both"/>
      </w:pPr>
      <w:r>
        <w:rPr>
          <w:rFonts w:ascii="Times New Roman"/>
          <w:b w:val="false"/>
          <w:i w:val="false"/>
          <w:color w:val="000000"/>
          <w:sz w:val="28"/>
        </w:rPr>
        <w:t>
      5. Заң консультанттары палатасының әрекеттерінде (әрекетсіздігінде), оның басқару органдарының шешімдерінде бұзушылықтар болған жағдайда, заң консультанттары палатасына қатысты сот тәртібімен тізілімнен шығару түрінде ықпал ету шарасы қолданылуы мүмкін.</w:t>
      </w:r>
    </w:p>
    <w:p>
      <w:pPr>
        <w:spacing w:after="0"/>
        <w:ind w:left="0"/>
        <w:jc w:val="both"/>
      </w:pPr>
      <w:r>
        <w:rPr>
          <w:rFonts w:ascii="Times New Roman"/>
          <w:b/>
          <w:i w:val="false"/>
          <w:color w:val="000000"/>
          <w:sz w:val="28"/>
        </w:rPr>
        <w:t>103-бап. Заң консультанттарының палаталарын мемлекеттік бақылау және қадағалау</w:t>
      </w:r>
    </w:p>
    <w:p>
      <w:pPr>
        <w:spacing w:after="0"/>
        <w:ind w:left="0"/>
        <w:jc w:val="both"/>
      </w:pPr>
      <w:r>
        <w:rPr>
          <w:rFonts w:ascii="Times New Roman"/>
          <w:b w:val="false"/>
          <w:i w:val="false"/>
          <w:color w:val="000000"/>
          <w:sz w:val="28"/>
        </w:rPr>
        <w:t>
      1. Уәкілетті орган заң көмегін көрсету саласында заң консультанттары палатасының Қазақстан Республикасының заң көмегі туралы заңнамасының, заң көмегін көрсету қағидалары мен стандарттарының, Кәсіптік әдеп кодексі талаптарының орындалуына бақылауды жүзеге асырады.</w:t>
      </w:r>
    </w:p>
    <w:p>
      <w:pPr>
        <w:spacing w:after="0"/>
        <w:ind w:left="0"/>
        <w:jc w:val="both"/>
      </w:pPr>
      <w:r>
        <w:rPr>
          <w:rFonts w:ascii="Times New Roman"/>
          <w:b w:val="false"/>
          <w:i w:val="false"/>
          <w:color w:val="000000"/>
          <w:sz w:val="28"/>
        </w:rPr>
        <w:t>
      2. Заң консультанттары палатасының қызметіне заң көмегін көрсету саласындағы бақылау тексеру жүргізу және өзге де бақылау нысандары арқылы жүзеге асырылады.</w:t>
      </w:r>
    </w:p>
    <w:p>
      <w:pPr>
        <w:spacing w:after="0"/>
        <w:ind w:left="0"/>
        <w:jc w:val="both"/>
      </w:pPr>
      <w:r>
        <w:rPr>
          <w:rFonts w:ascii="Times New Roman"/>
          <w:b w:val="false"/>
          <w:i w:val="false"/>
          <w:color w:val="000000"/>
          <w:sz w:val="28"/>
        </w:rPr>
        <w:t>
      3. Заң консультанттары палатасының қызметіне тексеру жүргізу туралы шешімді уәкілетті орган заң консультанттары палатасының, оның мүшелерінің Қазақстан Республикасының заң көмегі туралы заңнамасының, заң көмегін көрсету қағидалары мен стандарттарының, Кәсіптік әдеп кодексінің талаптарын бұзғаны туралы жеке және заңды тұлғалардың, мемлекеттік органдардың, жергілікті өзін-өзі басқару органдарының, құқық қорғау органдарының өтініштері негізінде қабылдайды.</w:t>
      </w:r>
    </w:p>
    <w:p>
      <w:pPr>
        <w:spacing w:after="0"/>
        <w:ind w:left="0"/>
        <w:jc w:val="both"/>
      </w:pPr>
      <w:r>
        <w:rPr>
          <w:rFonts w:ascii="Times New Roman"/>
          <w:b w:val="false"/>
          <w:i w:val="false"/>
          <w:color w:val="000000"/>
          <w:sz w:val="28"/>
        </w:rPr>
        <w:t>
      4. Қазақстан Республикасының заң көмегі туралы заңнамасының бұзушылығы анықталған жағдайда уәкілетті орган, аумақтық әділет органдары заң консультанттары палатасына бұзушылықтарды жою туралы ұсыныс жолдайды және осы Заңға және Қазақстан Республикасының өзге де заңнамалық актілеріне сәйкес өзге де шаралар қолданады.</w:t>
      </w:r>
    </w:p>
    <w:p>
      <w:pPr>
        <w:spacing w:after="0"/>
        <w:ind w:left="0"/>
        <w:jc w:val="both"/>
      </w:pPr>
      <w:r>
        <w:rPr>
          <w:rFonts w:ascii="Times New Roman"/>
          <w:b w:val="false"/>
          <w:i w:val="false"/>
          <w:color w:val="000000"/>
          <w:sz w:val="28"/>
        </w:rPr>
        <w:t>
      Заң консультанттары палатасы ұсынысты қарауға және ол бойынша дәлелді және негізделген жауап беруге тиіс.</w:t>
      </w:r>
    </w:p>
    <w:p>
      <w:pPr>
        <w:spacing w:after="0"/>
        <w:ind w:left="0"/>
        <w:jc w:val="both"/>
      </w:pPr>
      <w:r>
        <w:rPr>
          <w:rFonts w:ascii="Times New Roman"/>
          <w:b w:val="false"/>
          <w:i w:val="false"/>
          <w:color w:val="000000"/>
          <w:sz w:val="28"/>
        </w:rPr>
        <w:t>
      Белгіленген мерзімде бұзушылық жойылмаған кезде уәкілетті орган, аумақтық әділет органдары Қазақстан Республикасы заңнамасының анықталған бұзушылықтарын жоюға мәжбүрлеу туралы немесе заң консультанттары палатасының тізілімінен шығару туралы талап қоюмен сотқа жүгінуге құқылы.</w:t>
      </w:r>
    </w:p>
    <w:p>
      <w:pPr>
        <w:spacing w:after="0"/>
        <w:ind w:left="0"/>
        <w:jc w:val="both"/>
      </w:pPr>
      <w:r>
        <w:rPr>
          <w:rFonts w:ascii="Times New Roman"/>
          <w:b/>
          <w:i w:val="false"/>
          <w:color w:val="000000"/>
          <w:sz w:val="28"/>
        </w:rPr>
        <w:t>7-тарау. Қорытынды және өтпелі ережелер</w:t>
      </w:r>
    </w:p>
    <w:p>
      <w:pPr>
        <w:spacing w:after="0"/>
        <w:ind w:left="0"/>
        <w:jc w:val="left"/>
      </w:pPr>
      <w:r>
        <w:br/>
      </w:r>
    </w:p>
    <w:p>
      <w:pPr>
        <w:spacing w:after="0"/>
        <w:ind w:left="0"/>
        <w:jc w:val="both"/>
      </w:pPr>
      <w:r>
        <w:rPr>
          <w:rFonts w:ascii="Times New Roman"/>
          <w:b/>
          <w:i w:val="false"/>
          <w:color w:val="000000"/>
          <w:sz w:val="28"/>
        </w:rPr>
        <w:t>104-бап. Осы Заңды қолданысқа енгізу тәртібі</w:t>
      </w:r>
    </w:p>
    <w:p>
      <w:pPr>
        <w:spacing w:after="0"/>
        <w:ind w:left="0"/>
        <w:jc w:val="both"/>
      </w:pPr>
      <w:r>
        <w:rPr>
          <w:rFonts w:ascii="Times New Roman"/>
          <w:b w:val="false"/>
          <w:i w:val="false"/>
          <w:color w:val="000000"/>
          <w:sz w:val="28"/>
        </w:rPr>
        <w:t xml:space="preserve">
      Осы Заңның 2020 жылғы 1 қаңтардан бастап қолданысқа енгізілетін 34-бабының 6-тармағының 6), 10) тармақшаларын, 37-бабын, 78-бабы 4-тармағының 8) тармақшасын, 79-бабын қоспағанда, осы Заң алғашқы ресми жарияланған күнінен кейін күнтізбелік он күн өткен соң қолданысқа енгізіледі. </w:t>
      </w:r>
    </w:p>
    <w:p>
      <w:pPr>
        <w:spacing w:after="0"/>
        <w:ind w:left="0"/>
        <w:jc w:val="both"/>
      </w:pPr>
      <w:r>
        <w:rPr>
          <w:rFonts w:ascii="Times New Roman"/>
          <w:b w:val="false"/>
          <w:i w:val="false"/>
          <w:color w:val="000000"/>
          <w:sz w:val="28"/>
        </w:rPr>
        <w:t>
      Осы Заң қолданысқа енгізілгенге дейін заң көмегін көрсететін жеке және заңды тұлғалар осы Заң ресми жарияланған күннен бастап бір жыл ішінде өз қызметін осы Заң талаптарына сәйкес келтіреді.</w:t>
      </w:r>
    </w:p>
    <w:p>
      <w:pPr>
        <w:spacing w:after="0"/>
        <w:ind w:left="0"/>
        <w:jc w:val="both"/>
      </w:pPr>
      <w:r>
        <w:rPr>
          <w:rFonts w:ascii="Times New Roman"/>
          <w:b w:val="false"/>
          <w:i w:val="false"/>
          <w:color w:val="000000"/>
          <w:sz w:val="28"/>
        </w:rPr>
        <w:t xml:space="preserve">
      Осы Заң қолданысқа енгізілгенге дейін өз қызметін жүзеге асырған Адвокаттар алқасы, Республикалық адвокаттар алқасы осы Заң ресми жарияланған күннен кейін алты ай ішінде өз қызметін төрағаларды сайлау, адвокаттар алқаларының, Республикалық адвокаттар алқасының басқару органдарын құру тәртібін қоса алғанда, осы Заң талаптарына сәйкес келтіруге тиіс және әділет органдарында қайта тіркелуге жатады. </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xml:space="preserve">
      "Адвокаттық қызметі туралы" 1997 жылғы 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19-ІІ, 96-құжат; 2015 ж., № 16, 79-құжат; № 20-VІІ, 115-құжат; № 23-ІІ, 170-құжат, 2016 ж., № 7-ІІ, 55-құжат);</w:t>
      </w:r>
    </w:p>
    <w:p>
      <w:pPr>
        <w:spacing w:after="0"/>
        <w:ind w:left="0"/>
        <w:jc w:val="both"/>
      </w:pPr>
      <w:r>
        <w:rPr>
          <w:rFonts w:ascii="Times New Roman"/>
          <w:b w:val="false"/>
          <w:i w:val="false"/>
          <w:color w:val="000000"/>
          <w:sz w:val="28"/>
        </w:rPr>
        <w:t xml:space="preserve">
      "Мемлекет кепілдік берген заң көмегі туралы" 2013 жылғы 3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2013 ж., № 14, 73-құжат; 2014 ж., № 19-I, 19-II, 96-құжат; 2015 ж., № 10, 50-құжат, № 22-І, 141-құжат) күші жойылды деп танылсын.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