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5c32" w14:textId="bad5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"Экспорты және (немесе) импорты лицензиялауға жататын тауарлардың, лицензиарлардың және лицензия беруге келісуді жүзеге асыратын мемлекеттік органдардың тізбесін бекіту туралы" Қазақстан Республикасы Үкіметінің 2015 жылғы 24 сәуірдегі № 287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 қарашадағы № 708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"Экспорты және (немесе) импорты лицензиялауға жататын тауарлардың, лицензиарлардың және лицензия беруге келісуді жүзеге асыратын мемлекеттік органдардың тізбесін бекіту туралы" Қазақстан Республикасы Үкіметінің 2015 жылғы 24 сәуірдегі № 287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24-25, 148-құжат)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экспорты және (немесе) импорты лицензиялауға жататын тауарлардың, лицензиарлардың және лицензия беруге келісуді жүзеге асыратын мемлекеттік органдардың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алты ай өткен соң қолданысқа енгiзiледi.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Экспорты және (немесе) импорты лицензиялауға жататын тауарлардың, лицензиарлардың және лицензия беруге келісуді жүзеге асыратын мемлекеттік органдардың тізбесі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7223"/>
        <w:gridCol w:w="1025"/>
        <w:gridCol w:w="2309"/>
      </w:tblGrid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Экспорты және (немесе) импорты лицензиялауға жататын тауарлар тізбесі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Келісуші мемлекеттік орган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9664"/>
        <w:gridCol w:w="688"/>
        <w:gridCol w:w="689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Озонды бұзатын заттардың және құрамында озонды бұзатын заттар бар өнімдердің экспорты мен импорты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 (пестицидтерді) қорғау құралдарының импорты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қалдықтардың экспорты мен импорты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Минералогия, палеонтология, қазба жануарлардың сүйектері бойынша коллекциялық материалдардың экспорты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 тірі жануарлардың, жекелеген жабайы өсетін өсімдіктердің және жабайы өсетін дәрілік шикізаттың  экспорты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31 қазандағы № 1034  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металдардың және құрамында бағалы металдар бар шикізат тауарларының экспорты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шикізаттың экспорты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Есірткінің, психотроптық заттар мен олардың прекурсорларының экспорты мен импорты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Есірткі және психотроптық заттардың прекурсорлары болып табылмайтын улы заттардың  импорты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мақсаттағы, оның ішінде ішіне орнатылған не басқа тауарлардың құрамына кіретін радиоэлектронды құралдардың және жоғары жиілікті құрылғылардың импорты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жария етпей алуға арналған арнайы техникалық құралдардың экспорты мен импорты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ҰҚК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Шифрлау (криптографиялық) құралдарының экспорты мен импорты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ҰҚК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құндылықтардың, ұлттық архив қорлары құжаттарының, архив құжаттары түпнұсқаларының экспорты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ағзалары мен тіндерінің, қаны мен оның компоненттерінің экспорты мен импорты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Отын-энергетикалық және минералды шикізат аудандары мен кен орындары бойынша жер қойнауы туралы ақпараттың экспорты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Еттің жекелеген түрлерінің импорты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Дәмдік-хош иісті немесе бояғыш қоспалары жоқ шикі құрақ қантының импорты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Экспорты және (немесе) импорты лицензиялауға жататын тауарлардың тізбесіне қосылған тауарлардың атаулары мен кодтары  Еуразиялық экономикалық комиссия Алқасының "Тарифтік емес реттеу саласындағы нормативтік құқықтық актілер туралы" 2012 жылғы 16 тамыздағы № 134, "Тарифтік емес реттеу шаралары туралы" 2015 жылғы 21 сәуірдегі № 30  және "Еуразиялық экономикалық одақтың кедендік аумағына 2016 жылы ауыл шаруашылығы тауарларының жекелеген түрлерін әкелуге арналған тарифтік квоталарды, сондай-ақ осы тауарларды Еуразиялық одаққа мүше мемлекеттер аумағына әкелуге арналған тарифтік квоталар көлемдерін белгілеу туралы" 2015 жылғы 18 тамыздағы № 99 шешімдерімен белгіленеді.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39"/>
        <w:gridCol w:w="3734"/>
        <w:gridCol w:w="7027"/>
      </w:tblGrid>
      <w:tr>
        <w:trPr>
          <w:trHeight w:val="30" w:hRule="atLeast"/>
        </w:trPr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  </w:t>
            </w:r>
          </w:p>
        </w:tc>
        <w:tc>
          <w:tcPr>
            <w:tcW w:w="7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Ақпарат және коммуникациялар министрлігі</w:t>
            </w:r>
          </w:p>
        </w:tc>
      </w:tr>
      <w:tr>
        <w:trPr>
          <w:trHeight w:val="30" w:hRule="atLeast"/>
        </w:trPr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  </w:t>
            </w:r>
          </w:p>
        </w:tc>
        <w:tc>
          <w:tcPr>
            <w:tcW w:w="7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министрлігі</w:t>
            </w:r>
          </w:p>
        </w:tc>
      </w:tr>
      <w:tr>
        <w:trPr>
          <w:trHeight w:val="30" w:hRule="atLeast"/>
        </w:trPr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  </w:t>
            </w:r>
          </w:p>
        </w:tc>
        <w:tc>
          <w:tcPr>
            <w:tcW w:w="7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</w:t>
            </w:r>
          </w:p>
        </w:tc>
      </w:tr>
      <w:tr>
        <w:trPr>
          <w:trHeight w:val="30" w:hRule="atLeast"/>
        </w:trPr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  </w:t>
            </w:r>
          </w:p>
        </w:tc>
        <w:tc>
          <w:tcPr>
            <w:tcW w:w="7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 сақтау министрлігі</w:t>
            </w:r>
          </w:p>
        </w:tc>
      </w:tr>
      <w:tr>
        <w:trPr>
          <w:trHeight w:val="30" w:hRule="atLeast"/>
        </w:trPr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  </w:t>
            </w:r>
          </w:p>
        </w:tc>
        <w:tc>
          <w:tcPr>
            <w:tcW w:w="7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Инвестициялар және даму министрлігі</w:t>
            </w:r>
          </w:p>
        </w:tc>
      </w:tr>
      <w:tr>
        <w:trPr>
          <w:trHeight w:val="30" w:hRule="atLeast"/>
        </w:trPr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  </w:t>
            </w:r>
          </w:p>
        </w:tc>
        <w:tc>
          <w:tcPr>
            <w:tcW w:w="7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Ішкі істер министрлігі</w:t>
            </w:r>
          </w:p>
        </w:tc>
      </w:tr>
      <w:tr>
        <w:trPr>
          <w:trHeight w:val="30" w:hRule="atLeast"/>
        </w:trPr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  </w:t>
            </w:r>
          </w:p>
        </w:tc>
        <w:tc>
          <w:tcPr>
            <w:tcW w:w="7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</w:t>
            </w:r>
          </w:p>
        </w:tc>
      </w:tr>
      <w:tr>
        <w:trPr>
          <w:trHeight w:val="30" w:hRule="atLeast"/>
        </w:trPr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ҰҚК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  </w:t>
            </w:r>
          </w:p>
        </w:tc>
        <w:tc>
          <w:tcPr>
            <w:tcW w:w="7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қауіпсіздік комитеті</w:t>
            </w:r>
          </w:p>
        </w:tc>
      </w:tr>
      <w:tr>
        <w:trPr>
          <w:trHeight w:val="30" w:hRule="atLeast"/>
        </w:trPr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  </w:t>
            </w:r>
          </w:p>
        </w:tc>
        <w:tc>
          <w:tcPr>
            <w:tcW w:w="7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</w:t>
            </w:r>
          </w:p>
        </w:tc>
      </w:tr>
      <w:tr>
        <w:trPr>
          <w:trHeight w:val="30" w:hRule="atLeast"/>
        </w:trPr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  </w:t>
            </w:r>
          </w:p>
        </w:tc>
        <w:tc>
          <w:tcPr>
            <w:tcW w:w="7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Энергетика министрлігі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