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c68a" w14:textId="818c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Вьетнам Социалистік Республикасы арасындағы ұстап беру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қарашадағы № 733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Вьетнам Социалистік Республикасы арасындағы ұстап беру туралы шартты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мен Вьетнам Социалистік Республикасы арасындағы ұстап беру туралы шартты ратификациялау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15 маусымда Ханойда жасалған Қазақстан Республикасы мен Вьетнам Социалистік Республикасы арасындағы ұстап беру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