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27f3" w14:textId="0af2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дене шынықтыру мен спортты дамытудың 2025 жылға дейінгі тұжырымдамасын бекіту туралы" Қазақстан Республикасы Президентінің 2016 жылғы 11 қаңтардағы № 168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14 қарашадағы № 742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дене шынықтыру мен спортты дамытудың 2025 жылға дейінгі тұжырымдамасын бекіту туралы" Қазақстан Республикасы Президентінің 2016 жылғы 11 қаңтардағы № 168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дене шынықтыру мен спортты дамытудың 2025 жылға дейінгі тұжырымдамасын бекіту туралы" Қазақстан Республикасы Президентінің 2016 жылғы 11 қаңтардағы № 168 Жарлығына өзгерістер мен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xml:space="preserve">
      1. "Қазақстан Республикасының дене шынықтыру мен спортты дамытудың 2025 жылға дейінгі тұжырымдамасын бекіту туралы" Қазақстан Республикасы Президентінің 2016 жылғы 11 қаңтардағы № 168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2016 ж., № 1-2, 6-құжат) мынадай өзгерістер мен толықтырулар енгізілсін:</w:t>
      </w:r>
    </w:p>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дене шынықтыру мен спортты дамытудың 2025 жылға дейінгі тұжырымдамасында: </w:t>
      </w:r>
    </w:p>
    <w:p>
      <w:pPr>
        <w:spacing w:after="0"/>
        <w:ind w:left="0"/>
        <w:jc w:val="both"/>
      </w:pPr>
      <w:r>
        <w:rPr>
          <w:rFonts w:ascii="Times New Roman"/>
          <w:b w:val="false"/>
          <w:i w:val="false"/>
          <w:color w:val="000000"/>
          <w:sz w:val="28"/>
        </w:rPr>
        <w:t>
      "Кіріспе" деген бөлімде:</w:t>
      </w:r>
    </w:p>
    <w:p>
      <w:pPr>
        <w:spacing w:after="0"/>
        <w:ind w:left="0"/>
        <w:jc w:val="both"/>
      </w:pPr>
      <w:r>
        <w:rPr>
          <w:rFonts w:ascii="Times New Roman"/>
          <w:b w:val="false"/>
          <w:i w:val="false"/>
          <w:color w:val="000000"/>
          <w:sz w:val="28"/>
        </w:rPr>
        <w:t>
      бірінші және екінші бөліктер мынадай редакцияда жазылсын:</w:t>
      </w:r>
    </w:p>
    <w:p>
      <w:pPr>
        <w:spacing w:after="0"/>
        <w:ind w:left="0"/>
        <w:jc w:val="both"/>
      </w:pPr>
      <w:r>
        <w:rPr>
          <w:rFonts w:ascii="Times New Roman"/>
          <w:b w:val="false"/>
          <w:i w:val="false"/>
          <w:color w:val="000000"/>
          <w:sz w:val="28"/>
        </w:rPr>
        <w:t>
      "Мемлекет басшысының 2017 жылғы 12 сәуірдегі "Болашаққа бағдар: рухани жаңғыру" бағдарламалық мақаласына сәйкес рухани жаңғыру бағыттарының бірі ұлттық бірегейлікті сақтау болып танылған.</w:t>
      </w:r>
    </w:p>
    <w:p>
      <w:pPr>
        <w:spacing w:after="0"/>
        <w:ind w:left="0"/>
        <w:jc w:val="both"/>
      </w:pPr>
      <w:r>
        <w:rPr>
          <w:rFonts w:ascii="Times New Roman"/>
          <w:b w:val="false"/>
          <w:i w:val="false"/>
          <w:color w:val="000000"/>
          <w:sz w:val="28"/>
        </w:rPr>
        <w:t>
      Дене шынықтыру және спорт саласы жасы мен әлеуметтік мәртебесіне қарамастан қоғамның берік әлеуметтік бірігуіне, болашағы бір ұлтты қалыптастыруға, патриотизмді жүйелі тәрбиелеуге ықпал ететін перспективалы алаңдардың бірі ретінде қызмет атқарады.";</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"Қазақстан Республикасы – жүзден астам этнос тұратын әлемдегі ірі көпұлтты мемлекеттердің бірі, олардың әрқайсысының бірегей айрықша материалдық және рухани мәдениеті бар, оның ажырамас құрамдасы тамыры тереңде жатқан дәстүрлері бар бұқаралық халықтық спорт түрлері болып табылады.</w:t>
      </w:r>
    </w:p>
    <w:p>
      <w:pPr>
        <w:spacing w:after="0"/>
        <w:ind w:left="0"/>
        <w:jc w:val="both"/>
      </w:pPr>
      <w:r>
        <w:rPr>
          <w:rFonts w:ascii="Times New Roman"/>
          <w:b w:val="false"/>
          <w:i w:val="false"/>
          <w:color w:val="000000"/>
          <w:sz w:val="28"/>
        </w:rPr>
        <w:t>
      Осылайша мемлекеттік ұлттық саясатқа көпұлтты қоғамның заманауи қажеттіліктері мен мүдделеріне сай келетін жаңа тұжырымдамалық тәсілдер қажет болып отырған, өріс алған жаһандану жағдайында спортты ұлтаралық қарым-қатынасты нығайтатын ерекше мәні бар маңызды факторлардың бірі ретінде қарауға болады.";</w:t>
      </w:r>
    </w:p>
    <w:p>
      <w:pPr>
        <w:spacing w:after="0"/>
        <w:ind w:left="0"/>
        <w:jc w:val="both"/>
      </w:pPr>
      <w:r>
        <w:rPr>
          <w:rFonts w:ascii="Times New Roman"/>
          <w:b w:val="false"/>
          <w:i w:val="false"/>
          <w:color w:val="000000"/>
          <w:sz w:val="28"/>
        </w:rPr>
        <w:t>
      "2025 жылға дейін Қазақстан Республикасының дене шынықтыру мен спортты дамытудың жалпы пайымы" деген 2-бөлімде:</w:t>
      </w:r>
    </w:p>
    <w:p>
      <w:pPr>
        <w:spacing w:after="0"/>
        <w:ind w:left="0"/>
        <w:jc w:val="both"/>
      </w:pPr>
      <w:r>
        <w:rPr>
          <w:rFonts w:ascii="Times New Roman"/>
          <w:b w:val="false"/>
          <w:i w:val="false"/>
          <w:color w:val="000000"/>
          <w:sz w:val="28"/>
        </w:rPr>
        <w:t>
      "Ағымдағы ахуалды талдау" деген 1-кіші бөлім:</w:t>
      </w:r>
    </w:p>
    <w:p>
      <w:pPr>
        <w:spacing w:after="0"/>
        <w:ind w:left="0"/>
        <w:jc w:val="both"/>
      </w:pPr>
      <w:r>
        <w:rPr>
          <w:rFonts w:ascii="Times New Roman"/>
          <w:b w:val="false"/>
          <w:i w:val="false"/>
          <w:color w:val="000000"/>
          <w:sz w:val="28"/>
        </w:rPr>
        <w:t>
      мынадай мазмұндағы он тоғызыншы бөлікпен толықтырылсын:</w:t>
      </w:r>
    </w:p>
    <w:p>
      <w:pPr>
        <w:spacing w:after="0"/>
        <w:ind w:left="0"/>
        <w:jc w:val="both"/>
      </w:pPr>
      <w:r>
        <w:rPr>
          <w:rFonts w:ascii="Times New Roman"/>
          <w:b w:val="false"/>
          <w:i w:val="false"/>
          <w:color w:val="000000"/>
          <w:sz w:val="28"/>
        </w:rPr>
        <w:t>
      "Қазақстанда ұлттық спорт түрлері спорттың және дене тәрбиесінің ажырамайтын бөлігі, ұлттық патриотизмге және ұлттық тарих пен дәстүрлерге құрмет көрсетуге тәрбиелеу арқылы жастарды спортқа тартатын және халықтың денсаулығын нығайтатын фактор болып табылады.";</w:t>
      </w:r>
    </w:p>
    <w:p>
      <w:pPr>
        <w:spacing w:after="0"/>
        <w:ind w:left="0"/>
        <w:jc w:val="both"/>
      </w:pPr>
      <w:r>
        <w:rPr>
          <w:rFonts w:ascii="Times New Roman"/>
          <w:b w:val="false"/>
          <w:i w:val="false"/>
          <w:color w:val="000000"/>
          <w:sz w:val="28"/>
        </w:rPr>
        <w:t>
      мынадай мазмұндағы жиырма екінші бөлікпен толықтырылсын:</w:t>
      </w:r>
    </w:p>
    <w:p>
      <w:pPr>
        <w:spacing w:after="0"/>
        <w:ind w:left="0"/>
        <w:jc w:val="both"/>
      </w:pPr>
      <w:r>
        <w:rPr>
          <w:rFonts w:ascii="Times New Roman"/>
          <w:b w:val="false"/>
          <w:i w:val="false"/>
          <w:color w:val="000000"/>
          <w:sz w:val="28"/>
        </w:rPr>
        <w:t>
      "Қазақстанда ұлттық спорт түрлері бойынша 7 мамандандырылған клуб және 9 мамандандырылған спорт мектебі жұмыс істейді.</w:t>
      </w:r>
    </w:p>
    <w:p>
      <w:pPr>
        <w:spacing w:after="0"/>
        <w:ind w:left="0"/>
        <w:jc w:val="both"/>
      </w:pPr>
      <w:r>
        <w:rPr>
          <w:rFonts w:ascii="Times New Roman"/>
          <w:b w:val="false"/>
          <w:i w:val="false"/>
          <w:color w:val="000000"/>
          <w:sz w:val="28"/>
        </w:rPr>
        <w:t>
      2016 жылы Материалдық емес мәдени мұраны қорғау жөніндегі комитеттің шешіміне сәйкес "Қазақкүресі" және "Саятшылық" ұлттық спорт түрлері ЮНЕСКО-ның материалдық емес мәдени мұрасының репрезентативтік тізіміне енгізілген.";</w:t>
      </w:r>
    </w:p>
    <w:p>
      <w:pPr>
        <w:spacing w:after="0"/>
        <w:ind w:left="0"/>
        <w:jc w:val="both"/>
      </w:pPr>
      <w:r>
        <w:rPr>
          <w:rFonts w:ascii="Times New Roman"/>
          <w:b w:val="false"/>
          <w:i w:val="false"/>
          <w:color w:val="000000"/>
          <w:sz w:val="28"/>
        </w:rPr>
        <w:t>
      "2025 жылға дейін Қазақстан Республикасында дене шынықтыру мен спортты дамытудың ұзақ мерзімді тұжырымдамасының қажеттілігін негіздеу" деген 2-кіші бөлімде:</w:t>
      </w:r>
    </w:p>
    <w:p>
      <w:pPr>
        <w:spacing w:after="0"/>
        <w:ind w:left="0"/>
        <w:jc w:val="both"/>
      </w:pPr>
      <w:r>
        <w:rPr>
          <w:rFonts w:ascii="Times New Roman"/>
          <w:b w:val="false"/>
          <w:i w:val="false"/>
          <w:color w:val="000000"/>
          <w:sz w:val="28"/>
        </w:rPr>
        <w:t>
      төртінші бөлік алып тасталсын;</w:t>
      </w:r>
    </w:p>
    <w:p>
      <w:pPr>
        <w:spacing w:after="0"/>
        <w:ind w:left="0"/>
        <w:jc w:val="both"/>
      </w:pPr>
      <w:r>
        <w:rPr>
          <w:rFonts w:ascii="Times New Roman"/>
          <w:b w:val="false"/>
          <w:i w:val="false"/>
          <w:color w:val="000000"/>
          <w:sz w:val="28"/>
        </w:rPr>
        <w:t>
      "2025 жылға дейін Қазақстан Республикасында дене шынықтыру мен спортты дамытудың жалпы тәсілдері мен негізгі қағидаттары" деген 3-бөлімде:</w:t>
      </w:r>
    </w:p>
    <w:p>
      <w:pPr>
        <w:spacing w:after="0"/>
        <w:ind w:left="0"/>
        <w:jc w:val="both"/>
      </w:pPr>
      <w:r>
        <w:rPr>
          <w:rFonts w:ascii="Times New Roman"/>
          <w:b w:val="false"/>
          <w:i w:val="false"/>
          <w:color w:val="000000"/>
          <w:sz w:val="28"/>
        </w:rPr>
        <w:t>
      "Тұжырымдаманың мақсаты мен міндеттері" деген 1-кіші бөлімде:</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ведомствоаралық тәсіл негізінде халықты ден ешынықтыру-спорттық тәрбиелеудің жалпыұлттық жүйесін қалыптастыру;";</w:t>
      </w:r>
    </w:p>
    <w:p>
      <w:pPr>
        <w:spacing w:after="0"/>
        <w:ind w:left="0"/>
        <w:jc w:val="both"/>
      </w:pPr>
      <w:r>
        <w:rPr>
          <w:rFonts w:ascii="Times New Roman"/>
          <w:b w:val="false"/>
          <w:i w:val="false"/>
          <w:color w:val="000000"/>
          <w:sz w:val="28"/>
        </w:rPr>
        <w:t>
      мынадай мазмұндағы 6) тармақшамен толықтырылсын:</w:t>
      </w:r>
    </w:p>
    <w:p>
      <w:pPr>
        <w:spacing w:after="0"/>
        <w:ind w:left="0"/>
        <w:jc w:val="both"/>
      </w:pPr>
      <w:r>
        <w:rPr>
          <w:rFonts w:ascii="Times New Roman"/>
          <w:b w:val="false"/>
          <w:i w:val="false"/>
          <w:color w:val="000000"/>
          <w:sz w:val="28"/>
        </w:rPr>
        <w:t xml:space="preserve">
      "6) Мемлекет басшысының 2017 жылғы 12 сәуірдегі "Болашаққа бағдар: рухани жаңғыру" бағдарламалық мақаласына қайта бағдарлану мақсатында ұлттық спорт түрлерін жаңғырту және дамыту арқылы жалпыұлттық патриотизм идеясын іске асыру."; </w:t>
      </w:r>
    </w:p>
    <w:p>
      <w:pPr>
        <w:spacing w:after="0"/>
        <w:ind w:left="0"/>
        <w:jc w:val="both"/>
      </w:pPr>
      <w:r>
        <w:rPr>
          <w:rFonts w:ascii="Times New Roman"/>
          <w:b w:val="false"/>
          <w:i w:val="false"/>
          <w:color w:val="000000"/>
          <w:sz w:val="28"/>
        </w:rPr>
        <w:t>
      "Дене шынықтыру мен спорт саласындағы мемлекеттік саясаттың басым бағыттары" деген 4-бөлімде:</w:t>
      </w:r>
    </w:p>
    <w:p>
      <w:pPr>
        <w:spacing w:after="0"/>
        <w:ind w:left="0"/>
        <w:jc w:val="both"/>
      </w:pPr>
      <w:r>
        <w:rPr>
          <w:rFonts w:ascii="Times New Roman"/>
          <w:b w:val="false"/>
          <w:i w:val="false"/>
          <w:color w:val="000000"/>
          <w:sz w:val="28"/>
        </w:rPr>
        <w:t>
      1-кіші бөлімнің тақырыбы мынадай редакцияда жазылсын:</w:t>
      </w:r>
    </w:p>
    <w:p>
      <w:pPr>
        <w:spacing w:after="0"/>
        <w:ind w:left="0"/>
        <w:jc w:val="both"/>
      </w:pPr>
      <w:r>
        <w:rPr>
          <w:rFonts w:ascii="Times New Roman"/>
          <w:b w:val="false"/>
          <w:i w:val="false"/>
          <w:color w:val="000000"/>
          <w:sz w:val="28"/>
        </w:rPr>
        <w:t>
      "Халықты дене шынықтыру-спорттық тәрбиелеудің жалпыұлттық жүйесін қалыптастыру";</w:t>
      </w:r>
    </w:p>
    <w:p>
      <w:pPr>
        <w:spacing w:after="0"/>
        <w:ind w:left="0"/>
        <w:jc w:val="both"/>
      </w:pPr>
      <w:r>
        <w:rPr>
          <w:rFonts w:ascii="Times New Roman"/>
          <w:b w:val="false"/>
          <w:i w:val="false"/>
          <w:color w:val="000000"/>
          <w:sz w:val="28"/>
        </w:rPr>
        <w:t>
      "Халықтың бос уақытына бағдарланған спорттық өмірді жандандыру, балалармен және жастармен жұмыс істеу әдістерін жетілдіру" деген 2-кіші бөлімде:</w:t>
      </w:r>
    </w:p>
    <w:p>
      <w:pPr>
        <w:spacing w:after="0"/>
        <w:ind w:left="0"/>
        <w:jc w:val="both"/>
      </w:pPr>
      <w:r>
        <w:rPr>
          <w:rFonts w:ascii="Times New Roman"/>
          <w:b w:val="false"/>
          <w:i w:val="false"/>
          <w:color w:val="000000"/>
          <w:sz w:val="28"/>
        </w:rPr>
        <w:t xml:space="preserve">
      бірінші бөлік мынадай редакцияда жазылсын:  </w:t>
      </w:r>
    </w:p>
    <w:p>
      <w:pPr>
        <w:spacing w:after="0"/>
        <w:ind w:left="0"/>
        <w:jc w:val="both"/>
      </w:pPr>
      <w:r>
        <w:rPr>
          <w:rFonts w:ascii="Times New Roman"/>
          <w:b w:val="false"/>
          <w:i w:val="false"/>
          <w:color w:val="000000"/>
          <w:sz w:val="28"/>
        </w:rPr>
        <w:t>
      "Елдің спорттық өмірі ұлтты жұмылдырудың маңызды факторына айналуға тиісі.";</w:t>
      </w:r>
    </w:p>
    <w:p>
      <w:pPr>
        <w:spacing w:after="0"/>
        <w:ind w:left="0"/>
        <w:jc w:val="both"/>
      </w:pPr>
      <w:r>
        <w:rPr>
          <w:rFonts w:ascii="Times New Roman"/>
          <w:b w:val="false"/>
          <w:i w:val="false"/>
          <w:color w:val="000000"/>
          <w:sz w:val="28"/>
        </w:rPr>
        <w:t>
      Мынадай мазмұндағы 6-кіші бөліммен толықтырылсын:</w:t>
      </w:r>
    </w:p>
    <w:p>
      <w:pPr>
        <w:spacing w:after="0"/>
        <w:ind w:left="0"/>
        <w:jc w:val="both"/>
      </w:pPr>
      <w:r>
        <w:rPr>
          <w:rFonts w:ascii="Times New Roman"/>
          <w:b w:val="false"/>
          <w:i w:val="false"/>
          <w:color w:val="000000"/>
          <w:sz w:val="28"/>
        </w:rPr>
        <w:t>
      "6. "Мемлекет басшысының 2017 жылғы 12 сәуірдегі "Болашаққа бағдар: рухани жаңғыру" атты бағдарламалық мақаласына қайта бағдарлану мақсатында ұлттық спорт түрлерін жаңғырту және дамыту арқылы жалпыұлттық патриотизм идеясын іске асыру.</w:t>
      </w:r>
    </w:p>
    <w:p>
      <w:pPr>
        <w:spacing w:after="0"/>
        <w:ind w:left="0"/>
        <w:jc w:val="both"/>
      </w:pPr>
      <w:r>
        <w:rPr>
          <w:rFonts w:ascii="Times New Roman"/>
          <w:b w:val="false"/>
          <w:i w:val="false"/>
          <w:color w:val="000000"/>
          <w:sz w:val="28"/>
        </w:rPr>
        <w:t>
      Патриоттық тәрбие, ең алдымен, Қазақстанның бұдан әрі ұлттық тұрғыда өркендеуі үшін жағдайлар жасауға бағытталуы қажет, оның мақсаты жоғары әлеуметтік белсенділікті, азаматтық жауапкершілікті, жоғары руханилықты, жасампаз дүниетанымға ие азаматтардың қалыптасуын дамыту болып табылады.</w:t>
      </w:r>
    </w:p>
    <w:p>
      <w:pPr>
        <w:spacing w:after="0"/>
        <w:ind w:left="0"/>
        <w:jc w:val="both"/>
      </w:pPr>
      <w:r>
        <w:rPr>
          <w:rFonts w:ascii="Times New Roman"/>
          <w:b w:val="false"/>
          <w:i w:val="false"/>
          <w:color w:val="000000"/>
          <w:sz w:val="28"/>
        </w:rPr>
        <w:t>
      Ұлттық спорт түрлерін насихаттау азаматтық-патриоттық тәрбиенің ажырамас бөлігі болып табылады. Ұлттық салт-дәстүрлер мен әдет-ғұрыптың сақталуы – халықтың ғасырлар бойы жалғасқан тәрбиесінің нәтижесі. Ұлттық дәстүрлер жүйесі арқылы әр халық өзін, өзінің рухани мәдениетін, ұрпақтан ұрпаққа беріліп келе жатқан ұлттық психология ерекшеліктерін жаңғыртады.</w:t>
      </w:r>
    </w:p>
    <w:p>
      <w:pPr>
        <w:spacing w:after="0"/>
        <w:ind w:left="0"/>
        <w:jc w:val="both"/>
      </w:pPr>
      <w:r>
        <w:rPr>
          <w:rFonts w:ascii="Times New Roman"/>
          <w:b w:val="false"/>
          <w:i w:val="false"/>
          <w:color w:val="000000"/>
          <w:sz w:val="28"/>
        </w:rPr>
        <w:t>
      Қазақстанның ұлттық спорт түрлерін демеушілік қаражат есебінен халықаралық деңгейге жылжыту, ұлттық спорт түрлері бойынша спорттық іс-шараларды заңнамада көзделген қаражат шегінде ұйымдастыру және өткізу қажет.".</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