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ac64" w14:textId="9dfa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17 қарашадағы № 756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автожолдар республикалық меншіктен Қазақстан Республикасының Ауыл шаруашылығы министрлігі Су ресурстары комитетінің "Қазсушар" шаруашылық жүргізу құқығындағы республикалық мемлекеттік кәсіпорнының теңгерімінен Қызылорда облысы әкімдігінің коммуналдық меншігіне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Ауыл шаруашылығы министрлігімен және Қызылорда облысының әкімдігімен бірлесіп, Қазақстан Республикасының заңнамасында белгіленген тәртіппен осы қаулыға қосымшада көрсетілген мүлікті қабылдау-беру жөніндегі қажетті ұйымдастырушылық іс-шараларын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Қызылорда облысы әкімдігінің коммуналдық меншігіне берілетін объектілер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7403"/>
        <w:gridCol w:w="402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елді мекенінен "Ақлақ" су торабына дейінгі автожол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елді мекені – "Ақлақ су торабы" автожолынан "Солтүстік Арал теңізі" бөгетіне дейінгі автожол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"Жаңақұрылыс-Қаратерең" автожолы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