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cc6c" w14:textId="b5bc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20 қарашадағы № 758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күшi жойылған кейбiр шешiмдерiнiң тiзбесi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"Сауда мақсатында теңізде жүзу саласындағы Lloyds Register Group (LR) сыныптау қоғамын тану туралы" Қазақстан Республикасы Үкіметінің 2007 жылғы 4 шілдедегі № 569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24, 270-құжат).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"Сауда мақсатында теңізде жүзу саласындағы "Ресей теңіз кеме қатынасы тіркелімі" сыныптау қоғамын тану туралы" Қазақстан Республикасы Үкіметінің 2008 жылғы 10 шілдедегі № 676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32, 335-құжат).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"Сауда мақсатында теңізде жүзу саласындағы DET NORSKE VERITAS AS (DNV) сыныптау қоғамын тану туралы" Қазақстан Республикасы Үкіметінің 2008 жылғы 14 қарашадағы № 1057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"Сауда мақсатында теңізде жүзу саласындағы BUREAU VERITAS (BV) сыныптау қоғамын тану туралы" Қазақстан Республикасы Үкіметінің 2008 жылғы 20 қарашадағы № 1072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44, 498-құжат).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"Сауда мақсатында теңізде жүзу саласындағы American Bureau of Shipping (ABS) сыныптау қоғамын тану туралы" Қазақстан Республикасы Үкіметінің 2009 жылғы 10 желтоқсандағы № 2061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57, 501-құжат).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"Сауда мақсатында теңізде жүзу саласындағы "RINA S.p.a." сыныптау қоғамын тану туралы" Қазақстан Республикасы Үкіметінің 2011 жылғы 28 ақпандағы № 194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22, 273-құжат).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