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a7be" w14:textId="9b4a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20 қарашадағы № 759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 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 энергетикасы саласындағы нормативтік құқықтық кесімдерді бекіту туралы" Қазақстан Республикасы Үкіметінің 2000 жылғы 7 желтоқсандағы № 1822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№ 54, 598-құжат).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Республикасындағы сәулет, қала құрылысы және құрылыс қызметі туралы" Қазақстан Республикасының Заңын іске асырудың кейбір мәселелері" туралы Қазақстан Республикасы Үкіметінің 2001 жылғы 15 қазандағы № 1328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35, 462-құжат).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2000 жылғы 7 желтоқсандағы № 1822 қаулысына өзгерістер енгізу туралы" Қазақстан Республикасы Үкіметінің 2004 жылғы 10 қарашадағы № 1175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44, 557-құжат).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туралы" Қазақстан Республикасы Үкіметінің 2005 жылғы 30 маусымдағы № 662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27, 341-құжат).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Yкiметiнiң кейбiр шешiмдерiне сәулет, қала құрылысы және құрылыс мәселелерi бойынша өзгерiстер мен толықтырулар енгiзу туралы" Қазақстан Республикасы Үкіметінің 2006 жылғы 7 шілдедегі № 647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25, 259-құжат).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Үкіметінің 2001 жылғы 15 қазандағы № 1328 қаулысына толықтыру мен өзгеріс енгізу туралы" Қазақстан Республикасы Үкіметінің 2007 жылғы 2 мамырдағы № 357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14, 161-құжат).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Үкіметінің өрт қауіпсіздігі саласындағы кейбір шешімдеріне өзгерістер мен толықтырулар енгізу туралы" Қазақстан Республикасы Үкіметінің 2008 жылғы 18 қарашадағы № 1068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өрт қауіпсіздігі саласындағы кейбір шешімдеріне енгізілетін өзгерістер мен толықтырулардың 9-тармағы.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"Мұнай операцияларына байланысты жер үсті және теңіз өндірістік объектілерін салу қауіпсіздігіне қойылатын талаптар" техникалық регламентін бекіту туралы" Қазақстан Республикасы Үкіметінің 2008 жылғы 31 желтоқсандағы № 1335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48, 551-құжат).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"Қазақстан Республикасы Үкіметінің 2001 жылғы 15 қазандағы № 1328 және 2005 жылғы 27 маусымдағы № 635 қаулыларына толықтырулар мен өзгерістер енгізу және Қазақстан Республикасы Үкіметінің кейбір шешімдерінің күші жойылды деп тану туралы" Қазақстан Республикасы Үкіметінің 2009 жылғы 29 қыркүйектегі № 1468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40, 390-құжат).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"Қазақстан Республикасындағы сәулет, қала құрылысы және құрылыс қызметi туралы" Қазақстан Республикасының Заңын iске асырудың кейбiр мәселелерi туралы" Қазақстан Республикасы Үкiметiнiң 2001 жылғы 15 қазандағы № 1328 қаулысына өзгерістер енгізу туралы" Қазақстан Республикасы Үкіметінің 2011 жылғы 2 қарашадағы № 1277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"Қазақстан Республикасындағы сәулет, қала құрылысы және құрылыс қызметі туралы" Қазақстан Республикасының Заңын іске асырудың кейбір мәселелері туралы" Қазақстан Республикасы Үкіметінің 2001 жылғы 15 қазандағы № 1328 қаулысына өзгерістер енгізу туралы" Қазақстан Республикасы Үкіметінің 2012 жылғы 29 маусымдағы № 880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61, 833-құжат).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"Үлескерлердің ақшасын тарту есебінен тұрғын үй ғимараттар құрылысын ұйымдастыру жөніндегі қызметті лицензиялаудың кейбір мәселелері және Қазақстан Республикасы Үкіметінің кейбір шешімдеріне өзгерістер мен толықтырулар енгізу туралы" Қазақстан Республикасы Үкіметінің 2012 жылғы 4 желтоқсандағы № 1530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2, 24-құжат).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"Есептеу аспаптары жоқ тұтынушылар үшін жылумен жабдықтау және электрмен жабдықтау бойынша коммуналдық қызметтерді тұтыну нормаларын бекіту қағидаларын бекіту туралы" Қазақстан Республикасы Үкіметінің 2012 жылғы 4 желтоқсандағы № 1547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2, 35-құжат).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