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3676" w14:textId="1ad3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теміржол станцияларының атауын және атауларының транскрипциясын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29 қарашадағы № 787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əкімшілік-аумақтық құрылысы туралы" 1993 жылғы 8 желтоқсандағы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жəне "Қазақстан Республикасының аумағындағы 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жəне мемлекет меншігіндегі басқа да объектілерге атау беру, сондай-ақ оларды қайта атау, олардың атауларының транс- крипциясын нақтылау мен өзгерту жəне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сəйкес (Қазақстан Республикасының ПҮАЖ-ы, 1996 ж., № 11, 81-құжат)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сəйкес теміржол станцияларының атаулары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сəйкес теміржол станциялары атауларының транскрипциясы өзгертілсін.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Атауы өзгертілуге тиіс теміржол станцияларының тізбесі   Ақмола облысы бойынша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тасымалдау бөлімшесінің Вишневка теміржол станциясы – Аршалы теміржол станциясына;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тасымалдау бөлімшесінің Киргильда теміржол станциясы – Əлімбет теміржол станциясына;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тасымалдау бөлімшесінің Қорғас теміржол станциясы – Алтынкөл теміржол станциясына;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тасымалдау бөлімшесінің Жаркент теміржол станциясы – Құндызды теміржол станциясына;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тасымалдау бөлімшесінің Лениногорск теміржол станциясы – Риддер теміржол станциясына;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тасымалдау бөлімшесінің Защита теміржол станциясы – Өскемен-1 теміржол станциясына;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тасымалдау бөлімшесінің Джамбул теміржол станциясы – Тараз станциясына;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тасымалдау бөлімшесінің Шипово теміржол станциясы – Тасқала теміржол станциясына;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тасымалдау бөлімшесінің Ростошский теміржол станциясы – Белес теміржол станциясына;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тасымалдау бөлімшесінің Осакаровка теміржол станциясы – Сарыбел теміржол станциясына;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тасымалдау бөлімшесінің Карьерная теміржол станциясы – Ортас теміржол станциясына;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тасымалдау бөлімшесінің Ақсу теміржол станциясы – Елімай теміржол станциясына;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тасымалдау бөлімшесінің Ералиево теміржол станциясы – Қарақия теміржол станциясына;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тасымалдау бөлімшесінің Черноводский теміржол станциясы – Игілік теміржол станциясына;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тасымалдау бөлімшесінің Сергиевка теміржол станциясы – Ынтымақ теміржол станциясына.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Атауларының транскрипциясы өзгертілуге тиіс теміржол станцияларының тізбесі  Ақтөбе облысы бойынша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Биршоғыр станциясы – Бершүгір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Кимперсай станциясы – Кемпірсай станциясы;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Алма-ата 1 станциясы – Алматы 1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Алма-ата 2 станциясы – Алматы 2 станциясы;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Талды-Курган станциясы – Талдықорған станциясы;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Семипалатинск станциясы – Семей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мəтінге өзгеріс енгізілді, мемлекеттік тілдегі мəтін өзгермейді;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 станциясы – Шу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Бурное станциясы – Боранды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Чольдала станциясы – Шөлдала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Чайкурук станциясы – Шайқорық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Чебакты станциясы – Шабақты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Учбулак станциясы – Үшбұлақ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Акчулак станциясы – Ақшолақ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Татты станциясы – Тəтті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Чиганак станциясы – Шығанақ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Кошкентениз станциясы – Қашқантеңіз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Чокпар станция – Шоқпар станциясы;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Джаныспай станциясы – Жанысбай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Темир-Булак станциясы – Темірбұлақ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Кустанай станциясы – Қостанай станциясы;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Саксаульская станциясы – Сексеуіл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Конту станциясы – Күнту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Аральское море станциясы – Арал теңізі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Арал-кум станциясы – Аралқұм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Чумыш станциясы – Шөміш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Камышлыбаш станциясы – Қамыстыбас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Бикбаули станциясы – Бекбауыл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 станциясы – Қазалы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Уинду станциясы – Үйінді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Кубек станциясы – Көбек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Майлибаш станциясы – Майлыбас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Бай-хожа станциясы – Байқожа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Тюратам станциясы – Төретам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Дюрменьтюбе станциясы – Диірментөбе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Хор-хут станциясы – Қорқыт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Урдазы станциясы – Ордазы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Джусалы станциясы – Жосалы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Ана-куль станциясы – Анакөл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Кизил-там станциясы – Қызылтам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Кара-кеткен станциясы – Қаракеткен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Джалагаш станциясы – Жалағаш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Терень-узяк станциясы – Тереңөзек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Кара-узяк станциясы – Қараөзек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Кзыл-орда станциясы – Қызылорда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Белкуль станциясы – Белкөл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Берказань станциясы – Бірқазан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Соло-тюбе станциясы – Сұлутөбе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Тартугай станциясы – Тартоғай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Чиили станциясы – Шиелі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Екпенды станциясы – Екпінді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Тюмень-арык станциясы – Төменарық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Буртескен станциясы – Бөрітескен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Беш-арык станциясы – Бесарық станциясы;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Мангышлак станциясы – Маңғыстау станциясы;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</w:t>
      </w:r>
    </w:p>
    <w:bookmarkEnd w:id="22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Ерментау станциясы – Ерейментау станциясы.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Чимкент станциясы – Шымкент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Кзыл-сай станциясы – Қызылсай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Кургасын станциясы – Қорғасын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Ченгельды станциясы – Шеңгелді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Чанак станциясы – Шанақ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Джилга станциясы – Жылға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Монтай-таш станциясы – Монтайтас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Уртабад станциясы – Отрабад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Кара-Кунгур станциясы – Қарақоңыр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Сары-агач станциясы – Сарыағаш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Арысь-1 станциясы – Арыс 1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Арысь-2 станциясы – Арыс 2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Пахтаарал станциясы – Мақтаарал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Джетысай станциясы – Жетісай станциясы.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