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5934" w14:textId="bd05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мүлікті берудің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30 қарашадағы № 802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 туралы" 2011 жылғы 1 наурыздағы Қазақстан Республикасы Заңының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Заңнамада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қаулыға қосымшаға сәйкес республикалық мүлік – "Көкшетау авиакомпаниясы" әуежайының ұшу-қону жолағын реконструкциялау объектілері және аяқталмаған құрылысы "Астана халықаралық әуежайы" акционерлік қоғамының;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республикалық мүлік – Шымкент қаласы әуежайының жасанды ұшу-қону жолағының аяқталмаған құрылысы "Шымкент халықаралық әуежайы" акционерлік қоғамының орналастырылатын акцияларын төлеуге берілсін.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Инвестициялар және даму министрлігінің Азаматтық авиация комитетімен бірлесіп, заңнамада белгіленген тәртіппен осы қаулыдан туындайтын шаралардың қабылдануын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"Астана халықаралық әуежайы" акционерлік қоғамының орналастырылатын акцияларын төлеуге берілетін республикалық мүліктің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9032"/>
        <w:gridCol w:w="853"/>
        <w:gridCol w:w="854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мүліктің атауы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 мүлкі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Жарық-сигналдық жабдық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Мүлкімен қоса авариялық-құтқару станциясы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Әуежайдың темірбетон қоршауы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Суағар-дренаждық желі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Мүлкімен қоса уақытша әуежай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электр жабдықтау желілері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КЛ-35 мүлкі, жабдықтың тасымалы, ПС35/10кВ қосалқы станциясының, ПС110/35 Ақкөл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 ССО1 мүлкі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ТП-10 мүлкі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ТП-11 мүлкі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ТП-2 мүлкі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ТП-3 мүлкі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ТП-4 мүлкі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Жарықты реттеуіш мүлкімен қоса ғимарат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желілері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Суқұбырлық сорғыш станцияның мүлкі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Сутартқыш құрылыстардың мүлкі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Беткі ағындағы тазарту құрылыстары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Мүлкімен қоса дренаждық-нөсер станциясы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Мүлкімен қоса кәріздік сорғыш станциясы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Мүлкімен қоса ағынды суларды биологиялық тазалау станциясы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Мүлкімен қоса 750м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жанар-жағармай материалдарының қоймасы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Мүлкімен қоса қазандық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Мүлкімен қоса 2000м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рельс жанындағы қойма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 ССО-1-ге кірме автожолы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РМА/РАӨ-ге кірме автожолы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Патрульдык автожол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Сутартқыш құрылыстарға кірме автожолы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"Перрон-МС" арнайы автокөліктің жүрісіне арналған автожол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Автожол (ЖПРМ-201-ге түсуі бар)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тазарту станциясына баратын автожол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Жобаланған асфальтбетон жабыны бар АҚСҚ-ЖҰҚЖ автожолы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Әуежай, перрон, рульдеу жолы және ұшу-қону жолағы бойынша аяқталмаған құрылыс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