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098b" w14:textId="5270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тәуекелдеріне сыртқы талдау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4 желтоқсандағы № 806 қаулысы. Қазақстан Республикасы Үкіметінің 2023 жылғы 17 қазандағы № 915 қаулысымен</w:t>
      </w:r>
    </w:p>
    <w:p>
      <w:pPr>
        <w:spacing w:after="0"/>
        <w:ind w:left="0"/>
        <w:jc w:val="both"/>
      </w:pPr>
      <w:r>
        <w:rPr>
          <w:rFonts w:ascii="Times New Roman"/>
          <w:b w:val="false"/>
          <w:i w:val="false"/>
          <w:color w:val="ff0000"/>
          <w:sz w:val="28"/>
        </w:rPr>
        <w:t xml:space="preserve">
      Ескерту. Күші жойылды - ҚР Үкіметінің 17.10.2023 </w:t>
      </w:r>
      <w:r>
        <w:rPr>
          <w:rFonts w:ascii="Times New Roman"/>
          <w:b w:val="false"/>
          <w:i w:val="false"/>
          <w:color w:val="ff0000"/>
          <w:sz w:val="28"/>
        </w:rPr>
        <w:t>№ 915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Сыбайлас жемқорлық тәуекелдеріне сыртқы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4 желтоқсандағы</w:t>
            </w:r>
            <w:r>
              <w:br/>
            </w:r>
            <w:r>
              <w:rPr>
                <w:rFonts w:ascii="Times New Roman"/>
                <w:b w:val="false"/>
                <w:i w:val="false"/>
                <w:color w:val="000000"/>
                <w:sz w:val="20"/>
              </w:rPr>
              <w:t>№ 806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Сыбайлас жемқорлық тәуекелдеріне сыртқы талдау жүргізу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Сыбайлас жемқорлық тәуекелдеріне сыртқы талдау жүргізу қағидалары (бұдан әрі – Қағидалар) "Сыбайлас жемқорлыққа қарсы іс-қимыл туралы" 2015 жылғы 18 қарашадағы Қазақстан Республикасы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арнаулы мемлекеттік органдарды қоспағанда, мемлекеттік органдар мен ұйымдардың, квазимемлекеттік сектор субъектілерінің (бұдан әрі – сыбайлас жемқорлық тәуекелдеріне сыртқы талдаудың объектілері) қызметіндегі сыбайлас жемқорлық тәуекелдеріне сыртқы талдау жүргізу тәртібін айқындайды.</w:t>
      </w:r>
    </w:p>
    <w:bookmarkEnd w:id="5"/>
    <w:bookmarkStart w:name="z8" w:id="6"/>
    <w:p>
      <w:pPr>
        <w:spacing w:after="0"/>
        <w:ind w:left="0"/>
        <w:jc w:val="both"/>
      </w:pPr>
      <w:r>
        <w:rPr>
          <w:rFonts w:ascii="Times New Roman"/>
          <w:b w:val="false"/>
          <w:i w:val="false"/>
          <w:color w:val="000000"/>
          <w:sz w:val="28"/>
        </w:rPr>
        <w:t>
      2. Осы Қағидалар мынадай салалардағы қатынастарға қолданылмайды:</w:t>
      </w:r>
    </w:p>
    <w:bookmarkEnd w:id="6"/>
    <w:bookmarkStart w:name="z9" w:id="7"/>
    <w:p>
      <w:pPr>
        <w:spacing w:after="0"/>
        <w:ind w:left="0"/>
        <w:jc w:val="both"/>
      </w:pPr>
      <w:r>
        <w:rPr>
          <w:rFonts w:ascii="Times New Roman"/>
          <w:b w:val="false"/>
          <w:i w:val="false"/>
          <w:color w:val="000000"/>
          <w:sz w:val="28"/>
        </w:rPr>
        <w:t>
      1) прокуратура жүзеге асыратын жоғары қадағалау;</w:t>
      </w:r>
    </w:p>
    <w:bookmarkEnd w:id="7"/>
    <w:bookmarkStart w:name="z10" w:id="8"/>
    <w:p>
      <w:pPr>
        <w:spacing w:after="0"/>
        <w:ind w:left="0"/>
        <w:jc w:val="both"/>
      </w:pPr>
      <w:r>
        <w:rPr>
          <w:rFonts w:ascii="Times New Roman"/>
          <w:b w:val="false"/>
          <w:i w:val="false"/>
          <w:color w:val="000000"/>
          <w:sz w:val="28"/>
        </w:rPr>
        <w:t>
      2) қылмыстық істер бойынша сотқа дейінгі іс жүргізу;</w:t>
      </w:r>
    </w:p>
    <w:bookmarkEnd w:id="8"/>
    <w:bookmarkStart w:name="z11" w:id="9"/>
    <w:p>
      <w:pPr>
        <w:spacing w:after="0"/>
        <w:ind w:left="0"/>
        <w:jc w:val="both"/>
      </w:pPr>
      <w:r>
        <w:rPr>
          <w:rFonts w:ascii="Times New Roman"/>
          <w:b w:val="false"/>
          <w:i w:val="false"/>
          <w:color w:val="000000"/>
          <w:sz w:val="28"/>
        </w:rPr>
        <w:t>
      3) әкімшілік құқық бұзушылықтар туралы істер бойынша іс жүргізу;</w:t>
      </w:r>
    </w:p>
    <w:bookmarkEnd w:id="9"/>
    <w:bookmarkStart w:name="z12" w:id="10"/>
    <w:p>
      <w:pPr>
        <w:spacing w:after="0"/>
        <w:ind w:left="0"/>
        <w:jc w:val="both"/>
      </w:pPr>
      <w:r>
        <w:rPr>
          <w:rFonts w:ascii="Times New Roman"/>
          <w:b w:val="false"/>
          <w:i w:val="false"/>
          <w:color w:val="000000"/>
          <w:sz w:val="28"/>
        </w:rPr>
        <w:t>
      4) сот төрелігі;</w:t>
      </w:r>
    </w:p>
    <w:bookmarkEnd w:id="10"/>
    <w:bookmarkStart w:name="z13" w:id="11"/>
    <w:p>
      <w:pPr>
        <w:spacing w:after="0"/>
        <w:ind w:left="0"/>
        <w:jc w:val="both"/>
      </w:pPr>
      <w:r>
        <w:rPr>
          <w:rFonts w:ascii="Times New Roman"/>
          <w:b w:val="false"/>
          <w:i w:val="false"/>
          <w:color w:val="000000"/>
          <w:sz w:val="28"/>
        </w:rPr>
        <w:t>
      5) жедел-іздестіру қызметі;</w:t>
      </w:r>
    </w:p>
    <w:bookmarkEnd w:id="11"/>
    <w:bookmarkStart w:name="z14" w:id="12"/>
    <w:p>
      <w:pPr>
        <w:spacing w:after="0"/>
        <w:ind w:left="0"/>
        <w:jc w:val="both"/>
      </w:pPr>
      <w:r>
        <w:rPr>
          <w:rFonts w:ascii="Times New Roman"/>
          <w:b w:val="false"/>
          <w:i w:val="false"/>
          <w:color w:val="000000"/>
          <w:sz w:val="28"/>
        </w:rPr>
        <w:t>
      6) қылмыстық-атқару қызметі;</w:t>
      </w:r>
    </w:p>
    <w:bookmarkEnd w:id="12"/>
    <w:bookmarkStart w:name="z15" w:id="13"/>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 талаптарының сақталуын бақылау.</w:t>
      </w:r>
    </w:p>
    <w:bookmarkEnd w:id="13"/>
    <w:bookmarkStart w:name="z16" w:id="14"/>
    <w:p>
      <w:pPr>
        <w:spacing w:after="0"/>
        <w:ind w:left="0"/>
        <w:jc w:val="left"/>
      </w:pPr>
      <w:r>
        <w:rPr>
          <w:rFonts w:ascii="Times New Roman"/>
          <w:b/>
          <w:i w:val="false"/>
          <w:color w:val="000000"/>
        </w:rPr>
        <w:t xml:space="preserve"> 2-тарау. Сыбайлас жемқорлық тәуекелдеріне сыртқы талдау жүргізу</w:t>
      </w:r>
    </w:p>
    <w:bookmarkEnd w:id="14"/>
    <w:bookmarkStart w:name="z17" w:id="15"/>
    <w:p>
      <w:pPr>
        <w:spacing w:after="0"/>
        <w:ind w:left="0"/>
        <w:jc w:val="both"/>
      </w:pPr>
      <w:r>
        <w:rPr>
          <w:rFonts w:ascii="Times New Roman"/>
          <w:b w:val="false"/>
          <w:i w:val="false"/>
          <w:color w:val="000000"/>
          <w:sz w:val="28"/>
        </w:rPr>
        <w:t>
      3. Сыбайлас жемқорлыққа қарсы іс-қимыл жөніндегі уәкілетті органның (бұдан әрі – уәкілетті орган) және сыбайлас жемқорлық тәуекелдеріне сыртқы талдау жүргізу объектісінің бірінші басшыларының, олар болмаған жағдайда олардың міндеттерін атқаратын немесе олардың лауазымдарын алмастыратын адамдардың мемлекеттік органдар мен ұйымдардың, квазимемлекеттік сектор субъектілерінің қызметіндегі сыбайлас жемқорлық тәуекелдеріне сыртқы талдау жүргізу туралы бірлескен шешімі (бұдан әрі – бірлескен шешім) сыбайлас жемқорлық тәуекелдеріне сыртқы талдау жүргізу үшін негіздеме болып табылады.</w:t>
      </w:r>
    </w:p>
    <w:bookmarkEnd w:id="15"/>
    <w:bookmarkStart w:name="z18" w:id="16"/>
    <w:p>
      <w:pPr>
        <w:spacing w:after="0"/>
        <w:ind w:left="0"/>
        <w:jc w:val="both"/>
      </w:pPr>
      <w:r>
        <w:rPr>
          <w:rFonts w:ascii="Times New Roman"/>
          <w:b w:val="false"/>
          <w:i w:val="false"/>
          <w:color w:val="000000"/>
          <w:sz w:val="28"/>
        </w:rPr>
        <w:t>
      4. Бірлескен шешім:</w:t>
      </w:r>
    </w:p>
    <w:bookmarkEnd w:id="16"/>
    <w:bookmarkStart w:name="z19" w:id="17"/>
    <w:p>
      <w:pPr>
        <w:spacing w:after="0"/>
        <w:ind w:left="0"/>
        <w:jc w:val="both"/>
      </w:pPr>
      <w:r>
        <w:rPr>
          <w:rFonts w:ascii="Times New Roman"/>
          <w:b w:val="false"/>
          <w:i w:val="false"/>
          <w:color w:val="000000"/>
          <w:sz w:val="28"/>
        </w:rPr>
        <w:t>
      1) сыбайлас жемқорлыққа қарсы мониторинг, оның ішінде жеке және заңды тұлғалардың өтініштерін зерделеу нәтижелерінің;</w:t>
      </w:r>
    </w:p>
    <w:bookmarkEnd w:id="17"/>
    <w:bookmarkStart w:name="z20" w:id="18"/>
    <w:p>
      <w:pPr>
        <w:spacing w:after="0"/>
        <w:ind w:left="0"/>
        <w:jc w:val="both"/>
      </w:pPr>
      <w:r>
        <w:rPr>
          <w:rFonts w:ascii="Times New Roman"/>
          <w:b w:val="false"/>
          <w:i w:val="false"/>
          <w:color w:val="000000"/>
          <w:sz w:val="28"/>
        </w:rPr>
        <w:t>
      2) сыбайлас жемқорлық тәуекелдеріне сыртқы талдау объектісінің бастамашылық өтінішінің және оны өткізу туралы уәкілетті органның шешімі;</w:t>
      </w:r>
    </w:p>
    <w:bookmarkEnd w:id="18"/>
    <w:bookmarkStart w:name="z21" w:id="19"/>
    <w:p>
      <w:pPr>
        <w:spacing w:after="0"/>
        <w:ind w:left="0"/>
        <w:jc w:val="both"/>
      </w:pPr>
      <w:r>
        <w:rPr>
          <w:rFonts w:ascii="Times New Roman"/>
          <w:b w:val="false"/>
          <w:i w:val="false"/>
          <w:color w:val="000000"/>
          <w:sz w:val="28"/>
        </w:rPr>
        <w:t>
      3) Қазақстан Республикасының Президенті, Қазақстан Республикасының Премьер-Министрі, Қазақстан Республикасының Президенті Әкімшілігі тапсырмаларының, Қазақстан Республикасы Президентінің жанындағы консультативтік-кеңесші органдардың шешімдері мен ұсынымдарының негізінде қабылданады.</w:t>
      </w:r>
    </w:p>
    <w:bookmarkEnd w:id="19"/>
    <w:bookmarkStart w:name="z22" w:id="20"/>
    <w:p>
      <w:pPr>
        <w:spacing w:after="0"/>
        <w:ind w:left="0"/>
        <w:jc w:val="both"/>
      </w:pPr>
      <w:r>
        <w:rPr>
          <w:rFonts w:ascii="Times New Roman"/>
          <w:b w:val="false"/>
          <w:i w:val="false"/>
          <w:color w:val="000000"/>
          <w:sz w:val="28"/>
        </w:rPr>
        <w:t>
      5. Сыбайлас жемқорлық тәуекелдеріне сыртқы талдауды 30 жұмыс күнінен аспайтын кезеңде, уәкілетті органның және сыбайлас жемқорлық тәуекелдеріне сыртқы талдау жүргізу объектісінің бірінші басшыларының бірлескен шешімімен құрылатын жұмыс тобы жүргізеді.</w:t>
      </w:r>
    </w:p>
    <w:bookmarkEnd w:id="20"/>
    <w:bookmarkStart w:name="z23" w:id="21"/>
    <w:p>
      <w:pPr>
        <w:spacing w:after="0"/>
        <w:ind w:left="0"/>
        <w:jc w:val="both"/>
      </w:pPr>
      <w:r>
        <w:rPr>
          <w:rFonts w:ascii="Times New Roman"/>
          <w:b w:val="false"/>
          <w:i w:val="false"/>
          <w:color w:val="000000"/>
          <w:sz w:val="28"/>
        </w:rPr>
        <w:t>
      6. Сыбайлас жемқорлық тәуекелдеріне сыртқы талдау жүргізу мынадай кезеңдерді:</w:t>
      </w:r>
    </w:p>
    <w:bookmarkEnd w:id="21"/>
    <w:bookmarkStart w:name="z24" w:id="2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бағыттарға сәйкес сыбайлас жемқорлық тәуекелдеріне сыртқы талдау объектісіне қатысты ақпаратты жинауды, қорытуды және талдауды;</w:t>
      </w:r>
    </w:p>
    <w:bookmarkEnd w:id="22"/>
    <w:bookmarkStart w:name="z25" w:id="2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12-тармақтарына</w:t>
      </w:r>
      <w:r>
        <w:rPr>
          <w:rFonts w:ascii="Times New Roman"/>
          <w:b w:val="false"/>
          <w:i w:val="false"/>
          <w:color w:val="000000"/>
          <w:sz w:val="28"/>
        </w:rPr>
        <w:t xml:space="preserve"> сәйкес талдау анықтамасын жасауды, келісуді және қол қоюды қамтиды.</w:t>
      </w:r>
    </w:p>
    <w:bookmarkEnd w:id="23"/>
    <w:bookmarkStart w:name="z26" w:id="24"/>
    <w:p>
      <w:pPr>
        <w:spacing w:after="0"/>
        <w:ind w:left="0"/>
        <w:jc w:val="both"/>
      </w:pPr>
      <w:r>
        <w:rPr>
          <w:rFonts w:ascii="Times New Roman"/>
          <w:b w:val="false"/>
          <w:i w:val="false"/>
          <w:color w:val="000000"/>
          <w:sz w:val="28"/>
        </w:rPr>
        <w:t>
      7. Сыбайлас жемқорлық тәуекелдерін сыртқы талдау мынадай бағыттар бойынша жүзеге асырылады:</w:t>
      </w:r>
    </w:p>
    <w:bookmarkEnd w:id="24"/>
    <w:bookmarkStart w:name="z27" w:id="25"/>
    <w:p>
      <w:pPr>
        <w:spacing w:after="0"/>
        <w:ind w:left="0"/>
        <w:jc w:val="both"/>
      </w:pPr>
      <w:r>
        <w:rPr>
          <w:rFonts w:ascii="Times New Roman"/>
          <w:b w:val="false"/>
          <w:i w:val="false"/>
          <w:color w:val="000000"/>
          <w:sz w:val="28"/>
        </w:rPr>
        <w:t>
      1) сыбайлас жемқорлық тәуекелдерін сыртқы талдау объектісінің қызметіне қатысты нормативтік құқықтық актілердегі сыбайлас жемқорлық тәуекелдерін анықтау;</w:t>
      </w:r>
    </w:p>
    <w:bookmarkEnd w:id="25"/>
    <w:bookmarkStart w:name="z28" w:id="26"/>
    <w:p>
      <w:pPr>
        <w:spacing w:after="0"/>
        <w:ind w:left="0"/>
        <w:jc w:val="both"/>
      </w:pPr>
      <w:r>
        <w:rPr>
          <w:rFonts w:ascii="Times New Roman"/>
          <w:b w:val="false"/>
          <w:i w:val="false"/>
          <w:color w:val="000000"/>
          <w:sz w:val="28"/>
        </w:rPr>
        <w:t>
      2) сыбайлас жемқорлық тәуекелдерін сыртқы талдау объектісінің ұйымдастырушылық-басқарушылық қызметінде сыбайлас жемқорлық тәуекелдерін анықтау.</w:t>
      </w:r>
    </w:p>
    <w:bookmarkEnd w:id="26"/>
    <w:bookmarkStart w:name="z29" w:id="27"/>
    <w:p>
      <w:pPr>
        <w:spacing w:after="0"/>
        <w:ind w:left="0"/>
        <w:jc w:val="both"/>
      </w:pPr>
      <w:r>
        <w:rPr>
          <w:rFonts w:ascii="Times New Roman"/>
          <w:b w:val="false"/>
          <w:i w:val="false"/>
          <w:color w:val="000000"/>
          <w:sz w:val="28"/>
        </w:rPr>
        <w:t>
      8. Сыртқы талдау объектісінің ұйымдастырушылық-басқарушылық қызметінде сыбайлас жемқорлық тәуекелдерін анықтау мынадай:</w:t>
      </w:r>
    </w:p>
    <w:bookmarkEnd w:id="27"/>
    <w:bookmarkStart w:name="z30" w:id="28"/>
    <w:p>
      <w:pPr>
        <w:spacing w:after="0"/>
        <w:ind w:left="0"/>
        <w:jc w:val="both"/>
      </w:pPr>
      <w:r>
        <w:rPr>
          <w:rFonts w:ascii="Times New Roman"/>
          <w:b w:val="false"/>
          <w:i w:val="false"/>
          <w:color w:val="000000"/>
          <w:sz w:val="28"/>
        </w:rPr>
        <w:t>
      1) персоналды басқару;</w:t>
      </w:r>
    </w:p>
    <w:bookmarkEnd w:id="28"/>
    <w:bookmarkStart w:name="z31" w:id="29"/>
    <w:p>
      <w:pPr>
        <w:spacing w:after="0"/>
        <w:ind w:left="0"/>
        <w:jc w:val="both"/>
      </w:pPr>
      <w:r>
        <w:rPr>
          <w:rFonts w:ascii="Times New Roman"/>
          <w:b w:val="false"/>
          <w:i w:val="false"/>
          <w:color w:val="000000"/>
          <w:sz w:val="28"/>
        </w:rPr>
        <w:t>
      2) мүдделер қақтығысын реттеу;</w:t>
      </w:r>
    </w:p>
    <w:bookmarkEnd w:id="29"/>
    <w:bookmarkStart w:name="z32" w:id="30"/>
    <w:p>
      <w:pPr>
        <w:spacing w:after="0"/>
        <w:ind w:left="0"/>
        <w:jc w:val="both"/>
      </w:pPr>
      <w:r>
        <w:rPr>
          <w:rFonts w:ascii="Times New Roman"/>
          <w:b w:val="false"/>
          <w:i w:val="false"/>
          <w:color w:val="000000"/>
          <w:sz w:val="28"/>
        </w:rPr>
        <w:t>
      3) мемлекеттік қызметтер көрсету;</w:t>
      </w:r>
    </w:p>
    <w:bookmarkEnd w:id="30"/>
    <w:bookmarkStart w:name="z33" w:id="31"/>
    <w:p>
      <w:pPr>
        <w:spacing w:after="0"/>
        <w:ind w:left="0"/>
        <w:jc w:val="both"/>
      </w:pPr>
      <w:r>
        <w:rPr>
          <w:rFonts w:ascii="Times New Roman"/>
          <w:b w:val="false"/>
          <w:i w:val="false"/>
          <w:color w:val="000000"/>
          <w:sz w:val="28"/>
        </w:rPr>
        <w:t>
      4) рұқсат беру функцияларын орындау;</w:t>
      </w:r>
    </w:p>
    <w:bookmarkEnd w:id="31"/>
    <w:bookmarkStart w:name="z34" w:id="32"/>
    <w:p>
      <w:pPr>
        <w:spacing w:after="0"/>
        <w:ind w:left="0"/>
        <w:jc w:val="both"/>
      </w:pPr>
      <w:r>
        <w:rPr>
          <w:rFonts w:ascii="Times New Roman"/>
          <w:b w:val="false"/>
          <w:i w:val="false"/>
          <w:color w:val="000000"/>
          <w:sz w:val="28"/>
        </w:rPr>
        <w:t>
      5) бақылау-қадағалау функцияларын іске асыру;</w:t>
      </w:r>
    </w:p>
    <w:bookmarkEnd w:id="32"/>
    <w:bookmarkStart w:name="z35" w:id="33"/>
    <w:p>
      <w:pPr>
        <w:spacing w:after="0"/>
        <w:ind w:left="0"/>
        <w:jc w:val="both"/>
      </w:pPr>
      <w:r>
        <w:rPr>
          <w:rFonts w:ascii="Times New Roman"/>
          <w:b w:val="false"/>
          <w:i w:val="false"/>
          <w:color w:val="000000"/>
          <w:sz w:val="28"/>
        </w:rPr>
        <w:t>
      6) сыбайлас жемқорлық тәуекелдерін сыртқы талдау объектісінің ұйымдастырушылық-басқарушылық қызметінен туындайтын өзге де мәселелерді зерделеуді қамтиды.</w:t>
      </w:r>
    </w:p>
    <w:bookmarkEnd w:id="33"/>
    <w:bookmarkStart w:name="z36" w:id="34"/>
    <w:p>
      <w:pPr>
        <w:spacing w:after="0"/>
        <w:ind w:left="0"/>
        <w:jc w:val="both"/>
      </w:pPr>
      <w:r>
        <w:rPr>
          <w:rFonts w:ascii="Times New Roman"/>
          <w:b w:val="false"/>
          <w:i w:val="false"/>
          <w:color w:val="000000"/>
          <w:sz w:val="28"/>
        </w:rPr>
        <w:t>
      9. Сыбайлас жемқорлық тәуекелдеріне сыртқы талдау жүргізу үшін ақпарат көздері:</w:t>
      </w:r>
    </w:p>
    <w:bookmarkEnd w:id="34"/>
    <w:bookmarkStart w:name="z37" w:id="35"/>
    <w:p>
      <w:pPr>
        <w:spacing w:after="0"/>
        <w:ind w:left="0"/>
        <w:jc w:val="both"/>
      </w:pPr>
      <w:r>
        <w:rPr>
          <w:rFonts w:ascii="Times New Roman"/>
          <w:b w:val="false"/>
          <w:i w:val="false"/>
          <w:color w:val="000000"/>
          <w:sz w:val="28"/>
        </w:rPr>
        <w:t>
      1) сыбайлас жемқорлық тәуекелдерін сыртқы талдау объектісінің қызметіне қатысты нормативтік құқықтық актілер;</w:t>
      </w:r>
    </w:p>
    <w:bookmarkEnd w:id="35"/>
    <w:bookmarkStart w:name="z38" w:id="36"/>
    <w:p>
      <w:pPr>
        <w:spacing w:after="0"/>
        <w:ind w:left="0"/>
        <w:jc w:val="both"/>
      </w:pPr>
      <w:r>
        <w:rPr>
          <w:rFonts w:ascii="Times New Roman"/>
          <w:b w:val="false"/>
          <w:i w:val="false"/>
          <w:color w:val="000000"/>
          <w:sz w:val="28"/>
        </w:rPr>
        <w:t>
      2) сыбайлас жемқорлық тәуекелдерін сыртқы талдау объектісі ұсынатын оның бағыттары бойынша мәліметтер;</w:t>
      </w:r>
    </w:p>
    <w:bookmarkEnd w:id="36"/>
    <w:bookmarkStart w:name="z39" w:id="37"/>
    <w:p>
      <w:pPr>
        <w:spacing w:after="0"/>
        <w:ind w:left="0"/>
        <w:jc w:val="both"/>
      </w:pPr>
      <w:r>
        <w:rPr>
          <w:rFonts w:ascii="Times New Roman"/>
          <w:b w:val="false"/>
          <w:i w:val="false"/>
          <w:color w:val="000000"/>
          <w:sz w:val="28"/>
        </w:rPr>
        <w:t>
      3) сыбайлас жемқорлық тәуекелдерін сыртқы талдау бағыттарына сәйкес Қазақстан Республикасының заңнамасында белгіленген тәртіппен мемлекеттік және құқық қорғау органдарының ақпарат жүйелерінен алынған деректер;</w:t>
      </w:r>
    </w:p>
    <w:bookmarkEnd w:id="37"/>
    <w:bookmarkStart w:name="z40" w:id="38"/>
    <w:p>
      <w:pPr>
        <w:spacing w:after="0"/>
        <w:ind w:left="0"/>
        <w:jc w:val="both"/>
      </w:pPr>
      <w:r>
        <w:rPr>
          <w:rFonts w:ascii="Times New Roman"/>
          <w:b w:val="false"/>
          <w:i w:val="false"/>
          <w:color w:val="000000"/>
          <w:sz w:val="28"/>
        </w:rPr>
        <w:t>
      4) сыбайлас жемқорлық тәуекелдерін сыртқы талдау объектісіне қатысты мемлекеттік органдардың бұрын жүргізген тексерулерінің нәтижелері;</w:t>
      </w:r>
    </w:p>
    <w:bookmarkEnd w:id="38"/>
    <w:bookmarkStart w:name="z41" w:id="39"/>
    <w:p>
      <w:pPr>
        <w:spacing w:after="0"/>
        <w:ind w:left="0"/>
        <w:jc w:val="both"/>
      </w:pPr>
      <w:r>
        <w:rPr>
          <w:rFonts w:ascii="Times New Roman"/>
          <w:b w:val="false"/>
          <w:i w:val="false"/>
          <w:color w:val="000000"/>
          <w:sz w:val="28"/>
        </w:rPr>
        <w:t>
      5) сыбайлас жемқорлық тәуекелдерін сыртқы талдау бағыттарына сәйкес сыбайлас жемқорлыққа қарсы мониторинг нәтижелері;</w:t>
      </w:r>
    </w:p>
    <w:bookmarkEnd w:id="39"/>
    <w:bookmarkStart w:name="z42" w:id="40"/>
    <w:p>
      <w:pPr>
        <w:spacing w:after="0"/>
        <w:ind w:left="0"/>
        <w:jc w:val="both"/>
      </w:pPr>
      <w:r>
        <w:rPr>
          <w:rFonts w:ascii="Times New Roman"/>
          <w:b w:val="false"/>
          <w:i w:val="false"/>
          <w:color w:val="000000"/>
          <w:sz w:val="28"/>
        </w:rPr>
        <w:t>
      6) бұқаралық ақпарат құралдарындағы жарияланымдар;</w:t>
      </w:r>
    </w:p>
    <w:bookmarkEnd w:id="40"/>
    <w:bookmarkStart w:name="z43" w:id="41"/>
    <w:p>
      <w:pPr>
        <w:spacing w:after="0"/>
        <w:ind w:left="0"/>
        <w:jc w:val="both"/>
      </w:pPr>
      <w:r>
        <w:rPr>
          <w:rFonts w:ascii="Times New Roman"/>
          <w:b w:val="false"/>
          <w:i w:val="false"/>
          <w:color w:val="000000"/>
          <w:sz w:val="28"/>
        </w:rPr>
        <w:t>
      7) сыбайлас жемқорлық тәуекелдерін сыртқы талдау объектісіне қатысты жеке және заңды тұлғалардың өтініштері;</w:t>
      </w:r>
    </w:p>
    <w:bookmarkEnd w:id="41"/>
    <w:bookmarkStart w:name="z44" w:id="42"/>
    <w:p>
      <w:pPr>
        <w:spacing w:after="0"/>
        <w:ind w:left="0"/>
        <w:jc w:val="both"/>
      </w:pPr>
      <w:r>
        <w:rPr>
          <w:rFonts w:ascii="Times New Roman"/>
          <w:b w:val="false"/>
          <w:i w:val="false"/>
          <w:color w:val="000000"/>
          <w:sz w:val="28"/>
        </w:rPr>
        <w:t>
      8) сыбайлас жемқорлық тәуекелдерін сыртқы талдау объектісінің лауазымды адамдарының сыбайлас жемқорлық құқық бұзушылығын анықтау және оны жасағаны үшін жауаптылыққа тарту туралы мәліметтер;</w:t>
      </w:r>
    </w:p>
    <w:bookmarkEnd w:id="42"/>
    <w:bookmarkStart w:name="z45" w:id="43"/>
    <w:p>
      <w:pPr>
        <w:spacing w:after="0"/>
        <w:ind w:left="0"/>
        <w:jc w:val="both"/>
      </w:pPr>
      <w:r>
        <w:rPr>
          <w:rFonts w:ascii="Times New Roman"/>
          <w:b w:val="false"/>
          <w:i w:val="false"/>
          <w:color w:val="000000"/>
          <w:sz w:val="28"/>
        </w:rPr>
        <w:t>
      9) Қазақстан Республикасының заңнамасымен тыйым салынбаған өзге де мәліметтер болып табылады.</w:t>
      </w:r>
    </w:p>
    <w:bookmarkEnd w:id="43"/>
    <w:bookmarkStart w:name="z46" w:id="44"/>
    <w:p>
      <w:pPr>
        <w:spacing w:after="0"/>
        <w:ind w:left="0"/>
        <w:jc w:val="left"/>
      </w:pPr>
      <w:r>
        <w:rPr>
          <w:rFonts w:ascii="Times New Roman"/>
          <w:b/>
          <w:i w:val="false"/>
          <w:color w:val="000000"/>
        </w:rPr>
        <w:t xml:space="preserve"> 3-тарау. Сыртқы сыбайлас жемқорлық тәуекелдерін талдау қорытындылары</w:t>
      </w:r>
    </w:p>
    <w:bookmarkEnd w:id="44"/>
    <w:bookmarkStart w:name="z47" w:id="45"/>
    <w:p>
      <w:pPr>
        <w:spacing w:after="0"/>
        <w:ind w:left="0"/>
        <w:jc w:val="both"/>
      </w:pPr>
      <w:r>
        <w:rPr>
          <w:rFonts w:ascii="Times New Roman"/>
          <w:b w:val="false"/>
          <w:i w:val="false"/>
          <w:color w:val="000000"/>
          <w:sz w:val="28"/>
        </w:rPr>
        <w:t>
      10. Сыбайлас жемқорлық тәуекелдерін сыртқы талдау нәтижелері бойынша:</w:t>
      </w:r>
    </w:p>
    <w:bookmarkEnd w:id="45"/>
    <w:bookmarkStart w:name="z48" w:id="46"/>
    <w:p>
      <w:pPr>
        <w:spacing w:after="0"/>
        <w:ind w:left="0"/>
        <w:jc w:val="both"/>
      </w:pPr>
      <w:r>
        <w:rPr>
          <w:rFonts w:ascii="Times New Roman"/>
          <w:b w:val="false"/>
          <w:i w:val="false"/>
          <w:color w:val="000000"/>
          <w:sz w:val="28"/>
        </w:rPr>
        <w:t>
      1) анықталған сыбайлас жемқорлық тәуекелдері туралы ақпаратты;</w:t>
      </w:r>
    </w:p>
    <w:bookmarkEnd w:id="46"/>
    <w:bookmarkStart w:name="z49" w:id="47"/>
    <w:p>
      <w:pPr>
        <w:spacing w:after="0"/>
        <w:ind w:left="0"/>
        <w:jc w:val="both"/>
      </w:pPr>
      <w:r>
        <w:rPr>
          <w:rFonts w:ascii="Times New Roman"/>
          <w:b w:val="false"/>
          <w:i w:val="false"/>
          <w:color w:val="000000"/>
          <w:sz w:val="28"/>
        </w:rPr>
        <w:t>
      2) анықталған сыбайлас жемқорлық тәуекелдерін жою бойынша ұсынымдарды қамтитын талдамалық анықтама әзірленеді.</w:t>
      </w:r>
    </w:p>
    <w:bookmarkEnd w:id="47"/>
    <w:bookmarkStart w:name="z50" w:id="48"/>
    <w:p>
      <w:pPr>
        <w:spacing w:after="0"/>
        <w:ind w:left="0"/>
        <w:jc w:val="both"/>
      </w:pPr>
      <w:r>
        <w:rPr>
          <w:rFonts w:ascii="Times New Roman"/>
          <w:b w:val="false"/>
          <w:i w:val="false"/>
          <w:color w:val="000000"/>
          <w:sz w:val="28"/>
        </w:rPr>
        <w:t>
      11. Талдамалық анықтама жұмыс тобының барлық мүшелерімен келісіледі және оған бірлескен шешіммен белгіленген уәкілетті органның және сыбайлас жемқорлық тәуекелдерін сыртқы талдау объектісінің лауазымды адамдары қол қояды.</w:t>
      </w:r>
    </w:p>
    <w:bookmarkEnd w:id="48"/>
    <w:bookmarkStart w:name="z51" w:id="49"/>
    <w:p>
      <w:pPr>
        <w:spacing w:after="0"/>
        <w:ind w:left="0"/>
        <w:jc w:val="both"/>
      </w:pPr>
      <w:r>
        <w:rPr>
          <w:rFonts w:ascii="Times New Roman"/>
          <w:b w:val="false"/>
          <w:i w:val="false"/>
          <w:color w:val="000000"/>
          <w:sz w:val="28"/>
        </w:rPr>
        <w:t>
      12. Талдамалық анықтама уәкілетті органға және сыбайлас жемқорлық тәуекелдерін сыртқы талдау объектісіне екі данада әзірленеді және сыбайлас жемқорлық тәуекелдерін сыртқы талдау аяқталғаннан кейін үш жұмыс күні ішінде олардың бірінші басшыларына ұсынылады.</w:t>
      </w:r>
    </w:p>
    <w:bookmarkEnd w:id="49"/>
    <w:bookmarkStart w:name="z52" w:id="50"/>
    <w:p>
      <w:pPr>
        <w:spacing w:after="0"/>
        <w:ind w:left="0"/>
        <w:jc w:val="both"/>
      </w:pPr>
      <w:r>
        <w:rPr>
          <w:rFonts w:ascii="Times New Roman"/>
          <w:b w:val="false"/>
          <w:i w:val="false"/>
          <w:color w:val="000000"/>
          <w:sz w:val="28"/>
        </w:rPr>
        <w:t>
      13. Сыбайлас жемқорлық тәуекелдерін сыртқы талдау нәтижелері талдамалық анықтамаға қол қойылған күннен бастап он жұмыс күні ішінде оны жүргізудің негізіне қарай:</w:t>
      </w:r>
    </w:p>
    <w:bookmarkEnd w:id="50"/>
    <w:bookmarkStart w:name="z53" w:id="51"/>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Премьер-Министрінің, Қазақстан Республикасы Президенті Әкімшілігінің, Қазақстан Республикасы Президентінің жанындағы консультативтік-кеңесші органдардың қарауына беріледі;</w:t>
      </w:r>
    </w:p>
    <w:bookmarkEnd w:id="51"/>
    <w:bookmarkStart w:name="z54" w:id="52"/>
    <w:p>
      <w:pPr>
        <w:spacing w:after="0"/>
        <w:ind w:left="0"/>
        <w:jc w:val="both"/>
      </w:pPr>
      <w:r>
        <w:rPr>
          <w:rFonts w:ascii="Times New Roman"/>
          <w:b w:val="false"/>
          <w:i w:val="false"/>
          <w:color w:val="000000"/>
          <w:sz w:val="28"/>
        </w:rPr>
        <w:t>
      2) уәкілетті органның және сыбайлас жемқорлық тәуекелдерін сыртқы талдау объектісінің интернет-ресурсында оны жүргізуге өтініштері негіз болған жеке және заңды тұлғалардың назарына жеткізіле отырып, орналастырылады.</w:t>
      </w:r>
    </w:p>
    <w:bookmarkEnd w:id="52"/>
    <w:bookmarkStart w:name="z55" w:id="53"/>
    <w:p>
      <w:pPr>
        <w:spacing w:after="0"/>
        <w:ind w:left="0"/>
        <w:jc w:val="both"/>
      </w:pPr>
      <w:r>
        <w:rPr>
          <w:rFonts w:ascii="Times New Roman"/>
          <w:b w:val="false"/>
          <w:i w:val="false"/>
          <w:color w:val="000000"/>
          <w:sz w:val="28"/>
        </w:rPr>
        <w:t>
      14. Сыбайлас жемқорлық тәуекелдеріне сыртқы талдау объектісі сыбайлас жемқорлық тәуекелдерін сыртқы талдау нәтижелері бойынша талдамалық анықтамаға қол қойылған күннен бастап он жұмыс күн ішінде сыбайлас жемқорлық тәуекелдерін сыртқы талдау нәтижелері бойынша шығарылған, сыбайлас жемқорлық құқық бұзушылықтарды жасауға ықпал ететін себептер мен жағдайларды жою бойынша іс-шаралар жоспарын әзірлейді және уәкілетті органмен келіседі.</w:t>
      </w:r>
    </w:p>
    <w:bookmarkEnd w:id="53"/>
    <w:bookmarkStart w:name="z56" w:id="54"/>
    <w:p>
      <w:pPr>
        <w:spacing w:after="0"/>
        <w:ind w:left="0"/>
        <w:jc w:val="both"/>
      </w:pPr>
      <w:r>
        <w:rPr>
          <w:rFonts w:ascii="Times New Roman"/>
          <w:b w:val="false"/>
          <w:i w:val="false"/>
          <w:color w:val="000000"/>
          <w:sz w:val="28"/>
        </w:rPr>
        <w:t>
      15. Уәкілетті орган сыбайлас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жемқорлық тәуекелдерін сыртқы талдау нәтижелері бойынша шығарылған, сыбайлас жемқорлық құқық бұзушылықтарды жасауға ықпал ететін себептер мен жағдайларды жою бойынша ұсынымдарды орындауына мониторинг жүргізеді.</w:t>
      </w:r>
    </w:p>
    <w:bookmarkEnd w:id="54"/>
    <w:bookmarkStart w:name="z57" w:id="55"/>
    <w:p>
      <w:pPr>
        <w:spacing w:after="0"/>
        <w:ind w:left="0"/>
        <w:jc w:val="both"/>
      </w:pPr>
      <w:r>
        <w:rPr>
          <w:rFonts w:ascii="Times New Roman"/>
          <w:b w:val="false"/>
          <w:i w:val="false"/>
          <w:color w:val="000000"/>
          <w:sz w:val="28"/>
        </w:rPr>
        <w:t>
      16. Сыбайлас жемқорлық тәуекелдерін сыртқы талдау объектілерінің сыбайлас жемқорлық құқық бұзушылықтарды жасауға ықпал ететін себептер мен жағдайларды жою бойынша ұсынымдарды орындауына мониторинг нәтижелері туралы ақпарат уәкілетті органның интернет-ресурсында орналастырылады.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