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579c" w14:textId="2fd5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Еңбекшілдер ауданын қайта атау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6 желтоқсандағы № 813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Еңбекшілдер ауданын қайта атау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Еңбекшілдер ауданың қайта атау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әкімшілік-аумақтың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Еңбекшілдер ауданы Біржан сал ауданы болып қайта аталсын.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