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48ae" w14:textId="f424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Үкіметінің төтенше резервінен қаражат бөлу туралы" 2017 жылғы 25 мамырдағы № 288 және "Тәжікстан Республикасына ресми iзгiлiк көмек көрсету туралы" 2017 жылғы 8 қарашадағы № 721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20 желтоқсандағы № 857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1) "Қазақстан Республикасы Үкіметінің төтенше резервінен қаражат бөлу туралы" Қазақстан Республикасы Үкіметінің 2017 жылғы 25 мамырдағы № 288 қаулысында:</w:t>
      </w:r>
    </w:p>
    <w:bookmarkEnd w:id="2"/>
    <w:bookmarkStart w:name="z4" w:id="3"/>
    <w:p>
      <w:pPr>
        <w:spacing w:after="0"/>
        <w:ind w:left="0"/>
        <w:jc w:val="both"/>
      </w:pPr>
      <w:r>
        <w:rPr>
          <w:rFonts w:ascii="Times New Roman"/>
          <w:b w:val="false"/>
          <w:i w:val="false"/>
          <w:color w:val="000000"/>
          <w:sz w:val="28"/>
        </w:rPr>
        <w:t>
      1-тармақ мынадай редакцияда жазылсын:</w:t>
      </w:r>
    </w:p>
    <w:bookmarkEnd w:id="3"/>
    <w:bookmarkStart w:name="z5" w:id="4"/>
    <w:p>
      <w:pPr>
        <w:spacing w:after="0"/>
        <w:ind w:left="0"/>
        <w:jc w:val="both"/>
      </w:pPr>
      <w:r>
        <w:rPr>
          <w:rFonts w:ascii="Times New Roman"/>
          <w:b w:val="false"/>
          <w:i w:val="false"/>
          <w:color w:val="000000"/>
          <w:sz w:val="28"/>
        </w:rPr>
        <w:t>
      "1. Осы қаулыға қосымшаға сәйкес көлемде Қазақстан Республикасының Қорғаныс және аэроғарыш өнеркәсібі министрлігіне 2016 жылы мемлекеттік материалдық резервтен броньнан шығарылған материалдық құндылықтардың құнын өтеу үшін 2017 жылға арналған республикалық бюджетте көзделген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резервінен 662689013,92 (алты жүз алпыс екі миллион алты жүз сексен тоғыз мың он үш теңге тоқсан екі тиын) теңге мөлшерінде:</w:t>
      </w:r>
    </w:p>
    <w:bookmarkEnd w:id="4"/>
    <w:bookmarkStart w:name="z6" w:id="5"/>
    <w:p>
      <w:pPr>
        <w:spacing w:after="0"/>
        <w:ind w:left="0"/>
        <w:jc w:val="both"/>
      </w:pPr>
      <w:r>
        <w:rPr>
          <w:rFonts w:ascii="Times New Roman"/>
          <w:b w:val="false"/>
          <w:i w:val="false"/>
          <w:color w:val="000000"/>
          <w:sz w:val="28"/>
        </w:rPr>
        <w:t>
      1) Тәжікстан Республикасына ресми ізгілік көмек көрсету үшін 276790000 (екі жүз жетпіс алты миллион жеті жүз тоқсан мың) теңге сомасында;</w:t>
      </w:r>
    </w:p>
    <w:bookmarkEnd w:id="5"/>
    <w:bookmarkStart w:name="z7" w:id="6"/>
    <w:p>
      <w:pPr>
        <w:spacing w:after="0"/>
        <w:ind w:left="0"/>
        <w:jc w:val="both"/>
      </w:pPr>
      <w:r>
        <w:rPr>
          <w:rFonts w:ascii="Times New Roman"/>
          <w:b w:val="false"/>
          <w:i w:val="false"/>
          <w:color w:val="000000"/>
          <w:sz w:val="28"/>
        </w:rPr>
        <w:t>
      2) Қырғыз Республикасына ресми ізгілік көмек көрсету үшін 200281141,92 (екі жүз миллион екі жүз сексен бір мың бір жүз қырық бір теңге тоқсан екі тиын) теңге сомасында;</w:t>
      </w:r>
    </w:p>
    <w:bookmarkEnd w:id="6"/>
    <w:bookmarkStart w:name="z8" w:id="7"/>
    <w:p>
      <w:pPr>
        <w:spacing w:after="0"/>
        <w:ind w:left="0"/>
        <w:jc w:val="both"/>
      </w:pPr>
      <w:r>
        <w:rPr>
          <w:rFonts w:ascii="Times New Roman"/>
          <w:b w:val="false"/>
          <w:i w:val="false"/>
          <w:color w:val="000000"/>
          <w:sz w:val="28"/>
        </w:rPr>
        <w:t>
      3) Сирия Араб Республикасына ресми ізгілік көмек көрсету үшін 185617872 (бір жүз сексен бес миллион алты жүз он жеті мың сегіз жүз жетпіс екі) теңге сомасында ақша қаражаты бөлінсін.";</w:t>
      </w:r>
    </w:p>
    <w:bookmarkEnd w:id="7"/>
    <w:bookmarkStart w:name="z9" w:id="8"/>
    <w:p>
      <w:pPr>
        <w:spacing w:after="0"/>
        <w:ind w:left="0"/>
        <w:jc w:val="both"/>
      </w:pPr>
      <w:r>
        <w:rPr>
          <w:rFonts w:ascii="Times New Roman"/>
          <w:b w:val="false"/>
          <w:i w:val="false"/>
          <w:color w:val="000000"/>
          <w:sz w:val="28"/>
        </w:rPr>
        <w:t xml:space="preserve">
      2) "Тәжікстан Республикасына ресми iзгiлiк көмек көрсету туралы" Қазақстан Республикасы Үкіметінің 2017 жылғы 8 қарашадағы № 721 </w:t>
      </w:r>
      <w:r>
        <w:rPr>
          <w:rFonts w:ascii="Times New Roman"/>
          <w:b w:val="false"/>
          <w:i w:val="false"/>
          <w:color w:val="000000"/>
          <w:sz w:val="28"/>
        </w:rPr>
        <w:t>қаулысында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"1. Қазақстан Республикасының Қорғаныс және аэроғарыш өнеркәсібі министрлігіне Тәжікстан Республикасына iзгiлiк көмек көрсету үшін 986,534 (тоғыз жүз сексен алты тонна бес жүз отыз төрт килограмм) тонна көлемінде мазут сатып алуға 2017 жылға арналған республикалық бюджетте көзделген Қазақстан Республикасы Үкіметінің төтенше резервінен 101015634,8 (бір жүз бір миллион он бес мың алты жүз отыз төрт теңге сексен тиын) теңге мөлшерінде ақшалай қаражат бөлінсін.".</w:t>
      </w:r>
    </w:p>
    <w:bookmarkEnd w:id="9"/>
    <w:bookmarkStart w:name="z12"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