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2741" w14:textId="6302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бюджеттердің, Астана және Алматы қалалары бюджеттерінің 2017 жылға арналған республикалық бюджеттен денсаулық сақтауға берілетін ағымдағы нысаналы трансферттерді пайдалану қағидаларын бекіту туралы" Қазақстан Республикасы Үкіметінің 2017 жылғы 24 наурыздағы № 129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21 желтоқсандағы № 861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"Облыстық бюджеттердің, Астана және Алматы қалалары бюджеттерінің 2017 жылға арналған республикалық бюджеттен денсаулық сақтауға берілетін ағымдағы нысаналы трансферттерді пайдалану қағидаларын бекіту туралы" Қазақстан Республикасы Үкіметінің 2017 жылғы 24 наурыздағы № 129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11, 63-құжат)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Облыстық бюджеттердің, Астана және Алматы қалалары бюджеттерінің 2017 жылға арналған республикалық бюджеттен денсаулық сақтауға берілетін ағымдағы нысаналы трансферттерді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алып тасталсын;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 мынадай редакцияда жазылсын: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"Батыс Қазақстан, Қарағанды, Оңтүстік Қазақстан облыстарында және Алматы қаласында № 96 бұйрықта көрсетілген адамдарға (шығындарын өтеу республикалық бюджет қаражаты есебінен жүзеге асырылатын қатерлі ісіктен зардап шегетін адамдарды қоспағанда) паллиативтік көмек көрсетуге;";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 қаражаты есебінен көрсетілетін медициналық көмекті қоспағанда, халыққа жедел медициналық көмек көрсету және санитариялық авиация;";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2017 жылғы 1 қаңтардан бастап қолданысқа енгізіледі және ресми жариялануға тиіс.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