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11ed7" w14:textId="8c11e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Мемлекеттік-жекешелік әріптестік жобасы бойынша Қазақстан Республикасы Үкіметінің мемлекеттік міндеттемелерін қабылдаудың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26 желтоқсандағы № 876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162-бабының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96 530 279 000 (тоқсан алты миллиард бес жүз отыз миллион екі жүз жетпіс тоғыз мың) теңге көлемінде "Батыс  Еуропа – Батыс Қытай" халықаралық транзиттік дәлізінің "Алматы-Қорғас" автомобиль жолы учаскесіндегі "Нұр Жолы" автомобиль өткізу пунктін салу және пайдалану" мемлекеттік-жекешелік әріптестік жобасы (бұдан әрі – жоба) бойынша Қазақстан Республикасы Үкіметінің мемлекеттік міндеттемелері қабылдансын.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Үкіметінің 12.12.2018 </w:t>
      </w:r>
      <w:r>
        <w:rPr>
          <w:rFonts w:ascii="Times New Roman"/>
          <w:b w:val="false"/>
          <w:i w:val="false"/>
          <w:color w:val="000000"/>
          <w:sz w:val="28"/>
        </w:rPr>
        <w:t>№ 823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Инвестициялар және даму, Қаржы министрліктеріне жобаға мемлекеттік-жекешелік әріптестік шартын жасасуға өкілеттік берілсін.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Қаржы министрлігі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аталған мемлекеттік-жекешелік әріптестік шарты бойынша мемлекеттің қаржы міндеттемелерінің қабылдануы мен орындалуын есепке алуды жүзеге асырсын.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 Қазақстан Республикасының Инвестициялар және даму министрлігі осы қаулыдан туындайтын өзге де шараларды қабылдасын.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енгiзiледi.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Жылдар бойынша Қазақстан Республикасы Үкіметінің мемлекеттік міндеттемелерін қабылдау көлемі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ҚР Үкіметінің 12.12.2018 </w:t>
      </w:r>
      <w:r>
        <w:rPr>
          <w:rFonts w:ascii="Times New Roman"/>
          <w:b w:val="false"/>
          <w:i w:val="false"/>
          <w:color w:val="ff0000"/>
          <w:sz w:val="28"/>
        </w:rPr>
        <w:t>№ 823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Инвестициялық шығындар өтемақысы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2586"/>
        <w:gridCol w:w="6002"/>
        <w:gridCol w:w="2832"/>
      </w:tblGrid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ИШӨ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ИШӨ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мерзімдері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40 000 000,00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қыркүйек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15 459 807,00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желтоқсан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14 000 000,00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жылғы ақпан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298 480,00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 ақпан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69 758 287,00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Операциялық шығындарды өтемақысы </w:t>
      </w:r>
    </w:p>
    <w:bookmarkEnd w:id="7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2586"/>
        <w:gridCol w:w="6002"/>
        <w:gridCol w:w="2832"/>
      </w:tblGrid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ОШӨ сомасы, мың теңге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ОШӨ өтеу мерзімдері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1 045 781,00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желтоқсан</w:t>
            </w:r>
          </w:p>
        </w:tc>
      </w:tr>
      <w:tr>
        <w:trPr>
          <w:trHeight w:val="30" w:hRule="atLeast"/>
        </w:trPr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1 673 249,50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жылғы шілде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1 673 249,50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жылғы желтоқсан</w:t>
            </w:r>
          </w:p>
        </w:tc>
      </w:tr>
      <w:tr>
        <w:trPr>
          <w:trHeight w:val="30" w:hRule="atLeast"/>
        </w:trPr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1 673 249,50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 шілде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1 673 249,50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 желтоқсан</w:t>
            </w:r>
          </w:p>
        </w:tc>
      </w:tr>
      <w:tr>
        <w:trPr>
          <w:trHeight w:val="30" w:hRule="atLeast"/>
        </w:trPr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1 673 249,50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шілде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1 673 249,50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желтоқсан</w:t>
            </w:r>
          </w:p>
        </w:tc>
      </w:tr>
      <w:tr>
        <w:trPr>
          <w:trHeight w:val="30" w:hRule="atLeast"/>
        </w:trPr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1 673 249,50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жылғы шілде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1 673 249,50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жылғы желтоқсан</w:t>
            </w:r>
          </w:p>
        </w:tc>
      </w:tr>
      <w:tr>
        <w:trPr>
          <w:trHeight w:val="30" w:hRule="atLeast"/>
        </w:trPr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1 673 249,50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шілде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1 673 249,50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желтоқсан</w:t>
            </w:r>
          </w:p>
        </w:tc>
      </w:tr>
      <w:tr>
        <w:trPr>
          <w:trHeight w:val="30" w:hRule="atLeast"/>
        </w:trPr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1 673 249,50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 шілде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1 673 249,50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 желтоқсан</w:t>
            </w:r>
          </w:p>
        </w:tc>
      </w:tr>
      <w:tr>
        <w:trPr>
          <w:trHeight w:val="30" w:hRule="atLeast"/>
        </w:trPr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1 673 249,50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 шілде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1 673 249,50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 желтоқсан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2 300 718,00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жылғы шілде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26 771 992,00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