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5a36" w14:textId="c025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ғылыми кеңестердің құрамын бекіту туралы" Қазақстан Республикасы Үкіметінің 2011 жылғы 12 шілдедегі № 785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26 желтоқсандағы № 879 қаулысы. Күші жойылды - Қазақстан Республикасы Үкіметінің 2023 жылғы 23 тамыздағы № 716 қаулысымен</w:t>
      </w:r>
    </w:p>
    <w:p>
      <w:pPr>
        <w:spacing w:after="0"/>
        <w:ind w:left="0"/>
        <w:jc w:val="both"/>
      </w:pPr>
      <w:r>
        <w:rPr>
          <w:rFonts w:ascii="Times New Roman"/>
          <w:b w:val="false"/>
          <w:i w:val="false"/>
          <w:color w:val="ff0000"/>
          <w:sz w:val="28"/>
        </w:rPr>
        <w:t xml:space="preserve">
      Ескерту. Күші жойылды - ҚР Үкіметінің 23.08.2023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"Ұлттық ғылыми кеңестердің құрамын бекіту туралы" Қазақстан Республикасы Үкіметінің 2011 жылғы 12 шілдедегі № 785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ұлттық ғылыми кеңестердің </w:t>
      </w:r>
      <w:r>
        <w:rPr>
          <w:rFonts w:ascii="Times New Roman"/>
          <w:b w:val="false"/>
          <w:i w:val="false"/>
          <w:color w:val="000000"/>
          <w:sz w:val="28"/>
        </w:rPr>
        <w:t>құрамы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879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12 шілдедегі</w:t>
            </w:r>
            <w:r>
              <w:br/>
            </w:r>
            <w:r>
              <w:rPr>
                <w:rFonts w:ascii="Times New Roman"/>
                <w:b w:val="false"/>
                <w:i w:val="false"/>
                <w:color w:val="000000"/>
                <w:sz w:val="20"/>
              </w:rPr>
              <w:t>№ 785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Ұлттық ғылыми кеңестердің құрамы </w:t>
      </w:r>
    </w:p>
    <w:bookmarkEnd w:id="4"/>
    <w:bookmarkStart w:name="z8" w:id="5"/>
    <w:p>
      <w:pPr>
        <w:spacing w:after="0"/>
        <w:ind w:left="0"/>
        <w:jc w:val="left"/>
      </w:pPr>
      <w:r>
        <w:rPr>
          <w:rFonts w:ascii="Times New Roman"/>
          <w:b/>
          <w:i w:val="false"/>
          <w:color w:val="000000"/>
        </w:rPr>
        <w:t xml:space="preserve"> Табиғи ресурстарды, оның ішінде су ресурстарын ұтымды пайдалану, геология, қайта өңдеу,  жаңа материалдар мен технологиялар, қауіпсіз бұйымдар мен құрастырмалар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Зейнуллин </w:t>
            </w:r>
          </w:p>
          <w:p>
            <w:pPr>
              <w:spacing w:after="20"/>
              <w:ind w:left="20"/>
              <w:jc w:val="both"/>
            </w:pPr>
            <w:r>
              <w:rPr>
                <w:rFonts w:ascii="Times New Roman"/>
                <w:b w:val="false"/>
                <w:i w:val="false"/>
                <w:color w:val="000000"/>
                <w:sz w:val="20"/>
              </w:rPr>
              <w:t>
Әбдікәрім Әбжәлелұлы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жаратылыстану ғылымдары академиясы" республикалық қоғамдық бірлестігінің бас ғалым хатшысы, техника ғылымдарының докторы, төраға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Ғабдуллин </w:t>
            </w:r>
          </w:p>
          <w:p>
            <w:pPr>
              <w:spacing w:after="20"/>
              <w:ind w:left="20"/>
              <w:jc w:val="both"/>
            </w:pPr>
            <w:r>
              <w:rPr>
                <w:rFonts w:ascii="Times New Roman"/>
                <w:b w:val="false"/>
                <w:i w:val="false"/>
                <w:color w:val="000000"/>
                <w:sz w:val="20"/>
              </w:rPr>
              <w:t>
Мұратбек Төлебергенұлы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республикалық мемлекеттік  кәсіпорнының плазма физикасы және компьютерлік физика кафедрасының қауымдастырылған профессоры, физика-математика ғылымдарының кандидаты, PhD докторы, төрағаның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Толоконников </w:t>
            </w:r>
          </w:p>
          <w:p>
            <w:pPr>
              <w:spacing w:after="20"/>
              <w:ind w:left="20"/>
              <w:jc w:val="both"/>
            </w:pPr>
            <w:r>
              <w:rPr>
                <w:rFonts w:ascii="Times New Roman"/>
                <w:b w:val="false"/>
                <w:i w:val="false"/>
                <w:color w:val="000000"/>
                <w:sz w:val="20"/>
              </w:rPr>
              <w:t>
Евгений Геннадьевич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фармацевтикалық зауыты" жауапкершілігі шектеулі серіктестігінің директоры, фармацевтика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Бұхарбаев </w:t>
            </w:r>
          </w:p>
          <w:p>
            <w:pPr>
              <w:spacing w:after="20"/>
              <w:ind w:left="20"/>
              <w:jc w:val="both"/>
            </w:pPr>
            <w:r>
              <w:rPr>
                <w:rFonts w:ascii="Times New Roman"/>
                <w:b w:val="false"/>
                <w:i w:val="false"/>
                <w:color w:val="000000"/>
                <w:sz w:val="20"/>
              </w:rPr>
              <w:t>
Кұралбай Сейітбайұлы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 Инновациялық және технологиялық даму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Қонысов </w:t>
            </w:r>
          </w:p>
          <w:p>
            <w:pPr>
              <w:spacing w:after="20"/>
              <w:ind w:left="20"/>
              <w:jc w:val="both"/>
            </w:pPr>
            <w:r>
              <w:rPr>
                <w:rFonts w:ascii="Times New Roman"/>
                <w:b w:val="false"/>
                <w:i w:val="false"/>
                <w:color w:val="000000"/>
                <w:sz w:val="20"/>
              </w:rPr>
              <w:t xml:space="preserve">
Нұрлан Қанатұлы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 Геология және геофизика департаментінің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Қасенов </w:t>
            </w:r>
          </w:p>
          <w:p>
            <w:pPr>
              <w:spacing w:after="20"/>
              <w:ind w:left="20"/>
              <w:jc w:val="both"/>
            </w:pPr>
            <w:r>
              <w:rPr>
                <w:rFonts w:ascii="Times New Roman"/>
                <w:b w:val="false"/>
                <w:i w:val="false"/>
                <w:color w:val="000000"/>
                <w:sz w:val="20"/>
              </w:rPr>
              <w:t>
Ақжан Қайноллаұлы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өндіру және бұрғылау технологиялары ғылыми-зерттеу институты" жауапкершілігі шектеулі серіктестігі  департаментінің  директоры,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Рахымжанов </w:t>
            </w:r>
          </w:p>
          <w:p>
            <w:pPr>
              <w:spacing w:after="20"/>
              <w:ind w:left="20"/>
              <w:jc w:val="both"/>
            </w:pPr>
            <w:r>
              <w:rPr>
                <w:rFonts w:ascii="Times New Roman"/>
                <w:b w:val="false"/>
                <w:i w:val="false"/>
                <w:color w:val="000000"/>
                <w:sz w:val="20"/>
              </w:rPr>
              <w:t>
Берік Құмарұлы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 Жерді қашықтықтан зондтау ғарыш жүйесі орталығының жетекші инженері,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Хамзин </w:t>
            </w:r>
          </w:p>
          <w:p>
            <w:pPr>
              <w:spacing w:after="20"/>
              <w:ind w:left="20"/>
              <w:jc w:val="both"/>
            </w:pPr>
            <w:r>
              <w:rPr>
                <w:rFonts w:ascii="Times New Roman"/>
                <w:b w:val="false"/>
                <w:i w:val="false"/>
                <w:color w:val="000000"/>
                <w:sz w:val="20"/>
              </w:rPr>
              <w:t>
Берікбол Серікбайұлы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акционерлік қоғамының бас геологы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Қайрақбаев </w:t>
            </w:r>
          </w:p>
          <w:p>
            <w:pPr>
              <w:spacing w:after="20"/>
              <w:ind w:left="20"/>
              <w:jc w:val="both"/>
            </w:pPr>
            <w:r>
              <w:rPr>
                <w:rFonts w:ascii="Times New Roman"/>
                <w:b w:val="false"/>
                <w:i w:val="false"/>
                <w:color w:val="000000"/>
                <w:sz w:val="20"/>
              </w:rPr>
              <w:t>
Аят Қырымұлы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"Зерек"  технопаркі"  жауапкершілігі шектеулі серіктестігінің "Техногендік қалдықтарды кәдеге жарату" ғылыми-зерттеу зертханасының меңгерушісі,  физика-математика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Давыденко </w:t>
            </w:r>
          </w:p>
          <w:p>
            <w:pPr>
              <w:spacing w:after="20"/>
              <w:ind w:left="20"/>
              <w:jc w:val="both"/>
            </w:pPr>
            <w:r>
              <w:rPr>
                <w:rFonts w:ascii="Times New Roman"/>
                <w:b w:val="false"/>
                <w:i w:val="false"/>
                <w:color w:val="000000"/>
                <w:sz w:val="20"/>
              </w:rPr>
              <w:t>
Петр Васильевич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автожолшылар қауымдастығы" заңды тұлғалар бірлестігінің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Сармурзина </w:t>
            </w:r>
          </w:p>
          <w:p>
            <w:pPr>
              <w:spacing w:after="20"/>
              <w:ind w:left="20"/>
              <w:jc w:val="both"/>
            </w:pPr>
            <w:r>
              <w:rPr>
                <w:rFonts w:ascii="Times New Roman"/>
                <w:b w:val="false"/>
                <w:i w:val="false"/>
                <w:color w:val="000000"/>
                <w:sz w:val="20"/>
              </w:rPr>
              <w:t>
Раушан Ғайсақызы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мұнай-газ ұйымдарының қауымдастығы және "KAZENERGY" энергетикалық кешені" заңды тұлғалар бірлестігінің басқарма төрағасы орынбасарының кеңесшісі,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 </w:t>
            </w:r>
          </w:p>
          <w:p>
            <w:pPr>
              <w:spacing w:after="20"/>
              <w:ind w:left="20"/>
              <w:jc w:val="both"/>
            </w:pPr>
            <w:r>
              <w:rPr>
                <w:rFonts w:ascii="Times New Roman"/>
                <w:b w:val="false"/>
                <w:i w:val="false"/>
                <w:color w:val="000000"/>
                <w:sz w:val="20"/>
              </w:rPr>
              <w:t>
Владимир Ильич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"КазэкотехАстана" ғылыми-техникалық кәсіпорны" жауапкершілігі шектеулі серіктестігінің басқарушы әріптесі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Ұқашова </w:t>
            </w:r>
          </w:p>
          <w:p>
            <w:pPr>
              <w:spacing w:after="20"/>
              <w:ind w:left="20"/>
              <w:jc w:val="both"/>
            </w:pPr>
            <w:r>
              <w:rPr>
                <w:rFonts w:ascii="Times New Roman"/>
                <w:b w:val="false"/>
                <w:i w:val="false"/>
                <w:color w:val="000000"/>
                <w:sz w:val="20"/>
              </w:rPr>
              <w:t>
Гүлмаржан Абылайқызы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"ТуранПромРесурс" жауапкершілігі шектеулі серіктестігінің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Алагуджаева </w:t>
            </w:r>
          </w:p>
          <w:p>
            <w:pPr>
              <w:spacing w:after="20"/>
              <w:ind w:left="20"/>
              <w:jc w:val="both"/>
            </w:pPr>
            <w:r>
              <w:rPr>
                <w:rFonts w:ascii="Times New Roman"/>
                <w:b w:val="false"/>
                <w:i w:val="false"/>
                <w:color w:val="000000"/>
                <w:sz w:val="20"/>
              </w:rPr>
              <w:t>
Манира Амангелдіқызы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"KAZWATER" су пайдаланушылар, су тұтынушылары және су көлігі қауымдастығы" заңды тұлғалар бірлестігінің сарапшысы,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Данильченко </w:t>
            </w:r>
          </w:p>
          <w:p>
            <w:pPr>
              <w:spacing w:after="20"/>
              <w:ind w:left="20"/>
              <w:jc w:val="both"/>
            </w:pPr>
            <w:r>
              <w:rPr>
                <w:rFonts w:ascii="Times New Roman"/>
                <w:b w:val="false"/>
                <w:i w:val="false"/>
                <w:color w:val="000000"/>
                <w:sz w:val="20"/>
              </w:rPr>
              <w:t>
Дмитро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Recycle" жауапкершілігі шектеулі серіктестігінің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Адамова </w:t>
            </w:r>
          </w:p>
          <w:p>
            <w:pPr>
              <w:spacing w:after="20"/>
              <w:ind w:left="20"/>
              <w:jc w:val="both"/>
            </w:pPr>
            <w:r>
              <w:rPr>
                <w:rFonts w:ascii="Times New Roman"/>
                <w:b w:val="false"/>
                <w:i w:val="false"/>
                <w:color w:val="000000"/>
                <w:sz w:val="20"/>
              </w:rPr>
              <w:t>
Раиса Қасымқызы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иелері және теңіз индустриясы кәсіпкерлерінің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Кенжалин </w:t>
            </w:r>
          </w:p>
          <w:p>
            <w:pPr>
              <w:spacing w:after="20"/>
              <w:ind w:left="20"/>
              <w:jc w:val="both"/>
            </w:pPr>
            <w:r>
              <w:rPr>
                <w:rFonts w:ascii="Times New Roman"/>
                <w:b w:val="false"/>
                <w:i w:val="false"/>
                <w:color w:val="000000"/>
                <w:sz w:val="20"/>
              </w:rPr>
              <w:t>
Жасұлан Қазезтайұлы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экологиялық аудиторлар палатасы" қауымдастығы" жеке кәсіпкерлер және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Бітімбаев </w:t>
            </w:r>
          </w:p>
          <w:p>
            <w:pPr>
              <w:spacing w:after="20"/>
              <w:ind w:left="20"/>
              <w:jc w:val="both"/>
            </w:pPr>
            <w:r>
              <w:rPr>
                <w:rFonts w:ascii="Times New Roman"/>
                <w:b w:val="false"/>
                <w:i w:val="false"/>
                <w:color w:val="000000"/>
                <w:sz w:val="20"/>
              </w:rPr>
              <w:t>
Марат Жақыпұлы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жауапкершілігі шектеулі серіктестігінің сарапшысы,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Скоринцева </w:t>
            </w:r>
          </w:p>
          <w:p>
            <w:pPr>
              <w:spacing w:after="20"/>
              <w:ind w:left="20"/>
              <w:jc w:val="both"/>
            </w:pPr>
            <w:r>
              <w:rPr>
                <w:rFonts w:ascii="Times New Roman"/>
                <w:b w:val="false"/>
                <w:i w:val="false"/>
                <w:color w:val="000000"/>
                <w:sz w:val="20"/>
              </w:rPr>
              <w:t>
Ирина Борисовна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институты" жауапкершілігі шектеулі серіктестігі Ландшафттану және табиғатты пайдалану проблемалары зертханасының басшысы, география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Купчишин </w:t>
            </w:r>
          </w:p>
          <w:p>
            <w:pPr>
              <w:spacing w:after="20"/>
              <w:ind w:left="20"/>
              <w:jc w:val="both"/>
            </w:pPr>
            <w:r>
              <w:rPr>
                <w:rFonts w:ascii="Times New Roman"/>
                <w:b w:val="false"/>
                <w:i w:val="false"/>
                <w:color w:val="000000"/>
                <w:sz w:val="20"/>
              </w:rPr>
              <w:t>
Анатолий Иванович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"Абай атындағы Қазақ ұлттық педагогикалық университеті" шаруашылық жүргізу құқығындағы республикалық мемлекеттік кәсіпорнының зертхана меңгерушісі,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Портнов </w:t>
            </w:r>
          </w:p>
          <w:p>
            <w:pPr>
              <w:spacing w:after="20"/>
              <w:ind w:left="20"/>
              <w:jc w:val="both"/>
            </w:pPr>
            <w:r>
              <w:rPr>
                <w:rFonts w:ascii="Times New Roman"/>
                <w:b w:val="false"/>
                <w:i w:val="false"/>
                <w:color w:val="000000"/>
                <w:sz w:val="20"/>
              </w:rPr>
              <w:t>
Василий Сергеевич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"Қарағанды мемлекеттік техникалық университеті"  шаруашылық жүргізу құқығындағы республикалық мемлекеттік кәсіпорнының геология  және пайдалы қазбалар және кен орындарын барлау кафедрасының профессоры,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Едрисов</w:t>
            </w:r>
          </w:p>
          <w:p>
            <w:pPr>
              <w:spacing w:after="20"/>
              <w:ind w:left="20"/>
              <w:jc w:val="both"/>
            </w:pPr>
            <w:r>
              <w:rPr>
                <w:rFonts w:ascii="Times New Roman"/>
                <w:b w:val="false"/>
                <w:i w:val="false"/>
                <w:color w:val="000000"/>
                <w:sz w:val="20"/>
              </w:rPr>
              <w:t>
Азамат Тіржанұлы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"Назабаев Университеті" дербес білім беру ұйымының "National Laboratory Astana" жеке мекемесінің Күн энергетикасы зертханасының жетекшісі, химия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Төлеушев </w:t>
            </w:r>
          </w:p>
          <w:p>
            <w:pPr>
              <w:spacing w:after="20"/>
              <w:ind w:left="20"/>
              <w:jc w:val="both"/>
            </w:pPr>
            <w:r>
              <w:rPr>
                <w:rFonts w:ascii="Times New Roman"/>
                <w:b w:val="false"/>
                <w:i w:val="false"/>
                <w:color w:val="000000"/>
                <w:sz w:val="20"/>
              </w:rPr>
              <w:t>
Юрий Жианшахұлы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шаруашылық жүргізу құқығындағы республикалық мемлекеттік кәсіпорнының иондық-плазмалық технологиялар зертханасының жетекші ғылыми қызметкері, физика-математика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Әбішева </w:t>
            </w:r>
          </w:p>
          <w:p>
            <w:pPr>
              <w:spacing w:after="20"/>
              <w:ind w:left="20"/>
              <w:jc w:val="both"/>
            </w:pPr>
            <w:r>
              <w:rPr>
                <w:rFonts w:ascii="Times New Roman"/>
                <w:b w:val="false"/>
                <w:i w:val="false"/>
                <w:color w:val="000000"/>
                <w:sz w:val="20"/>
              </w:rPr>
              <w:t>
Зинеш Садырқызы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акционерлік қоғамының сарапшысы,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Бочевская </w:t>
            </w:r>
          </w:p>
          <w:p>
            <w:pPr>
              <w:spacing w:after="20"/>
              <w:ind w:left="20"/>
              <w:jc w:val="both"/>
            </w:pPr>
            <w:r>
              <w:rPr>
                <w:rFonts w:ascii="Times New Roman"/>
                <w:b w:val="false"/>
                <w:i w:val="false"/>
                <w:color w:val="000000"/>
                <w:sz w:val="20"/>
              </w:rPr>
              <w:t>
Елена Геннадьевна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және кен байыту институты" акционерлік қоғамының сирек шашыраңқы элементтер зертханасының меңгерушісі,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Календар </w:t>
            </w:r>
          </w:p>
          <w:p>
            <w:pPr>
              <w:spacing w:after="20"/>
              <w:ind w:left="20"/>
              <w:jc w:val="both"/>
            </w:pPr>
            <w:r>
              <w:rPr>
                <w:rFonts w:ascii="Times New Roman"/>
                <w:b w:val="false"/>
                <w:i w:val="false"/>
                <w:color w:val="000000"/>
                <w:sz w:val="20"/>
              </w:rPr>
              <w:t xml:space="preserve">
Руслан Николаевич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"Ұлттық биотехнология орталығы" шаруашылық жүргізу құқындағы республикалық мемлекеттік кәсіпорнының зертхана меңгерушісі, биология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 </w:t>
            </w:r>
          </w:p>
          <w:p>
            <w:pPr>
              <w:spacing w:after="20"/>
              <w:ind w:left="20"/>
              <w:jc w:val="both"/>
            </w:pPr>
            <w:r>
              <w:rPr>
                <w:rFonts w:ascii="Times New Roman"/>
                <w:b w:val="false"/>
                <w:i w:val="false"/>
                <w:color w:val="000000"/>
                <w:sz w:val="20"/>
              </w:rPr>
              <w:t>
Григорий Алексеевич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сарапшысы,  химия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Бубин </w:t>
            </w:r>
          </w:p>
          <w:p>
            <w:pPr>
              <w:spacing w:after="20"/>
              <w:ind w:left="20"/>
              <w:jc w:val="both"/>
            </w:pPr>
            <w:r>
              <w:rPr>
                <w:rFonts w:ascii="Times New Roman"/>
                <w:b w:val="false"/>
                <w:i w:val="false"/>
                <w:color w:val="000000"/>
                <w:sz w:val="20"/>
              </w:rPr>
              <w:t xml:space="preserve">
Сергей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 Ғылым және технология мектебінің қауымдастырылған профессоры,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Сүлейменов </w:t>
            </w:r>
          </w:p>
          <w:p>
            <w:pPr>
              <w:spacing w:after="20"/>
              <w:ind w:left="20"/>
              <w:jc w:val="both"/>
            </w:pPr>
            <w:r>
              <w:rPr>
                <w:rFonts w:ascii="Times New Roman"/>
                <w:b w:val="false"/>
                <w:i w:val="false"/>
                <w:color w:val="000000"/>
                <w:sz w:val="20"/>
              </w:rPr>
              <w:t>
Ибраһим Есенұлы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инженерлік академиясы" республикалық қоғамдық бірлестігінің корреспондент-мүшесі, химия ғылымдарының докторы (келісім бойынша)</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Энергетика және машина жасау</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Здоровец </w:t>
            </w:r>
          </w:p>
          <w:p>
            <w:pPr>
              <w:spacing w:after="20"/>
              <w:ind w:left="20"/>
              <w:jc w:val="both"/>
            </w:pPr>
            <w:r>
              <w:rPr>
                <w:rFonts w:ascii="Times New Roman"/>
                <w:b w:val="false"/>
                <w:i w:val="false"/>
                <w:color w:val="000000"/>
                <w:sz w:val="20"/>
              </w:rPr>
              <w:t xml:space="preserve">
Максим Владимирович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"Ядролық физика институты" шаруашылық жүргізу құқығындағы республикалық мемлекеттік кәсіпорнының Астана қаласындағы филиалының басшысы, физика-математика ғылымдарының кандидаты, төраға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Қадыржанов </w:t>
            </w:r>
          </w:p>
          <w:p>
            <w:pPr>
              <w:spacing w:after="20"/>
              <w:ind w:left="20"/>
              <w:jc w:val="both"/>
            </w:pPr>
            <w:r>
              <w:rPr>
                <w:rFonts w:ascii="Times New Roman"/>
                <w:b w:val="false"/>
                <w:i w:val="false"/>
                <w:color w:val="000000"/>
                <w:sz w:val="20"/>
              </w:rPr>
              <w:t>
Қайрат Қамалұлы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"Л.Н. Гумилев атындағы Еуразия ұлттық университеті" республикалық мемлекеттік кәсіпорнының ядролық физика және жаңа материалдар кафедрасының профессоры, физика-математика ғылымдарының докторы, төрағаның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Рүстемов </w:t>
            </w:r>
          </w:p>
          <w:p>
            <w:pPr>
              <w:spacing w:after="20"/>
              <w:ind w:left="20"/>
              <w:jc w:val="both"/>
            </w:pPr>
            <w:r>
              <w:rPr>
                <w:rFonts w:ascii="Times New Roman"/>
                <w:b w:val="false"/>
                <w:i w:val="false"/>
                <w:color w:val="000000"/>
                <w:sz w:val="20"/>
              </w:rPr>
              <w:t>
Нұржан Арыстанұлы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Мұнай өнеркәсібін дамыту департаментінің мұнай тасымалдауды мониторингтеу және мұнай жобаларын дамыту басқармасының басшысы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Жетесова </w:t>
            </w:r>
          </w:p>
          <w:p>
            <w:pPr>
              <w:spacing w:after="20"/>
              <w:ind w:left="20"/>
              <w:jc w:val="both"/>
            </w:pPr>
            <w:r>
              <w:rPr>
                <w:rFonts w:ascii="Times New Roman"/>
                <w:b w:val="false"/>
                <w:i w:val="false"/>
                <w:color w:val="000000"/>
                <w:sz w:val="20"/>
              </w:rPr>
              <w:t>
Гүлнәр Сантайқызы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"Қарағанды мемлекеттік техникалық университеті" шаруашылық жүргізу құқығындағы республикалық мемлекеттік кәсіпорнының профессоры,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Омаров </w:t>
            </w:r>
          </w:p>
          <w:p>
            <w:pPr>
              <w:spacing w:after="20"/>
              <w:ind w:left="20"/>
              <w:jc w:val="both"/>
            </w:pPr>
            <w:r>
              <w:rPr>
                <w:rFonts w:ascii="Times New Roman"/>
                <w:b w:val="false"/>
                <w:i w:val="false"/>
                <w:color w:val="000000"/>
                <w:sz w:val="20"/>
              </w:rPr>
              <w:t>
Азамат Құдысұлы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"Қазақстанның даму банкі" акционерлік қоғамының техникалық талдау басқармасының бас менеджері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Сыздықов </w:t>
            </w:r>
          </w:p>
          <w:p>
            <w:pPr>
              <w:spacing w:after="20"/>
              <w:ind w:left="20"/>
              <w:jc w:val="both"/>
            </w:pPr>
            <w:r>
              <w:rPr>
                <w:rFonts w:ascii="Times New Roman"/>
                <w:b w:val="false"/>
                <w:i w:val="false"/>
                <w:color w:val="000000"/>
                <w:sz w:val="20"/>
              </w:rPr>
              <w:t>
Арман Базарбайұлы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 Қазақстан Республикасы Дәлдігі жоғары спутниктік навигациясы жүйесінің жер үсті инфрақұрылымын құру орталығының 2-санатты инженері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Ыбыраев </w:t>
            </w:r>
          </w:p>
          <w:p>
            <w:pPr>
              <w:spacing w:after="20"/>
              <w:ind w:left="20"/>
              <w:jc w:val="both"/>
            </w:pPr>
            <w:r>
              <w:rPr>
                <w:rFonts w:ascii="Times New Roman"/>
                <w:b w:val="false"/>
                <w:i w:val="false"/>
                <w:color w:val="000000"/>
                <w:sz w:val="20"/>
              </w:rPr>
              <w:t>
Бауыржан Мұхтарханұлы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қоғамының басқарма мүшесі – өндіріс жөніндегі бас директоры,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Сүлейменов </w:t>
            </w:r>
          </w:p>
          <w:p>
            <w:pPr>
              <w:spacing w:after="20"/>
              <w:ind w:left="20"/>
              <w:jc w:val="both"/>
            </w:pPr>
            <w:r>
              <w:rPr>
                <w:rFonts w:ascii="Times New Roman"/>
                <w:b w:val="false"/>
                <w:i w:val="false"/>
                <w:color w:val="000000"/>
                <w:sz w:val="20"/>
              </w:rPr>
              <w:t>
Ербол Зинаддинұлы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әлеуметтік-кәсіпкерлік корпорациясы" акционерлік қоғамының басқарма төрағасының орынбасары, физика-математика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Тайбасаров </w:t>
            </w:r>
          </w:p>
          <w:p>
            <w:pPr>
              <w:spacing w:after="20"/>
              <w:ind w:left="20"/>
              <w:jc w:val="both"/>
            </w:pPr>
            <w:r>
              <w:rPr>
                <w:rFonts w:ascii="Times New Roman"/>
                <w:b w:val="false"/>
                <w:i w:val="false"/>
                <w:color w:val="000000"/>
                <w:sz w:val="20"/>
              </w:rPr>
              <w:t>
Жанболат Қарарұлы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"Л.Н. Гумилев атындағы Еуразия ұлттық университеті" шаруашылық жүргізу құқығындағы республикалық мемлекеттік кәсіпорнының жылу энергетикасы кафедрасының профессоры, Қазақстан Республикасының "Атамекен" ұлттық кәсіпкерлер палатасының сарапшысы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Баққұлов </w:t>
            </w:r>
          </w:p>
          <w:p>
            <w:pPr>
              <w:spacing w:after="20"/>
              <w:ind w:left="20"/>
              <w:jc w:val="both"/>
            </w:pPr>
            <w:r>
              <w:rPr>
                <w:rFonts w:ascii="Times New Roman"/>
                <w:b w:val="false"/>
                <w:i w:val="false"/>
                <w:color w:val="000000"/>
                <w:sz w:val="20"/>
              </w:rPr>
              <w:t>
Марат Сатыбалдыұлы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желдеткіш зауыты" жауапкершілігі шектеулі серіктестігінің директорлар кеңесінің төрағасы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Ілиясов </w:t>
            </w:r>
          </w:p>
          <w:p>
            <w:pPr>
              <w:spacing w:after="20"/>
              <w:ind w:left="20"/>
              <w:jc w:val="both"/>
            </w:pPr>
            <w:r>
              <w:rPr>
                <w:rFonts w:ascii="Times New Roman"/>
                <w:b w:val="false"/>
                <w:i w:val="false"/>
                <w:color w:val="000000"/>
                <w:sz w:val="20"/>
              </w:rPr>
              <w:t>
Еркебұлан Сайдоллаұлы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"Alageum Group" акционерлік қоғамы директорлар кеңесінің төрағасы (келісім бойынша)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Өтеғұлов </w:t>
            </w:r>
          </w:p>
          <w:p>
            <w:pPr>
              <w:spacing w:after="20"/>
              <w:ind w:left="20"/>
              <w:jc w:val="both"/>
            </w:pPr>
            <w:r>
              <w:rPr>
                <w:rFonts w:ascii="Times New Roman"/>
                <w:b w:val="false"/>
                <w:i w:val="false"/>
                <w:color w:val="000000"/>
                <w:sz w:val="20"/>
              </w:rPr>
              <w:t>
Нұржан Иманғалиұлы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"ZHERSU" инвестициялық-өнеркәсіптік корпорациясы директорының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Ержанов </w:t>
            </w:r>
          </w:p>
          <w:p>
            <w:pPr>
              <w:spacing w:after="20"/>
              <w:ind w:left="20"/>
              <w:jc w:val="both"/>
            </w:pPr>
            <w:r>
              <w:rPr>
                <w:rFonts w:ascii="Times New Roman"/>
                <w:b w:val="false"/>
                <w:i w:val="false"/>
                <w:color w:val="000000"/>
                <w:sz w:val="20"/>
              </w:rPr>
              <w:t>
Өмірсерік Құзтайұлы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"Атамекен" ұлттық кәсіпкерлер палатасының Өңдеу өнеркәсібі департаментінің сарапшысы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Әбдірахманов </w:t>
            </w:r>
          </w:p>
          <w:p>
            <w:pPr>
              <w:spacing w:after="20"/>
              <w:ind w:left="20"/>
              <w:jc w:val="both"/>
            </w:pPr>
            <w:r>
              <w:rPr>
                <w:rFonts w:ascii="Times New Roman"/>
                <w:b w:val="false"/>
                <w:i w:val="false"/>
                <w:color w:val="000000"/>
                <w:sz w:val="20"/>
              </w:rPr>
              <w:t>
Есіркеп Оңланбекұлы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машина жасау одағы" заңды тұлғалар бірлестігі басқарма төрағасының кеңесшісі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Өмірәлин </w:t>
            </w:r>
          </w:p>
          <w:p>
            <w:pPr>
              <w:spacing w:after="20"/>
              <w:ind w:left="20"/>
              <w:jc w:val="both"/>
            </w:pPr>
            <w:r>
              <w:rPr>
                <w:rFonts w:ascii="Times New Roman"/>
                <w:b w:val="false"/>
                <w:i w:val="false"/>
                <w:color w:val="000000"/>
                <w:sz w:val="20"/>
              </w:rPr>
              <w:t>
Ахат Наурызбайұлы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жаңартылмалы энергетика қауымдастығы" заңды тұлғалар бірлестігінің бас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Мәжитов </w:t>
            </w:r>
          </w:p>
          <w:p>
            <w:pPr>
              <w:spacing w:after="20"/>
              <w:ind w:left="20"/>
              <w:jc w:val="both"/>
            </w:pPr>
            <w:r>
              <w:rPr>
                <w:rFonts w:ascii="Times New Roman"/>
                <w:b w:val="false"/>
                <w:i w:val="false"/>
                <w:color w:val="000000"/>
                <w:sz w:val="20"/>
              </w:rPr>
              <w:t>
Тахир Ғабдоллаұлы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"Kazcentrelectroprovod" жауапкершілігі шектеулі серіктестігінің дамыту жөніндегі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Распопин </w:t>
            </w:r>
          </w:p>
          <w:p>
            <w:pPr>
              <w:spacing w:after="20"/>
              <w:ind w:left="20"/>
              <w:jc w:val="both"/>
            </w:pPr>
            <w:r>
              <w:rPr>
                <w:rFonts w:ascii="Times New Roman"/>
                <w:b w:val="false"/>
                <w:i w:val="false"/>
                <w:color w:val="000000"/>
                <w:sz w:val="20"/>
              </w:rPr>
              <w:t>
Виталий Леонидович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 </w:t>
            </w:r>
          </w:p>
          <w:p>
            <w:pPr>
              <w:spacing w:after="20"/>
              <w:ind w:left="20"/>
              <w:jc w:val="both"/>
            </w:pPr>
            <w:r>
              <w:rPr>
                <w:rFonts w:ascii="Times New Roman"/>
                <w:b w:val="false"/>
                <w:i w:val="false"/>
                <w:color w:val="000000"/>
                <w:sz w:val="20"/>
              </w:rPr>
              <w:t>
Дәулет Дәлелұлы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электр энергетикалық қауымдастығы" (ҚЭҚ) заңды тұлғалар бірлестігінің мемлекеттік органдармен байланыс жөніндегі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Қылышқанов </w:t>
            </w:r>
          </w:p>
          <w:p>
            <w:pPr>
              <w:spacing w:after="20"/>
              <w:ind w:left="20"/>
              <w:jc w:val="both"/>
            </w:pPr>
            <w:r>
              <w:rPr>
                <w:rFonts w:ascii="Times New Roman"/>
                <w:b w:val="false"/>
                <w:i w:val="false"/>
                <w:color w:val="000000"/>
                <w:sz w:val="20"/>
              </w:rPr>
              <w:t>
Манарбек Қалымұлы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"Сәрсен Аманжолов атындағы Шығыс Қазақстан мемлекеттік университеті" шаруашылық жүргізу құқығындағы республикалық мемлекеттік кәсіпорнының Ақпараттық және коммуникациялық технологиялар департаментінің директоры,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Аймұханов </w:t>
            </w:r>
          </w:p>
          <w:p>
            <w:pPr>
              <w:spacing w:after="20"/>
              <w:ind w:left="20"/>
              <w:jc w:val="both"/>
            </w:pPr>
            <w:r>
              <w:rPr>
                <w:rFonts w:ascii="Times New Roman"/>
                <w:b w:val="false"/>
                <w:i w:val="false"/>
                <w:color w:val="000000"/>
                <w:sz w:val="20"/>
              </w:rPr>
              <w:t>
Айтбек Қалиұлы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"Академик Е.А. Бөкетов атындағы Қарағанды мемлекеттік университеті" шаруашылық жүргізу құқығындағы республикалық мемлекеттік кәсіпорнының радиофизика және электроника кафедрасының доценті, физика-математика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Пернебеков </w:t>
            </w:r>
          </w:p>
          <w:p>
            <w:pPr>
              <w:spacing w:after="20"/>
              <w:ind w:left="20"/>
              <w:jc w:val="both"/>
            </w:pPr>
            <w:r>
              <w:rPr>
                <w:rFonts w:ascii="Times New Roman"/>
                <w:b w:val="false"/>
                <w:i w:val="false"/>
                <w:color w:val="000000"/>
                <w:sz w:val="20"/>
              </w:rPr>
              <w:t>
Сәкен Сәдібекұлы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 Әуезов атындағы Оңтүстік Қазақстан мемлекеттік университеті" шаруашылық жүргізу құқығындағы республикалық мемлекеттік кәсіпорнының көлік, тасымалдау мен қозғалысты ұйымдастыру кафедрасының "Көлік" мамандығы бойынша қауымдастырылған профессоры,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Тоқмолдин </w:t>
            </w:r>
          </w:p>
          <w:p>
            <w:pPr>
              <w:spacing w:after="20"/>
              <w:ind w:left="20"/>
              <w:jc w:val="both"/>
            </w:pPr>
            <w:r>
              <w:rPr>
                <w:rFonts w:ascii="Times New Roman"/>
                <w:b w:val="false"/>
                <w:i w:val="false"/>
                <w:color w:val="000000"/>
                <w:sz w:val="20"/>
              </w:rPr>
              <w:t>
Нұрлан Серікболұлы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"Физика-техникалық институты" жауапкершілігі шектеулі серіктестігінің жетекші ғылыми қызметкері,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Қасабеков </w:t>
            </w:r>
          </w:p>
          <w:p>
            <w:pPr>
              <w:spacing w:after="20"/>
              <w:ind w:left="20"/>
              <w:jc w:val="both"/>
            </w:pPr>
            <w:r>
              <w:rPr>
                <w:rFonts w:ascii="Times New Roman"/>
                <w:b w:val="false"/>
                <w:i w:val="false"/>
                <w:color w:val="000000"/>
                <w:sz w:val="20"/>
              </w:rPr>
              <w:t>
Асқар Серікбайұлы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ұлттық жаратылыстану ғылымдары академиясы" республикалық қоғамдық бірлестігінің сарапшылар тобының жетекшісі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Мессерле </w:t>
            </w:r>
          </w:p>
          <w:p>
            <w:pPr>
              <w:spacing w:after="20"/>
              <w:ind w:left="20"/>
              <w:jc w:val="both"/>
            </w:pPr>
            <w:r>
              <w:rPr>
                <w:rFonts w:ascii="Times New Roman"/>
                <w:b w:val="false"/>
                <w:i w:val="false"/>
                <w:color w:val="000000"/>
                <w:sz w:val="20"/>
              </w:rPr>
              <w:t>
Владимир Ефремович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республикалық мемлекеттік кәсіпорнының "Ашық типті ұлттық нанотехнологиялық зертхана" шаруашылық жүргізу құқығындағы еншілес мемлекеттік кәсіпорнының бас ғылыми қызметкері,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Бөлегенова </w:t>
            </w:r>
          </w:p>
          <w:p>
            <w:pPr>
              <w:spacing w:after="20"/>
              <w:ind w:left="20"/>
              <w:jc w:val="both"/>
            </w:pPr>
            <w:r>
              <w:rPr>
                <w:rFonts w:ascii="Times New Roman"/>
                <w:b w:val="false"/>
                <w:i w:val="false"/>
                <w:color w:val="000000"/>
                <w:sz w:val="20"/>
              </w:rPr>
              <w:t>
Салтанат Әлиханқызы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кәсіпорнының физика-техника кафедрасының меңгерушісі,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Мулай-Рашид-Бабаа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ұйымының Инженерия мектебі профессорының ассистенті,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Косов </w:t>
            </w:r>
          </w:p>
          <w:p>
            <w:pPr>
              <w:spacing w:after="20"/>
              <w:ind w:left="20"/>
              <w:jc w:val="both"/>
            </w:pPr>
            <w:r>
              <w:rPr>
                <w:rFonts w:ascii="Times New Roman"/>
                <w:b w:val="false"/>
                <w:i w:val="false"/>
                <w:color w:val="000000"/>
                <w:sz w:val="20"/>
              </w:rPr>
              <w:t>
Владимир Николаевич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корреспондент-мүшесі, физика-математика ғылымдарының докторы (келісім бойынша)</w:t>
            </w:r>
          </w:p>
        </w:tc>
      </w:tr>
    </w:tbl>
    <w:p>
      <w:pPr>
        <w:spacing w:after="0"/>
        <w:ind w:left="0"/>
        <w:jc w:val="left"/>
      </w:pP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Ақпараттық, телекоммуникациялық және ғарыштық технологиялар, жаратылыстану ғылымдары саласындағы ғылыми зерттеулер</w:t>
      </w:r>
    </w:p>
    <w:bookmarkEnd w:id="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Қалимолдаев </w:t>
            </w:r>
          </w:p>
          <w:p>
            <w:pPr>
              <w:spacing w:after="20"/>
              <w:ind w:left="20"/>
              <w:jc w:val="both"/>
            </w:pPr>
            <w:r>
              <w:rPr>
                <w:rFonts w:ascii="Times New Roman"/>
                <w:b w:val="false"/>
                <w:i w:val="false"/>
                <w:color w:val="000000"/>
                <w:sz w:val="20"/>
              </w:rPr>
              <w:t>
Мақсат Нұрәділұлы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академигі, физика-математика ғылымдарының докторы, төраға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Ахмед-Заки</w:t>
            </w:r>
          </w:p>
          <w:p>
            <w:pPr>
              <w:spacing w:after="20"/>
              <w:ind w:left="20"/>
              <w:jc w:val="both"/>
            </w:pPr>
            <w:r>
              <w:rPr>
                <w:rFonts w:ascii="Times New Roman"/>
                <w:b w:val="false"/>
                <w:i w:val="false"/>
                <w:color w:val="000000"/>
                <w:sz w:val="20"/>
              </w:rPr>
              <w:t>
Дархан Жұмақанұлы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оқу орындарының қауымдастығы" заңды тұлғаларының қауымдастық нысанындағы бірлестігінің профессоры, техника ғылымдарының докторы, төрағаның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Мырзақұлов </w:t>
            </w:r>
          </w:p>
          <w:p>
            <w:pPr>
              <w:spacing w:after="20"/>
              <w:ind w:left="20"/>
              <w:jc w:val="both"/>
            </w:pPr>
            <w:r>
              <w:rPr>
                <w:rFonts w:ascii="Times New Roman"/>
                <w:b w:val="false"/>
                <w:i w:val="false"/>
                <w:color w:val="000000"/>
                <w:sz w:val="20"/>
              </w:rPr>
              <w:t>
Ратбай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"Л.Н. Гумилев атындағы Еуразия ұлттық университеті" шаруашылық жүргізу құқығындағы республикалық мемлекеттік кәсіпорнының кафедра меңгерушісі,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Чечин </w:t>
            </w:r>
          </w:p>
          <w:p>
            <w:pPr>
              <w:spacing w:after="20"/>
              <w:ind w:left="20"/>
              <w:jc w:val="both"/>
            </w:pPr>
            <w:r>
              <w:rPr>
                <w:rFonts w:ascii="Times New Roman"/>
                <w:b w:val="false"/>
                <w:i w:val="false"/>
                <w:color w:val="000000"/>
                <w:sz w:val="20"/>
              </w:rPr>
              <w:t>
Леонид  Михайлович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министрлігінің "Ұлттық ғарыштық зерттеулер және технологиялар орталығы" акционерлік қоғамының "В.Г. Фесенков атындағы Астрофизика институты" жауапкершілігі шектеулі серіктестігінің бөлім басшысы,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Қожамқұлов </w:t>
            </w:r>
          </w:p>
          <w:p>
            <w:pPr>
              <w:spacing w:after="20"/>
              <w:ind w:left="20"/>
              <w:jc w:val="both"/>
            </w:pPr>
            <w:r>
              <w:rPr>
                <w:rFonts w:ascii="Times New Roman"/>
                <w:b w:val="false"/>
                <w:i w:val="false"/>
                <w:color w:val="000000"/>
                <w:sz w:val="20"/>
              </w:rPr>
              <w:t>
Төлеген Әбдісағиұлы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ғылым академиясы" республикалық қоғамдық бірлестігінің академигі, физика-математика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Ысқақов</w:t>
            </w:r>
          </w:p>
          <w:p>
            <w:pPr>
              <w:spacing w:after="20"/>
              <w:ind w:left="20"/>
              <w:jc w:val="both"/>
            </w:pPr>
            <w:r>
              <w:rPr>
                <w:rFonts w:ascii="Times New Roman"/>
                <w:b w:val="false"/>
                <w:i w:val="false"/>
                <w:color w:val="000000"/>
                <w:sz w:val="20"/>
              </w:rPr>
              <w:t>
Алмаз Айтбайұлы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"Қазақстанның даму банкі" акционерлік қоғамының Ақпараттық технологиялар департаментінің бас менеджері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Бақтыбеков </w:t>
            </w:r>
          </w:p>
          <w:p>
            <w:pPr>
              <w:spacing w:after="20"/>
              <w:ind w:left="20"/>
              <w:jc w:val="both"/>
            </w:pPr>
            <w:r>
              <w:rPr>
                <w:rFonts w:ascii="Times New Roman"/>
                <w:b w:val="false"/>
                <w:i w:val="false"/>
                <w:color w:val="000000"/>
                <w:sz w:val="20"/>
              </w:rPr>
              <w:t>
Қазбек Сүлейменұлы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қоғамының Геоақпараттық технологиялар орталығының тақырыптық өңдеу бөлімінің жетекші маманы,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Азаматов </w:t>
            </w:r>
          </w:p>
          <w:p>
            <w:pPr>
              <w:spacing w:after="20"/>
              <w:ind w:left="20"/>
              <w:jc w:val="both"/>
            </w:pPr>
            <w:r>
              <w:rPr>
                <w:rFonts w:ascii="Times New Roman"/>
                <w:b w:val="false"/>
                <w:i w:val="false"/>
                <w:color w:val="000000"/>
                <w:sz w:val="20"/>
              </w:rPr>
              <w:t>
Жарқынбек Серікбекұлы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ұлттық инфокоммуникация холдингі" акционерлік қоғамы басқарма төрағасының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Омарбеков </w:t>
            </w:r>
          </w:p>
          <w:p>
            <w:pPr>
              <w:spacing w:after="20"/>
              <w:ind w:left="20"/>
              <w:jc w:val="both"/>
            </w:pPr>
            <w:r>
              <w:rPr>
                <w:rFonts w:ascii="Times New Roman"/>
                <w:b w:val="false"/>
                <w:i w:val="false"/>
                <w:color w:val="000000"/>
                <w:sz w:val="20"/>
              </w:rPr>
              <w:t>
Бекнұр Оразғалиұлы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индустрияны дамыту институты" акционерлік қоғамының "Индустрия 4.0" орталығының бас сарапшысы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Төреханов </w:t>
            </w:r>
          </w:p>
          <w:p>
            <w:pPr>
              <w:spacing w:after="20"/>
              <w:ind w:left="20"/>
              <w:jc w:val="both"/>
            </w:pPr>
            <w:r>
              <w:rPr>
                <w:rFonts w:ascii="Times New Roman"/>
                <w:b w:val="false"/>
                <w:i w:val="false"/>
                <w:color w:val="000000"/>
                <w:sz w:val="20"/>
              </w:rPr>
              <w:t>
Владимир Байдоллаұлы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автоматтандыру және робототехника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Алабугин </w:t>
            </w:r>
          </w:p>
          <w:p>
            <w:pPr>
              <w:spacing w:after="20"/>
              <w:ind w:left="20"/>
              <w:jc w:val="both"/>
            </w:pPr>
            <w:r>
              <w:rPr>
                <w:rFonts w:ascii="Times New Roman"/>
                <w:b w:val="false"/>
                <w:i w:val="false"/>
                <w:color w:val="000000"/>
                <w:sz w:val="20"/>
              </w:rPr>
              <w:t>
Сергей Геннадьевич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"SoftDeCo" жауапкершілігі шектеулі серіктестігінің бас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Сүлейменов </w:t>
            </w:r>
          </w:p>
          <w:p>
            <w:pPr>
              <w:spacing w:after="20"/>
              <w:ind w:left="20"/>
              <w:jc w:val="both"/>
            </w:pPr>
            <w:r>
              <w:rPr>
                <w:rFonts w:ascii="Times New Roman"/>
                <w:b w:val="false"/>
                <w:i w:val="false"/>
                <w:color w:val="000000"/>
                <w:sz w:val="20"/>
              </w:rPr>
              <w:t>
Еркін Рамазанұлы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софтверлік компаниялар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Покусов </w:t>
            </w:r>
          </w:p>
          <w:p>
            <w:pPr>
              <w:spacing w:after="20"/>
              <w:ind w:left="20"/>
              <w:jc w:val="both"/>
            </w:pPr>
            <w:r>
              <w:rPr>
                <w:rFonts w:ascii="Times New Roman"/>
                <w:b w:val="false"/>
                <w:i w:val="false"/>
                <w:color w:val="000000"/>
                <w:sz w:val="20"/>
              </w:rPr>
              <w:t>
Виктор Владимирович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инновациялық орталық" жауапкершілігі шектеулі серіктестігінің төрағасы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Малишевский </w:t>
            </w:r>
          </w:p>
          <w:p>
            <w:pPr>
              <w:spacing w:after="20"/>
              <w:ind w:left="20"/>
              <w:jc w:val="both"/>
            </w:pPr>
            <w:r>
              <w:rPr>
                <w:rFonts w:ascii="Times New Roman"/>
                <w:b w:val="false"/>
                <w:i w:val="false"/>
                <w:color w:val="000000"/>
                <w:sz w:val="20"/>
              </w:rPr>
              <w:t>
Евгений Витальевич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телекоммуникациялық қауымдастығы" заңды тұлғалар бірлестігінің Ғылыми-кеңес беру орталығының директоры,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Қонысбаев </w:t>
            </w:r>
          </w:p>
          <w:p>
            <w:pPr>
              <w:spacing w:after="20"/>
              <w:ind w:left="20"/>
              <w:jc w:val="both"/>
            </w:pPr>
            <w:r>
              <w:rPr>
                <w:rFonts w:ascii="Times New Roman"/>
                <w:b w:val="false"/>
                <w:i w:val="false"/>
                <w:color w:val="000000"/>
                <w:sz w:val="20"/>
              </w:rPr>
              <w:t>
Әмірет Тұяқұлы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 инновациялық компаниялар қауымдастығының президенті, философия ғылымдардың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Иманғалиев</w:t>
            </w:r>
          </w:p>
          <w:p>
            <w:pPr>
              <w:spacing w:after="20"/>
              <w:ind w:left="20"/>
              <w:jc w:val="both"/>
            </w:pPr>
            <w:r>
              <w:rPr>
                <w:rFonts w:ascii="Times New Roman"/>
                <w:b w:val="false"/>
                <w:i w:val="false"/>
                <w:color w:val="000000"/>
                <w:sz w:val="20"/>
              </w:rPr>
              <w:t>
Ернар Иманғалиұлы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Ғылыми және технологиялық ұйымдар қауымдастығы" заңды тұлғалар бірлестігінің атқарушы директоры, 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Мергенбаев </w:t>
            </w:r>
          </w:p>
          <w:p>
            <w:pPr>
              <w:spacing w:after="20"/>
              <w:ind w:left="20"/>
              <w:jc w:val="both"/>
            </w:pPr>
            <w:r>
              <w:rPr>
                <w:rFonts w:ascii="Times New Roman"/>
                <w:b w:val="false"/>
                <w:i w:val="false"/>
                <w:color w:val="000000"/>
                <w:sz w:val="20"/>
              </w:rPr>
              <w:t>
Әділ Қайырдинұлы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"Атамекен" ұлттық кәсіпкерлер палатасының сарапшысы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Ким </w:t>
            </w:r>
          </w:p>
          <w:p>
            <w:pPr>
              <w:spacing w:after="20"/>
              <w:ind w:left="20"/>
              <w:jc w:val="both"/>
            </w:pPr>
            <w:r>
              <w:rPr>
                <w:rFonts w:ascii="Times New Roman"/>
                <w:b w:val="false"/>
                <w:i w:val="false"/>
                <w:color w:val="000000"/>
                <w:sz w:val="20"/>
              </w:rPr>
              <w:t>
Виталий Юрьевич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"OpenIT қауымдастығы" заңды тұлғалар бірлестігінің атқарушы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Құдайбергенов </w:t>
            </w:r>
          </w:p>
          <w:p>
            <w:pPr>
              <w:spacing w:after="20"/>
              <w:ind w:left="20"/>
              <w:jc w:val="both"/>
            </w:pPr>
            <w:r>
              <w:rPr>
                <w:rFonts w:ascii="Times New Roman"/>
                <w:b w:val="false"/>
                <w:i w:val="false"/>
                <w:color w:val="000000"/>
                <w:sz w:val="20"/>
              </w:rPr>
              <w:t xml:space="preserve">
Сарқыт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"Қ.И. Сәтпаев атындағы Қазақ ұлттық техникалық зерттеу университеті" коммерциялық емес акционерлік қоғамының зертхана меңгерушісі, химия ғылымдардың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Жаутықов </w:t>
            </w:r>
          </w:p>
          <w:p>
            <w:pPr>
              <w:spacing w:after="20"/>
              <w:ind w:left="20"/>
              <w:jc w:val="both"/>
            </w:pPr>
            <w:r>
              <w:rPr>
                <w:rFonts w:ascii="Times New Roman"/>
                <w:b w:val="false"/>
                <w:i w:val="false"/>
                <w:color w:val="000000"/>
                <w:sz w:val="20"/>
              </w:rPr>
              <w:t>
Болат Орымбекұлы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"Қ.И. Сәтпаев атындағы Қазақ ұлттық техникалық зерттеу университеті" коммерциялық емес акционерлік қоғамының "Физика-техникалық институты" жауапкершілігі шектеулі серіктестігінің жетекші ғылыми қызметкері, физика-математика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Питер </w:t>
            </w:r>
          </w:p>
          <w:p>
            <w:pPr>
              <w:spacing w:after="20"/>
              <w:ind w:left="20"/>
              <w:jc w:val="both"/>
            </w:pPr>
            <w:r>
              <w:rPr>
                <w:rFonts w:ascii="Times New Roman"/>
                <w:b w:val="false"/>
                <w:i w:val="false"/>
                <w:color w:val="000000"/>
                <w:sz w:val="20"/>
              </w:rPr>
              <w:t xml:space="preserve">
Хартманн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"Әл-Фараби атындағы Қазақ ұлттық университеті" шаруашылық жүргізу құқығындағы республикалық мемлекеттік кәсіпорнының Ұлттық Ашық типті нанотехнологиялық зертханасының жобалар бойынша консультанты Венгрия Ғылым академиясының Вигнер атындағы  Физиканы зерттеу орталығының қатты заттар физикасы және оптика институтының ғылыми қызметкері, PhD докторы (келісім бойынша)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Тұрметов </w:t>
            </w:r>
          </w:p>
          <w:p>
            <w:pPr>
              <w:spacing w:after="20"/>
              <w:ind w:left="20"/>
              <w:jc w:val="both"/>
            </w:pPr>
            <w:r>
              <w:rPr>
                <w:rFonts w:ascii="Times New Roman"/>
                <w:b w:val="false"/>
                <w:i w:val="false"/>
                <w:color w:val="000000"/>
                <w:sz w:val="20"/>
              </w:rPr>
              <w:t>
Батырхан Құдайбергенұлы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Яссауи атындағы халықаралық қазақ-түрік университетінің профессоры,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Десятников </w:t>
            </w:r>
          </w:p>
          <w:p>
            <w:pPr>
              <w:spacing w:after="20"/>
              <w:ind w:left="20"/>
              <w:jc w:val="both"/>
            </w:pPr>
            <w:r>
              <w:rPr>
                <w:rFonts w:ascii="Times New Roman"/>
                <w:b w:val="false"/>
                <w:i w:val="false"/>
                <w:color w:val="000000"/>
                <w:sz w:val="20"/>
              </w:rPr>
              <w:t>
Антон Сергеевич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ұйымының қауымдастырылған профессоры,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Әмірғалиев </w:t>
            </w:r>
          </w:p>
          <w:p>
            <w:pPr>
              <w:spacing w:after="20"/>
              <w:ind w:left="20"/>
              <w:jc w:val="both"/>
            </w:pPr>
            <w:r>
              <w:rPr>
                <w:rFonts w:ascii="Times New Roman"/>
                <w:b w:val="false"/>
                <w:i w:val="false"/>
                <w:color w:val="000000"/>
                <w:sz w:val="20"/>
              </w:rPr>
              <w:t>
Еділхан Несіпханұлы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сарапшысы,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Жапбасбаев </w:t>
            </w:r>
          </w:p>
          <w:p>
            <w:pPr>
              <w:spacing w:after="20"/>
              <w:ind w:left="20"/>
              <w:jc w:val="both"/>
            </w:pPr>
            <w:r>
              <w:rPr>
                <w:rFonts w:ascii="Times New Roman"/>
                <w:b w:val="false"/>
                <w:i w:val="false"/>
                <w:color w:val="000000"/>
                <w:sz w:val="20"/>
              </w:rPr>
              <w:t>
Ұзақ Қайырбекұлы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"Қазақстан-Британ техникалық университеті" акционерлік қоғамының "Мұнай-газ саласындағы технологиялық процестерді математикалық модельдеу" ғылыми-зерттеу зертханасының меңгерушісі, техника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Жанбаев </w:t>
            </w:r>
          </w:p>
          <w:p>
            <w:pPr>
              <w:spacing w:after="20"/>
              <w:ind w:left="20"/>
              <w:jc w:val="both"/>
            </w:pPr>
            <w:r>
              <w:rPr>
                <w:rFonts w:ascii="Times New Roman"/>
                <w:b w:val="false"/>
                <w:i w:val="false"/>
                <w:color w:val="000000"/>
                <w:sz w:val="20"/>
              </w:rPr>
              <w:t>
Ринат Әбдіқадырұлы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қоғамының Маркетинг және коммерцияландыру департаментінің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Өскенбаева </w:t>
            </w:r>
          </w:p>
          <w:p>
            <w:pPr>
              <w:spacing w:after="20"/>
              <w:ind w:left="20"/>
              <w:jc w:val="both"/>
            </w:pPr>
            <w:r>
              <w:rPr>
                <w:rFonts w:ascii="Times New Roman"/>
                <w:b w:val="false"/>
                <w:i w:val="false"/>
                <w:color w:val="000000"/>
                <w:sz w:val="20"/>
              </w:rPr>
              <w:t>
Раиса Қабиқызы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инженерлік академиясы" республикалық қоғамдық бірлестігінің сарапшысы, техника ғылымдарының докторы  (келісім бойынша)</w:t>
            </w:r>
          </w:p>
        </w:tc>
      </w:tr>
    </w:tbl>
    <w:bookmarkStart w:name="z11" w:id="8"/>
    <w:p>
      <w:pPr>
        <w:spacing w:after="0"/>
        <w:ind w:left="0"/>
        <w:jc w:val="left"/>
      </w:pPr>
      <w:r>
        <w:rPr>
          <w:rFonts w:ascii="Times New Roman"/>
          <w:b/>
          <w:i w:val="false"/>
          <w:color w:val="000000"/>
        </w:rPr>
        <w:t xml:space="preserve"> Өмір және денсаулық туралы ғылым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Әдекенов </w:t>
            </w:r>
          </w:p>
          <w:p>
            <w:pPr>
              <w:spacing w:after="20"/>
              <w:ind w:left="20"/>
              <w:jc w:val="both"/>
            </w:pPr>
            <w:r>
              <w:rPr>
                <w:rFonts w:ascii="Times New Roman"/>
                <w:b w:val="false"/>
                <w:i w:val="false"/>
                <w:color w:val="000000"/>
                <w:sz w:val="20"/>
              </w:rPr>
              <w:t xml:space="preserve">
Серғазы Мыңжасарұлы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ғылым академиясы" республикалық қоғамдық бірлестігінің академигі, химия ғылымдарының докторы, төраға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Тарлыков </w:t>
            </w:r>
          </w:p>
          <w:p>
            <w:pPr>
              <w:spacing w:after="20"/>
              <w:ind w:left="20"/>
              <w:jc w:val="both"/>
            </w:pPr>
            <w:r>
              <w:rPr>
                <w:rFonts w:ascii="Times New Roman"/>
                <w:b w:val="false"/>
                <w:i w:val="false"/>
                <w:color w:val="000000"/>
                <w:sz w:val="20"/>
              </w:rPr>
              <w:t>
Павел Викторович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"Ұлттық биотехнология орталығы" шаруашылық жүргізу құқындағы республикалық мемлекеттік кәсіпорнының зертхана меңгерушісі, PhD докторы, төрағаның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Қаптағаева </w:t>
            </w:r>
          </w:p>
          <w:p>
            <w:pPr>
              <w:spacing w:after="20"/>
              <w:ind w:left="20"/>
              <w:jc w:val="both"/>
            </w:pPr>
            <w:r>
              <w:rPr>
                <w:rFonts w:ascii="Times New Roman"/>
                <w:b w:val="false"/>
                <w:i w:val="false"/>
                <w:color w:val="000000"/>
                <w:sz w:val="20"/>
              </w:rPr>
              <w:t>
Айгүл Қайратқызы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Ғылыми және адами ресурстар департаментінің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Қибатаев </w:t>
            </w:r>
          </w:p>
          <w:p>
            <w:pPr>
              <w:spacing w:after="20"/>
              <w:ind w:left="20"/>
              <w:jc w:val="both"/>
            </w:pPr>
            <w:r>
              <w:rPr>
                <w:rFonts w:ascii="Times New Roman"/>
                <w:b w:val="false"/>
                <w:i w:val="false"/>
                <w:color w:val="000000"/>
                <w:sz w:val="20"/>
              </w:rPr>
              <w:t>
Қозы Мырзаханұлы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әлеуметтік-кәсіпкерлік корпорациясы" ұлттық компаниясы" акционерлік қоғамының сарапшысы, медицина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Шарман </w:t>
            </w:r>
          </w:p>
          <w:p>
            <w:pPr>
              <w:spacing w:after="20"/>
              <w:ind w:left="20"/>
              <w:jc w:val="both"/>
            </w:pPr>
            <w:r>
              <w:rPr>
                <w:rFonts w:ascii="Times New Roman"/>
                <w:b w:val="false"/>
                <w:i w:val="false"/>
                <w:color w:val="000000"/>
                <w:sz w:val="20"/>
              </w:rPr>
              <w:t xml:space="preserve">
Алмаз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 академиясы" қоғамдық бірлестігінің президенті, медицина ғылымдарының докторы (келісім бойынша)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Тәжина </w:t>
            </w:r>
          </w:p>
          <w:p>
            <w:pPr>
              <w:spacing w:after="20"/>
              <w:ind w:left="20"/>
              <w:jc w:val="both"/>
            </w:pPr>
            <w:r>
              <w:rPr>
                <w:rFonts w:ascii="Times New Roman"/>
                <w:b w:val="false"/>
                <w:i w:val="false"/>
                <w:color w:val="000000"/>
                <w:sz w:val="20"/>
              </w:rPr>
              <w:t>
Айнұр Ісләмбекқызы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іскер әйелдер қауымдастығы" қоғамдық ұйымының мүшесі, медицина ғылымдарының кандидаты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Қауышева </w:t>
            </w:r>
          </w:p>
          <w:p>
            <w:pPr>
              <w:spacing w:after="20"/>
              <w:ind w:left="20"/>
              <w:jc w:val="both"/>
            </w:pPr>
            <w:r>
              <w:rPr>
                <w:rFonts w:ascii="Times New Roman"/>
                <w:b w:val="false"/>
                <w:i w:val="false"/>
                <w:color w:val="000000"/>
                <w:sz w:val="20"/>
              </w:rPr>
              <w:t>
Алмагүл Амангелдіқызы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ұлттық палатасы"  заңды тұлғалар мен жеке кәсіпкерлер бірлестігі басқарма төрағасының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Бісмілдин </w:t>
            </w:r>
          </w:p>
          <w:p>
            <w:pPr>
              <w:spacing w:after="20"/>
              <w:ind w:left="20"/>
              <w:jc w:val="both"/>
            </w:pPr>
            <w:r>
              <w:rPr>
                <w:rFonts w:ascii="Times New Roman"/>
                <w:b w:val="false"/>
                <w:i w:val="false"/>
                <w:color w:val="000000"/>
                <w:sz w:val="20"/>
              </w:rPr>
              <w:t>
Хабибулла Бөкейұлы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кәсіпкерлер мен қызмет көрсету қауымдастығы" заңды тұлғалар және дара кәсіпкерлер бірлестігінің вице-президенті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Беркінбаев </w:t>
            </w:r>
          </w:p>
          <w:p>
            <w:pPr>
              <w:spacing w:after="20"/>
              <w:ind w:left="20"/>
              <w:jc w:val="both"/>
            </w:pPr>
            <w:r>
              <w:rPr>
                <w:rFonts w:ascii="Times New Roman"/>
                <w:b w:val="false"/>
                <w:i w:val="false"/>
                <w:color w:val="000000"/>
                <w:sz w:val="20"/>
              </w:rPr>
              <w:t>
Ғалым Жұманазарұлы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"Экосфера" мемлекеттік емес ұйымының директоры, биология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Бербер </w:t>
            </w:r>
          </w:p>
          <w:p>
            <w:pPr>
              <w:spacing w:after="20"/>
              <w:ind w:left="20"/>
              <w:jc w:val="both"/>
            </w:pPr>
            <w:r>
              <w:rPr>
                <w:rFonts w:ascii="Times New Roman"/>
                <w:b w:val="false"/>
                <w:i w:val="false"/>
                <w:color w:val="000000"/>
                <w:sz w:val="20"/>
              </w:rPr>
              <w:t>
Александр Петрович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"Қансонар" республикалық аңшылар және аң аулайтын шаруашылық субъектілерінің қоғамдық бірлестігі қауымдастығының бас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Гунько </w:t>
            </w:r>
          </w:p>
          <w:p>
            <w:pPr>
              <w:spacing w:after="20"/>
              <w:ind w:left="20"/>
              <w:jc w:val="both"/>
            </w:pPr>
            <w:r>
              <w:rPr>
                <w:rFonts w:ascii="Times New Roman"/>
                <w:b w:val="false"/>
                <w:i w:val="false"/>
                <w:color w:val="000000"/>
                <w:sz w:val="20"/>
              </w:rPr>
              <w:t>
Наталья Александровна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фармацевтикалық өнімдерінің дистрибьюторлар қауымдастығы" заңды тұлғалар бірлестігінің атқарушы директоры, фармацевтика ғылымдарының кандидаты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Оспанова </w:t>
            </w:r>
          </w:p>
          <w:p>
            <w:pPr>
              <w:spacing w:after="20"/>
              <w:ind w:left="20"/>
              <w:jc w:val="both"/>
            </w:pPr>
            <w:r>
              <w:rPr>
                <w:rFonts w:ascii="Times New Roman"/>
                <w:b w:val="false"/>
                <w:i w:val="false"/>
                <w:color w:val="000000"/>
                <w:sz w:val="20"/>
              </w:rPr>
              <w:t>
Жанна Оспанқызы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палатасының Қызмет көрсету саласы департаментінің директоры, медицина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Төкенов </w:t>
            </w:r>
          </w:p>
          <w:p>
            <w:pPr>
              <w:spacing w:after="20"/>
              <w:ind w:left="20"/>
              <w:jc w:val="both"/>
            </w:pPr>
            <w:r>
              <w:rPr>
                <w:rFonts w:ascii="Times New Roman"/>
                <w:b w:val="false"/>
                <w:i w:val="false"/>
                <w:color w:val="000000"/>
                <w:sz w:val="20"/>
              </w:rPr>
              <w:t>
Нұрлан  Жеңісұлы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есту қабілеті бойынша мүгедектерді әлеуметтік және еңбекпен оңалту ұйымдарының қауымдастығы" заңды тұлғалар бірлестігі төрағасының орынбасары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Дурманова </w:t>
            </w:r>
          </w:p>
          <w:p>
            <w:pPr>
              <w:spacing w:after="20"/>
              <w:ind w:left="20"/>
              <w:jc w:val="both"/>
            </w:pPr>
            <w:r>
              <w:rPr>
                <w:rFonts w:ascii="Times New Roman"/>
                <w:b w:val="false"/>
                <w:i w:val="false"/>
                <w:color w:val="000000"/>
                <w:sz w:val="20"/>
              </w:rPr>
              <w:t>
Марина Ивановна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фармацевтикалық қызметті қолдау және дамыту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Бөкенбаев </w:t>
            </w:r>
          </w:p>
          <w:p>
            <w:pPr>
              <w:spacing w:after="20"/>
              <w:ind w:left="20"/>
              <w:jc w:val="both"/>
            </w:pPr>
            <w:r>
              <w:rPr>
                <w:rFonts w:ascii="Times New Roman"/>
                <w:b w:val="false"/>
                <w:i w:val="false"/>
                <w:color w:val="000000"/>
                <w:sz w:val="20"/>
              </w:rPr>
              <w:t>
Азат Құттыбекұлы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көру қабілеті кем тұлғаларды әлеуметтік-еңбекпен оңалту ұйымдарының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Локшин </w:t>
            </w:r>
          </w:p>
          <w:p>
            <w:pPr>
              <w:spacing w:after="20"/>
              <w:ind w:left="20"/>
              <w:jc w:val="both"/>
            </w:pPr>
            <w:r>
              <w:rPr>
                <w:rFonts w:ascii="Times New Roman"/>
                <w:b w:val="false"/>
                <w:i w:val="false"/>
                <w:color w:val="000000"/>
                <w:sz w:val="20"/>
              </w:rPr>
              <w:t>
Вячеслав Нотанович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халықаралық фармацевтика өндірушілерінің қауымдастығы" заңды тұлғалар бірлестігінің президенті, медицина ғылымдарының докторы, профессор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Сұлтанов </w:t>
            </w:r>
          </w:p>
          <w:p>
            <w:pPr>
              <w:spacing w:after="20"/>
              <w:ind w:left="20"/>
              <w:jc w:val="both"/>
            </w:pPr>
            <w:r>
              <w:rPr>
                <w:rFonts w:ascii="Times New Roman"/>
                <w:b w:val="false"/>
                <w:i w:val="false"/>
                <w:color w:val="000000"/>
                <w:sz w:val="20"/>
              </w:rPr>
              <w:t>
Руслан  Серікұлы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ФармМедИндустриясы" Қазақстанның фармацевтикалық және медициналық өнімдерін өндірушілердің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Киян </w:t>
            </w:r>
          </w:p>
          <w:p>
            <w:pPr>
              <w:spacing w:after="20"/>
              <w:ind w:left="20"/>
              <w:jc w:val="both"/>
            </w:pPr>
            <w:r>
              <w:rPr>
                <w:rFonts w:ascii="Times New Roman"/>
                <w:b w:val="false"/>
                <w:i w:val="false"/>
                <w:color w:val="000000"/>
                <w:sz w:val="20"/>
              </w:rPr>
              <w:t>
Владимир Сергеевич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қоғамының биотехнология және микробиология кафедрасының аға оқытушысы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Нұржанова </w:t>
            </w:r>
          </w:p>
          <w:p>
            <w:pPr>
              <w:spacing w:after="20"/>
              <w:ind w:left="20"/>
              <w:jc w:val="both"/>
            </w:pPr>
            <w:r>
              <w:rPr>
                <w:rFonts w:ascii="Times New Roman"/>
                <w:b w:val="false"/>
                <w:i w:val="false"/>
                <w:color w:val="000000"/>
                <w:sz w:val="20"/>
              </w:rPr>
              <w:t>
Асыл Арынқызы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"Биология және өсімдіктер биотехнологиясы институты" республикалық мемлекеттік кәсіпорнының бас ғылыми қызметкері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Огай </w:t>
            </w:r>
          </w:p>
          <w:p>
            <w:pPr>
              <w:spacing w:after="20"/>
              <w:ind w:left="20"/>
              <w:jc w:val="both"/>
            </w:pPr>
            <w:r>
              <w:rPr>
                <w:rFonts w:ascii="Times New Roman"/>
                <w:b w:val="false"/>
                <w:i w:val="false"/>
                <w:color w:val="000000"/>
                <w:sz w:val="20"/>
              </w:rPr>
              <w:t>
Вячеслав Борисович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 "Ұлттық биотехнология орталығы" шаруашылық жүргізу құқығындағы республикалық мемлекеттік кәсіпорнының зертхана меңгерушісі, биология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Алтынбеков </w:t>
            </w:r>
          </w:p>
          <w:p>
            <w:pPr>
              <w:spacing w:after="20"/>
              <w:ind w:left="20"/>
              <w:jc w:val="both"/>
            </w:pPr>
            <w:r>
              <w:rPr>
                <w:rFonts w:ascii="Times New Roman"/>
                <w:b w:val="false"/>
                <w:i w:val="false"/>
                <w:color w:val="000000"/>
                <w:sz w:val="20"/>
              </w:rPr>
              <w:t>
Көбейсін Дүйсенбайұлы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"С.Д. Асфендияров атындағы Қазақ ұлттық медицина университеті" шаруашылық жүргізу құқығындағы республикалық мемлекеттік кәсіпорнының ортопедиялық стоматология кафедрасының меңгерушісі, медицина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Жұмаділов</w:t>
            </w:r>
          </w:p>
          <w:p>
            <w:pPr>
              <w:spacing w:after="20"/>
              <w:ind w:left="20"/>
              <w:jc w:val="both"/>
            </w:pPr>
            <w:r>
              <w:rPr>
                <w:rFonts w:ascii="Times New Roman"/>
                <w:b w:val="false"/>
                <w:i w:val="false"/>
                <w:color w:val="000000"/>
                <w:sz w:val="20"/>
              </w:rPr>
              <w:t>
Жақсыбай Шаймарданұлы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"Назабаев Университеті" дербес білім беру ұйымының "National Laboratory Astana" жеке мекемесінің Өмір туралы ғылым орталығының бас директоры, медицина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Прокопович</w:t>
            </w:r>
          </w:p>
          <w:p>
            <w:pPr>
              <w:spacing w:after="20"/>
              <w:ind w:left="20"/>
              <w:jc w:val="both"/>
            </w:pPr>
            <w:r>
              <w:rPr>
                <w:rFonts w:ascii="Times New Roman"/>
                <w:b w:val="false"/>
                <w:i w:val="false"/>
                <w:color w:val="000000"/>
                <w:sz w:val="20"/>
              </w:rPr>
              <w:t>
Полина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Кардифф қаласының Кардифф университетінің профессоры,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Сәрсембаева </w:t>
            </w:r>
          </w:p>
          <w:p>
            <w:pPr>
              <w:spacing w:after="20"/>
              <w:ind w:left="20"/>
              <w:jc w:val="both"/>
            </w:pPr>
            <w:r>
              <w:rPr>
                <w:rFonts w:ascii="Times New Roman"/>
                <w:b w:val="false"/>
                <w:i w:val="false"/>
                <w:color w:val="000000"/>
                <w:sz w:val="20"/>
              </w:rPr>
              <w:t>
Нұржан Білтебайқызы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Қазақстан-Жапон инновациялық орталығының директоры, Еуропалық одақтың ветеринар-дәрігерлер қауымдастығының мүшесі, ветеринария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Ташев </w:t>
            </w:r>
          </w:p>
          <w:p>
            <w:pPr>
              <w:spacing w:after="20"/>
              <w:ind w:left="20"/>
              <w:jc w:val="both"/>
            </w:pPr>
            <w:r>
              <w:rPr>
                <w:rFonts w:ascii="Times New Roman"/>
                <w:b w:val="false"/>
                <w:i w:val="false"/>
                <w:color w:val="000000"/>
                <w:sz w:val="20"/>
              </w:rPr>
              <w:t>
Азат Әріпұлы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сарапшысы, техника ғылымдарының докторы (келісім бойынша)</w:t>
            </w:r>
          </w:p>
        </w:tc>
      </w:tr>
    </w:tbl>
    <w:bookmarkStart w:name="z12" w:id="9"/>
    <w:p>
      <w:pPr>
        <w:spacing w:after="0"/>
        <w:ind w:left="0"/>
        <w:jc w:val="left"/>
      </w:pPr>
      <w:r>
        <w:rPr>
          <w:rFonts w:ascii="Times New Roman"/>
          <w:b/>
          <w:i w:val="false"/>
          <w:color w:val="000000"/>
        </w:rPr>
        <w:t xml:space="preserve">  "Мәңгілік ел" ғылыми негіздері (XXI ғасырдағы білім беру, гуманитарлық ғылымдар саласындағы іргелі және қолданбалы зерттеулер)</w:t>
      </w:r>
    </w:p>
    <w:bookmarkEnd w:id="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Гамарник </w:t>
            </w:r>
          </w:p>
          <w:p>
            <w:pPr>
              <w:spacing w:after="20"/>
              <w:ind w:left="20"/>
              <w:jc w:val="both"/>
            </w:pPr>
            <w:r>
              <w:rPr>
                <w:rFonts w:ascii="Times New Roman"/>
                <w:b w:val="false"/>
                <w:i w:val="false"/>
                <w:color w:val="000000"/>
                <w:sz w:val="20"/>
              </w:rPr>
              <w:t>
Геннадий Николаевич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коммерциялық емес акционерлік қоғамы басқарма төрағасының кеңесшісі, экономика ғылымдарының докторы, төраға (келісім бойынша)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Сатершинов </w:t>
            </w:r>
          </w:p>
          <w:p>
            <w:pPr>
              <w:spacing w:after="20"/>
              <w:ind w:left="20"/>
              <w:jc w:val="both"/>
            </w:pPr>
            <w:r>
              <w:rPr>
                <w:rFonts w:ascii="Times New Roman"/>
                <w:b w:val="false"/>
                <w:i w:val="false"/>
                <w:color w:val="000000"/>
                <w:sz w:val="20"/>
              </w:rPr>
              <w:t>
Бақытжан Меңлібекұлы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 "Философия, саясаттану және дінтану институты" республикалық мемлекеттік қазыналық кәсіпорнының дінтану бөлімінің меңгерушісі, филология ғылымдарының докторы, төрағаның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w:t>
            </w:r>
          </w:p>
          <w:p>
            <w:pPr>
              <w:spacing w:after="20"/>
              <w:ind w:left="20"/>
              <w:jc w:val="both"/>
            </w:pPr>
            <w:r>
              <w:rPr>
                <w:rFonts w:ascii="Times New Roman"/>
                <w:b w:val="false"/>
                <w:i w:val="false"/>
                <w:color w:val="000000"/>
                <w:sz w:val="20"/>
              </w:rPr>
              <w:t>
Карл Молдахметұлы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академигі, тарих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Уәлиев </w:t>
            </w:r>
          </w:p>
          <w:p>
            <w:pPr>
              <w:spacing w:after="20"/>
              <w:ind w:left="20"/>
              <w:jc w:val="both"/>
            </w:pPr>
            <w:r>
              <w:rPr>
                <w:rFonts w:ascii="Times New Roman"/>
                <w:b w:val="false"/>
                <w:i w:val="false"/>
                <w:color w:val="000000"/>
                <w:sz w:val="20"/>
              </w:rPr>
              <w:t>
Қуатжан Серікказыұлы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жауапты хатшысы, заң ғылымдарының докторы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Таймағамбетов </w:t>
            </w:r>
          </w:p>
          <w:p>
            <w:pPr>
              <w:spacing w:after="20"/>
              <w:ind w:left="20"/>
              <w:jc w:val="both"/>
            </w:pPr>
            <w:r>
              <w:rPr>
                <w:rFonts w:ascii="Times New Roman"/>
                <w:b w:val="false"/>
                <w:i w:val="false"/>
                <w:color w:val="000000"/>
                <w:sz w:val="20"/>
              </w:rPr>
              <w:t>
Жәкен Қожахметұлы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 "Қазақстан Республикасы Ұлттық музейі" республикалық мемлекеттік қазыналық кәсіпорны директорының орынбасары, тарих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Байтанаева </w:t>
            </w:r>
          </w:p>
          <w:p>
            <w:pPr>
              <w:spacing w:after="20"/>
              <w:ind w:left="20"/>
              <w:jc w:val="both"/>
            </w:pPr>
            <w:r>
              <w:rPr>
                <w:rFonts w:ascii="Times New Roman"/>
                <w:b w:val="false"/>
                <w:i w:val="false"/>
                <w:color w:val="000000"/>
                <w:sz w:val="20"/>
              </w:rPr>
              <w:t>
Жұлдыз Болатқызы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 "Қазақстанның даму банкі" акционерлік қоғамының Қаржы институттарымен жұмыс жөніндегі департаментінің басқарма бастығы, экономика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Кенжеханов </w:t>
            </w:r>
          </w:p>
          <w:p>
            <w:pPr>
              <w:spacing w:after="20"/>
              <w:ind w:left="20"/>
              <w:jc w:val="both"/>
            </w:pPr>
            <w:r>
              <w:rPr>
                <w:rFonts w:ascii="Times New Roman"/>
                <w:b w:val="false"/>
                <w:i w:val="false"/>
                <w:color w:val="000000"/>
                <w:sz w:val="20"/>
              </w:rPr>
              <w:t>
Асқар Сәкенұлы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акционерлік қоғамы "Қазақстан инжинирингі" R&amp;D орталығы" жауапкершілігі шектеулі серіктестігі бас директорының орынбасары, заң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Аитова </w:t>
            </w:r>
          </w:p>
          <w:p>
            <w:pPr>
              <w:spacing w:after="20"/>
              <w:ind w:left="20"/>
              <w:jc w:val="both"/>
            </w:pPr>
            <w:r>
              <w:rPr>
                <w:rFonts w:ascii="Times New Roman"/>
                <w:b w:val="false"/>
                <w:i w:val="false"/>
                <w:color w:val="000000"/>
                <w:sz w:val="20"/>
              </w:rPr>
              <w:t>
Нұрлыхан Нұроллақызы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әлеуметтік-кәсіпкерлік корпорациясы" ұлттық компаниясы" акционерлік қоғамының сарапшысы, филология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Ақмурзина </w:t>
            </w:r>
          </w:p>
          <w:p>
            <w:pPr>
              <w:spacing w:after="20"/>
              <w:ind w:left="20"/>
              <w:jc w:val="both"/>
            </w:pPr>
            <w:r>
              <w:rPr>
                <w:rFonts w:ascii="Times New Roman"/>
                <w:b w:val="false"/>
                <w:i w:val="false"/>
                <w:color w:val="000000"/>
                <w:sz w:val="20"/>
              </w:rPr>
              <w:t>
Ләззат Жексенбайқызы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"KAZENERGY" мұнай газ және энергетикалық кешен ұйымдарының қазақстандық қауымдастығы" заңды тұлғалар бірлестігінің адами капиталды дамыту жөніндегі атқарушы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Доскенов </w:t>
            </w:r>
          </w:p>
          <w:p>
            <w:pPr>
              <w:spacing w:after="20"/>
              <w:ind w:left="20"/>
              <w:jc w:val="both"/>
            </w:pPr>
            <w:r>
              <w:rPr>
                <w:rFonts w:ascii="Times New Roman"/>
                <w:b w:val="false"/>
                <w:i w:val="false"/>
                <w:color w:val="000000"/>
                <w:sz w:val="20"/>
              </w:rPr>
              <w:t>
Талғат Қазыкенұлы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кәсіпкерлер және қызмет көрсету қауымдастығы" заңды тұлғалар және дара кәсіпкерлер бірлестігінің вице-президенті, экономика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Лавриненко </w:t>
            </w:r>
          </w:p>
          <w:p>
            <w:pPr>
              <w:spacing w:after="20"/>
              <w:ind w:left="20"/>
              <w:jc w:val="both"/>
            </w:pPr>
            <w:r>
              <w:rPr>
                <w:rFonts w:ascii="Times New Roman"/>
                <w:b w:val="false"/>
                <w:i w:val="false"/>
                <w:color w:val="000000"/>
                <w:sz w:val="20"/>
              </w:rPr>
              <w:t>
Юрий Иванович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"KAZLOGISTICS" көлік және логистикалық ұйымдар және  қауымдастықтар одағы" заңды тұлғалар бірлестігі төрағасының орынбасары, экономика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Рақымбаева </w:t>
            </w:r>
          </w:p>
          <w:p>
            <w:pPr>
              <w:spacing w:after="20"/>
              <w:ind w:left="20"/>
              <w:jc w:val="both"/>
            </w:pPr>
            <w:r>
              <w:rPr>
                <w:rFonts w:ascii="Times New Roman"/>
                <w:b w:val="false"/>
                <w:i w:val="false"/>
                <w:color w:val="000000"/>
                <w:sz w:val="20"/>
              </w:rPr>
              <w:t>
Қалимаш Тауфикқызы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білім беру ұйымдарының республикалық қауымдастығы" заңды тұлғалар бірлестігі директорының орынбасары, биология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Омаров </w:t>
            </w:r>
          </w:p>
          <w:p>
            <w:pPr>
              <w:spacing w:after="20"/>
              <w:ind w:left="20"/>
              <w:jc w:val="both"/>
            </w:pPr>
            <w:r>
              <w:rPr>
                <w:rFonts w:ascii="Times New Roman"/>
                <w:b w:val="false"/>
                <w:i w:val="false"/>
                <w:color w:val="000000"/>
                <w:sz w:val="20"/>
              </w:rPr>
              <w:t>
Мәнен Ембергенұлы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колледждерінің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Сейдуманов </w:t>
            </w:r>
          </w:p>
          <w:p>
            <w:pPr>
              <w:spacing w:after="20"/>
              <w:ind w:left="20"/>
              <w:jc w:val="both"/>
            </w:pPr>
            <w:r>
              <w:rPr>
                <w:rFonts w:ascii="Times New Roman"/>
                <w:b w:val="false"/>
                <w:i w:val="false"/>
                <w:color w:val="000000"/>
                <w:sz w:val="20"/>
              </w:rPr>
              <w:t>
Жанат Тұрарұлы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басылымдары мен баспагерлері және кітап таратушылар қауымдастығы" заңды тұлғалар бірлестігінің президенті, саяси ғылымдар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Игембаева </w:t>
            </w:r>
          </w:p>
          <w:p>
            <w:pPr>
              <w:spacing w:after="20"/>
              <w:ind w:left="20"/>
              <w:jc w:val="both"/>
            </w:pPr>
            <w:r>
              <w:rPr>
                <w:rFonts w:ascii="Times New Roman"/>
                <w:b w:val="false"/>
                <w:i w:val="false"/>
                <w:color w:val="000000"/>
                <w:sz w:val="20"/>
              </w:rPr>
              <w:t>
Гүлнәр Тәңірбергенқызы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Ютария ltd" ПИК" жауапкершілігі шектеулі серіктестігі директорының орынбасары, PhD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Форе </w:t>
            </w:r>
          </w:p>
          <w:p>
            <w:pPr>
              <w:spacing w:after="20"/>
              <w:ind w:left="20"/>
              <w:jc w:val="both"/>
            </w:pPr>
            <w:r>
              <w:rPr>
                <w:rFonts w:ascii="Times New Roman"/>
                <w:b w:val="false"/>
                <w:i w:val="false"/>
                <w:color w:val="000000"/>
                <w:sz w:val="20"/>
              </w:rPr>
              <w:t xml:space="preserve">
Филлип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ұйымының Гуманитария және әлеуметтік ғылымдар мектебінің профессоры,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Ділімбетова </w:t>
            </w:r>
          </w:p>
          <w:p>
            <w:pPr>
              <w:spacing w:after="20"/>
              <w:ind w:left="20"/>
              <w:jc w:val="both"/>
            </w:pPr>
            <w:r>
              <w:rPr>
                <w:rFonts w:ascii="Times New Roman"/>
                <w:b w:val="false"/>
                <w:i w:val="false"/>
                <w:color w:val="000000"/>
                <w:sz w:val="20"/>
              </w:rPr>
              <w:t>
Ғайни Қарекеқызы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коммерциялық емес акционерлік қоғамының штаттан тыс сарапшысы, педагогика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w:t>
            </w:r>
          </w:p>
          <w:p>
            <w:pPr>
              <w:spacing w:after="20"/>
              <w:ind w:left="20"/>
              <w:jc w:val="both"/>
            </w:pPr>
            <w:r>
              <w:rPr>
                <w:rFonts w:ascii="Times New Roman"/>
                <w:b w:val="false"/>
                <w:i w:val="false"/>
                <w:color w:val="000000"/>
                <w:sz w:val="20"/>
              </w:rPr>
              <w:t>
Алма Есімбекқызы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"Абай атындағы Қазақ ұлттық педагогика университеті" шаруашылық жүргізу құқығындағы республикалық мемлекеттік кәсіпорнының кафедра меңгерушісі, педагогика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Кәрібаев </w:t>
            </w:r>
          </w:p>
          <w:p>
            <w:pPr>
              <w:spacing w:after="20"/>
              <w:ind w:left="20"/>
              <w:jc w:val="both"/>
            </w:pPr>
            <w:r>
              <w:rPr>
                <w:rFonts w:ascii="Times New Roman"/>
                <w:b w:val="false"/>
                <w:i w:val="false"/>
                <w:color w:val="000000"/>
                <w:sz w:val="20"/>
              </w:rPr>
              <w:t>
Берекет Бақытжанұлы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корреспондент-мүшесі, тарих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Сақтағанова </w:t>
            </w:r>
          </w:p>
          <w:p>
            <w:pPr>
              <w:spacing w:after="20"/>
              <w:ind w:left="20"/>
              <w:jc w:val="both"/>
            </w:pPr>
            <w:r>
              <w:rPr>
                <w:rFonts w:ascii="Times New Roman"/>
                <w:b w:val="false"/>
                <w:i w:val="false"/>
                <w:color w:val="000000"/>
                <w:sz w:val="20"/>
              </w:rPr>
              <w:t>
Зәуреш Ғалымжанқызы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"Академик Е.А. Бөкетов атындағы Қарағанды мемлекеттік университеті" шаруашылық жүргізу құқығындағы республикалық мемлекеттік кәсіпорнының Әтномәдени және тарихи-антропологиялық зерттеулер орталығының директоры,  тарих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Сыдықов </w:t>
            </w:r>
          </w:p>
          <w:p>
            <w:pPr>
              <w:spacing w:after="20"/>
              <w:ind w:left="20"/>
              <w:jc w:val="both"/>
            </w:pPr>
            <w:r>
              <w:rPr>
                <w:rFonts w:ascii="Times New Roman"/>
                <w:b w:val="false"/>
                <w:i w:val="false"/>
                <w:color w:val="000000"/>
                <w:sz w:val="20"/>
              </w:rPr>
              <w:t>
Бақыт Диқамбайұлы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сарапшысы, педагогика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Тілебаев </w:t>
            </w:r>
          </w:p>
          <w:p>
            <w:pPr>
              <w:spacing w:after="20"/>
              <w:ind w:left="20"/>
              <w:jc w:val="both"/>
            </w:pPr>
            <w:r>
              <w:rPr>
                <w:rFonts w:ascii="Times New Roman"/>
                <w:b w:val="false"/>
                <w:i w:val="false"/>
                <w:color w:val="000000"/>
                <w:sz w:val="20"/>
              </w:rPr>
              <w:t>
Қайрат Бейшенұлы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 республикалық қоғамдық бірлестігінің сарапшысы, физика-математика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Құсайынова </w:t>
            </w:r>
          </w:p>
          <w:p>
            <w:pPr>
              <w:spacing w:after="20"/>
              <w:ind w:left="20"/>
              <w:jc w:val="both"/>
            </w:pPr>
            <w:r>
              <w:rPr>
                <w:rFonts w:ascii="Times New Roman"/>
                <w:b w:val="false"/>
                <w:i w:val="false"/>
                <w:color w:val="000000"/>
                <w:sz w:val="20"/>
              </w:rPr>
              <w:t>
Айман Құдайбергенқызы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кітапхана одағы" заңды тұлғалар бірлестігінің вице-президенті, заң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Дәуітова </w:t>
            </w:r>
          </w:p>
          <w:p>
            <w:pPr>
              <w:spacing w:after="20"/>
              <w:ind w:left="20"/>
              <w:jc w:val="both"/>
            </w:pPr>
            <w:r>
              <w:rPr>
                <w:rFonts w:ascii="Times New Roman"/>
                <w:b w:val="false"/>
                <w:i w:val="false"/>
                <w:color w:val="000000"/>
                <w:sz w:val="20"/>
              </w:rPr>
              <w:t>
Сәуле Батталқызы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"Абай атындағы Қазақ ұлттық педагогикалық университеті" шаруашылық жүргізу құқығындағы республикалық мемлекеттік кәсіпорнының филологиялық зерттеулер ғылыми орталығының директоры, филология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Ерекешева </w:t>
            </w:r>
          </w:p>
          <w:p>
            <w:pPr>
              <w:spacing w:after="20"/>
              <w:ind w:left="20"/>
              <w:jc w:val="both"/>
            </w:pPr>
            <w:r>
              <w:rPr>
                <w:rFonts w:ascii="Times New Roman"/>
                <w:b w:val="false"/>
                <w:i w:val="false"/>
                <w:color w:val="000000"/>
                <w:sz w:val="20"/>
              </w:rPr>
              <w:t>
Лаура Ғибратқызы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"Р.Б. Сүлейменов атындағы Шығыстану институты" республикалық мемлекеттік қазыналық кәсіпорнының Орталық және Оңтүстік Азия бөлімінің меңгерушісі, тарих ғылымдарының докторы (келісім бойынша)</w:t>
            </w:r>
          </w:p>
        </w:tc>
      </w:tr>
    </w:tbl>
    <w:bookmarkStart w:name="z13" w:id="10"/>
    <w:p>
      <w:pPr>
        <w:spacing w:after="0"/>
        <w:ind w:left="0"/>
        <w:jc w:val="left"/>
      </w:pPr>
      <w:r>
        <w:rPr>
          <w:rFonts w:ascii="Times New Roman"/>
          <w:b/>
          <w:i w:val="false"/>
          <w:color w:val="000000"/>
        </w:rPr>
        <w:t xml:space="preserve"> Агроөнеркәсіптік кешенді тұрақты дамыту және ауыл шаруашылығы өнімдерінің қауіпсіздігі</w:t>
      </w:r>
    </w:p>
    <w:bookmarkEnd w:id="1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Наметов </w:t>
            </w:r>
          </w:p>
          <w:p>
            <w:pPr>
              <w:spacing w:after="20"/>
              <w:ind w:left="20"/>
              <w:jc w:val="both"/>
            </w:pPr>
            <w:r>
              <w:rPr>
                <w:rFonts w:ascii="Times New Roman"/>
                <w:b w:val="false"/>
                <w:i w:val="false"/>
                <w:color w:val="000000"/>
                <w:sz w:val="20"/>
              </w:rPr>
              <w:t>
Асқар Мырзахметұлы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қоғамының басқарма төрағасы, ветеринарлық ғылымдар докторы, төраға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Сапаров </w:t>
            </w:r>
          </w:p>
          <w:p>
            <w:pPr>
              <w:spacing w:after="20"/>
              <w:ind w:left="20"/>
              <w:jc w:val="both"/>
            </w:pPr>
            <w:r>
              <w:rPr>
                <w:rFonts w:ascii="Times New Roman"/>
                <w:b w:val="false"/>
                <w:i w:val="false"/>
                <w:color w:val="000000"/>
                <w:sz w:val="20"/>
              </w:rPr>
              <w:t xml:space="preserve">
Абдолла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"Ө.О. Оспанов атындағы Қазақ топырақтану және агрохимиялық ғылыми-зерттеу институты" жауапкершілігі шектеулі серіктестігінің бас директоры, ауыл шаруашылығы ғылымдарының докторы, төрағаның орынбасары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Төлеев </w:t>
            </w:r>
          </w:p>
          <w:p>
            <w:pPr>
              <w:spacing w:after="20"/>
              <w:ind w:left="20"/>
              <w:jc w:val="both"/>
            </w:pPr>
            <w:r>
              <w:rPr>
                <w:rFonts w:ascii="Times New Roman"/>
                <w:b w:val="false"/>
                <w:i w:val="false"/>
                <w:color w:val="000000"/>
                <w:sz w:val="20"/>
              </w:rPr>
              <w:t>
Бақыт Сейдәзімұлы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 Стратегиялық даму департаментінің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Есенеев </w:t>
            </w:r>
          </w:p>
          <w:p>
            <w:pPr>
              <w:spacing w:after="20"/>
              <w:ind w:left="20"/>
              <w:jc w:val="both"/>
            </w:pPr>
            <w:r>
              <w:rPr>
                <w:rFonts w:ascii="Times New Roman"/>
                <w:b w:val="false"/>
                <w:i w:val="false"/>
                <w:color w:val="000000"/>
                <w:sz w:val="20"/>
              </w:rPr>
              <w:t>
Ербол Еркенұлы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палатасының Агроөнеркәсіптік кешен және тамақ өнеркәсібі департаменті директорының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Рзалиев </w:t>
            </w:r>
          </w:p>
          <w:p>
            <w:pPr>
              <w:spacing w:after="20"/>
              <w:ind w:left="20"/>
              <w:jc w:val="both"/>
            </w:pPr>
            <w:r>
              <w:rPr>
                <w:rFonts w:ascii="Times New Roman"/>
                <w:b w:val="false"/>
                <w:i w:val="false"/>
                <w:color w:val="000000"/>
                <w:sz w:val="20"/>
              </w:rPr>
              <w:t>
Асқар Сапашұлы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ауыл шаруашылығын механикаландыру және электрлендіру ғылыми-зерттеу институты" </w:t>
            </w:r>
          </w:p>
          <w:p>
            <w:pPr>
              <w:spacing w:after="20"/>
              <w:ind w:left="20"/>
              <w:jc w:val="both"/>
            </w:pPr>
            <w:r>
              <w:rPr>
                <w:rFonts w:ascii="Times New Roman"/>
                <w:b w:val="false"/>
                <w:i w:val="false"/>
                <w:color w:val="000000"/>
                <w:sz w:val="20"/>
              </w:rPr>
              <w:t>
жауапкершілігі шектеулі серіктестігінің зертхана меңгерушісі,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Отыншиев </w:t>
            </w:r>
          </w:p>
          <w:p>
            <w:pPr>
              <w:spacing w:after="20"/>
              <w:ind w:left="20"/>
              <w:jc w:val="both"/>
            </w:pPr>
            <w:r>
              <w:rPr>
                <w:rFonts w:ascii="Times New Roman"/>
                <w:b w:val="false"/>
                <w:i w:val="false"/>
                <w:color w:val="000000"/>
                <w:sz w:val="20"/>
              </w:rPr>
              <w:t>
Мұрат Беделханұлы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"Oberon" жауапкершілігі шектеулі серіктестігінің бас директоры,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Қарымсақов </w:t>
            </w:r>
          </w:p>
          <w:p>
            <w:pPr>
              <w:spacing w:after="20"/>
              <w:ind w:left="20"/>
              <w:jc w:val="both"/>
            </w:pPr>
            <w:r>
              <w:rPr>
                <w:rFonts w:ascii="Times New Roman"/>
                <w:b w:val="false"/>
                <w:i w:val="false"/>
                <w:color w:val="000000"/>
                <w:sz w:val="20"/>
              </w:rPr>
              <w:t>
Талғат Николайұлы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мал шаруашылығы және азық өнімдерін өндіру ғылыми-зерттеу институты" жауапкершілігі шектеулі серіктестігінің жетекші ғылыми қызметкері, ауыл шаруашылығы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Ошақбаев </w:t>
            </w:r>
          </w:p>
          <w:p>
            <w:pPr>
              <w:spacing w:after="20"/>
              <w:ind w:left="20"/>
              <w:jc w:val="both"/>
            </w:pPr>
            <w:r>
              <w:rPr>
                <w:rFonts w:ascii="Times New Roman"/>
                <w:b w:val="false"/>
                <w:i w:val="false"/>
                <w:color w:val="000000"/>
                <w:sz w:val="20"/>
              </w:rPr>
              <w:t>
Рахым  Сәкенұлы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"ТALAP" қолданбалы зерттеулер орталығы" қоғамдық  қорының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Бисетаев </w:t>
            </w:r>
          </w:p>
          <w:p>
            <w:pPr>
              <w:spacing w:after="20"/>
              <w:ind w:left="20"/>
              <w:jc w:val="both"/>
            </w:pPr>
            <w:r>
              <w:rPr>
                <w:rFonts w:ascii="Times New Roman"/>
                <w:b w:val="false"/>
                <w:i w:val="false"/>
                <w:color w:val="000000"/>
                <w:sz w:val="20"/>
              </w:rPr>
              <w:t>
Қайрат Серікбайұлы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картоп және көкөніс өсірушілер одағы" заңды тұлғалар және дара кәсіпкерлер бірлестігінің басқарма төрағасы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Ыдырысов </w:t>
            </w:r>
          </w:p>
          <w:p>
            <w:pPr>
              <w:spacing w:after="20"/>
              <w:ind w:left="20"/>
              <w:jc w:val="both"/>
            </w:pPr>
            <w:r>
              <w:rPr>
                <w:rFonts w:ascii="Times New Roman"/>
                <w:b w:val="false"/>
                <w:i w:val="false"/>
                <w:color w:val="000000"/>
                <w:sz w:val="20"/>
              </w:rPr>
              <w:t>
Қанат Жанабекұлы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тұқымы республикалық палатасы директорының орынбасары, ауыл шаруашылығы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Паржанов </w:t>
            </w:r>
          </w:p>
          <w:p>
            <w:pPr>
              <w:spacing w:after="20"/>
              <w:ind w:left="20"/>
              <w:jc w:val="both"/>
            </w:pPr>
            <w:r>
              <w:rPr>
                <w:rFonts w:ascii="Times New Roman"/>
                <w:b w:val="false"/>
                <w:i w:val="false"/>
                <w:color w:val="000000"/>
                <w:sz w:val="20"/>
              </w:rPr>
              <w:t>
Жәнібек Әнуарбекұлы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шаруашылығының  Оңтүстік-Батыс ғылыми-зерттеу институты" жауапкершілігі шектеулі серіктестігінің бас ғылыми хатшысы, ауыл шаруашылығы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Досымбеков </w:t>
            </w:r>
          </w:p>
          <w:p>
            <w:pPr>
              <w:spacing w:after="20"/>
              <w:ind w:left="20"/>
              <w:jc w:val="both"/>
            </w:pPr>
            <w:r>
              <w:rPr>
                <w:rFonts w:ascii="Times New Roman"/>
                <w:b w:val="false"/>
                <w:i w:val="false"/>
                <w:color w:val="000000"/>
                <w:sz w:val="20"/>
              </w:rPr>
              <w:t>
Тынышбай Досымбекұлы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 республикалық палатасы одағының төрағасы, ауыл шаруашылығы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Самойлов </w:t>
            </w:r>
          </w:p>
          <w:p>
            <w:pPr>
              <w:spacing w:after="20"/>
              <w:ind w:left="20"/>
              <w:jc w:val="both"/>
            </w:pPr>
            <w:r>
              <w:rPr>
                <w:rFonts w:ascii="Times New Roman"/>
                <w:b w:val="false"/>
                <w:i w:val="false"/>
                <w:color w:val="000000"/>
                <w:sz w:val="20"/>
              </w:rPr>
              <w:t>
Александр Николаевич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"Содружество "Казахстан" жауапкершілігі шектеулі серіктестігінің бас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Әбуғалиева </w:t>
            </w:r>
          </w:p>
          <w:p>
            <w:pPr>
              <w:spacing w:after="20"/>
              <w:ind w:left="20"/>
              <w:jc w:val="both"/>
            </w:pPr>
            <w:r>
              <w:rPr>
                <w:rFonts w:ascii="Times New Roman"/>
                <w:b w:val="false"/>
                <w:i w:val="false"/>
                <w:color w:val="000000"/>
                <w:sz w:val="20"/>
              </w:rPr>
              <w:t>
Айгүл Ізтілеуқызы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егін және өсімдік өсіру ғылыми-зерттеу институты" жауапкершілігі шектеулі серіктестігінің бөлім меңгерушісі, ауыл шаруашылығы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Шәмекова </w:t>
            </w:r>
          </w:p>
          <w:p>
            <w:pPr>
              <w:spacing w:after="20"/>
              <w:ind w:left="20"/>
              <w:jc w:val="both"/>
            </w:pPr>
            <w:r>
              <w:rPr>
                <w:rFonts w:ascii="Times New Roman"/>
                <w:b w:val="false"/>
                <w:i w:val="false"/>
                <w:color w:val="000000"/>
                <w:sz w:val="20"/>
              </w:rPr>
              <w:t>
Мәлика Хабидоллақызы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"Биология және өсімдіктердің биотехнологиясы институты" шаруашылық жүргізу құқығындағы республикалық мемлекеттік кәсіпорнының зертхана меңгерушісі,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Рысжанова </w:t>
            </w:r>
          </w:p>
          <w:p>
            <w:pPr>
              <w:spacing w:after="20"/>
              <w:ind w:left="20"/>
              <w:jc w:val="both"/>
            </w:pPr>
            <w:r>
              <w:rPr>
                <w:rFonts w:ascii="Times New Roman"/>
                <w:b w:val="false"/>
                <w:i w:val="false"/>
                <w:color w:val="000000"/>
                <w:sz w:val="20"/>
              </w:rPr>
              <w:t>
Раушан Миранбайқызы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"А. Байтұрсынов атындағы Қостанай мемлекеттік университеті" шаруашылық жүргізу құқығындағы республикалық мемлекеттік кәсіпорнының аға оқытушысы,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Серікбаева </w:t>
            </w:r>
          </w:p>
          <w:p>
            <w:pPr>
              <w:spacing w:after="20"/>
              <w:ind w:left="20"/>
              <w:jc w:val="both"/>
            </w:pPr>
            <w:r>
              <w:rPr>
                <w:rFonts w:ascii="Times New Roman"/>
                <w:b w:val="false"/>
                <w:i w:val="false"/>
                <w:color w:val="000000"/>
                <w:sz w:val="20"/>
              </w:rPr>
              <w:t>
Әсия Демеуханқызы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қоғамының Биотехнология және азық-түлік қауіпсіздігі кафедрасының профессоры, биология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Әкімбекова </w:t>
            </w:r>
          </w:p>
          <w:p>
            <w:pPr>
              <w:spacing w:after="20"/>
              <w:ind w:left="20"/>
              <w:jc w:val="both"/>
            </w:pPr>
            <w:r>
              <w:rPr>
                <w:rFonts w:ascii="Times New Roman"/>
                <w:b w:val="false"/>
                <w:i w:val="false"/>
                <w:color w:val="000000"/>
                <w:sz w:val="20"/>
              </w:rPr>
              <w:t>
Ғалия Үйсімбекқызы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аграрлық-өнеркәсіптік кешенінің экономикасы және ауылдық аймақтарды дамыту ғылыми-зерттеу институты" жауапкершілігі шектеулі серіктестігінің бас ғылыми қызметкері, экономика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Лозовицка </w:t>
            </w:r>
          </w:p>
          <w:p>
            <w:pPr>
              <w:spacing w:after="20"/>
              <w:ind w:left="20"/>
              <w:jc w:val="both"/>
            </w:pPr>
            <w:r>
              <w:rPr>
                <w:rFonts w:ascii="Times New Roman"/>
                <w:b w:val="false"/>
                <w:i w:val="false"/>
                <w:color w:val="000000"/>
                <w:sz w:val="20"/>
              </w:rPr>
              <w:t>
Бозена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"Ұлттық аграрлық ғылыми-білім беру орталығы" коммерциялық емес акционерлік қоғамының "Жазкен Жиембаев атындағы қазақ өсімдік қорғау және шектеу (карантин) ғылыми-зерттеу институты" жауапкершілігі шектеулі серіктестігінің ғылыми консультанты,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Орынбаев </w:t>
            </w:r>
          </w:p>
          <w:p>
            <w:pPr>
              <w:spacing w:after="20"/>
              <w:ind w:left="20"/>
              <w:jc w:val="both"/>
            </w:pPr>
            <w:r>
              <w:rPr>
                <w:rFonts w:ascii="Times New Roman"/>
                <w:b w:val="false"/>
                <w:i w:val="false"/>
                <w:color w:val="000000"/>
                <w:sz w:val="20"/>
              </w:rPr>
              <w:t>
Мұхит Бармақұлы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"Биологиялық қауіпсіздік проблемаларының ғылыми-зерттеу институты" шаруашылық жүргізу құқығындағы республикалық мемлекеттік кәсіпорнының бөлім меңгерушісі, ветеринария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Манабаева </w:t>
            </w:r>
          </w:p>
          <w:p>
            <w:pPr>
              <w:spacing w:after="20"/>
              <w:ind w:left="20"/>
              <w:jc w:val="both"/>
            </w:pPr>
            <w:r>
              <w:rPr>
                <w:rFonts w:ascii="Times New Roman"/>
                <w:b w:val="false"/>
                <w:i w:val="false"/>
                <w:color w:val="000000"/>
                <w:sz w:val="20"/>
              </w:rPr>
              <w:t>
Шұға Асқарқызы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"Ұлттық биотехнология орталығы" шаруашылық жүргізу құқығындағы республикалық мемлекеттік кәсіпорнының зертхана меңгерушісі, биология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Шоманов </w:t>
            </w:r>
          </w:p>
          <w:p>
            <w:pPr>
              <w:spacing w:after="20"/>
              <w:ind w:left="20"/>
              <w:jc w:val="both"/>
            </w:pPr>
            <w:r>
              <w:rPr>
                <w:rFonts w:ascii="Times New Roman"/>
                <w:b w:val="false"/>
                <w:i w:val="false"/>
                <w:color w:val="000000"/>
                <w:sz w:val="20"/>
              </w:rPr>
              <w:t xml:space="preserve">
Үрішбай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тамақ өнеркәсібі және қайта өңдеу ғылыми-зерттеу институты" жауапкершілігі шектеулі серіктестігінің бөлім меңгерушісі,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Елубаев </w:t>
            </w:r>
          </w:p>
          <w:p>
            <w:pPr>
              <w:spacing w:after="20"/>
              <w:ind w:left="20"/>
              <w:jc w:val="both"/>
            </w:pPr>
            <w:r>
              <w:rPr>
                <w:rFonts w:ascii="Times New Roman"/>
                <w:b w:val="false"/>
                <w:i w:val="false"/>
                <w:color w:val="000000"/>
                <w:sz w:val="20"/>
              </w:rPr>
              <w:t>
Сағынтай Зекенұлы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жаратылыстану ғылымдары академиясы" республикалық қоғамдық бірлестігінің академигі, ауыл шаруашылығы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Кененбай </w:t>
            </w:r>
          </w:p>
          <w:p>
            <w:pPr>
              <w:spacing w:after="20"/>
              <w:ind w:left="20"/>
              <w:jc w:val="both"/>
            </w:pPr>
            <w:r>
              <w:rPr>
                <w:rFonts w:ascii="Times New Roman"/>
                <w:b w:val="false"/>
                <w:i w:val="false"/>
                <w:color w:val="000000"/>
                <w:sz w:val="20"/>
              </w:rPr>
              <w:t>
Гүлмира Серікбайқызы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тамақ өнеркәсібі және қайта өңдеу ғылыми-зерттеу институты" жауапкершілігі шектеулі серіктестігінің зертхана меңгерушісі,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Тіреуов </w:t>
            </w:r>
          </w:p>
          <w:p>
            <w:pPr>
              <w:spacing w:after="20"/>
              <w:ind w:left="20"/>
              <w:jc w:val="both"/>
            </w:pPr>
            <w:r>
              <w:rPr>
                <w:rFonts w:ascii="Times New Roman"/>
                <w:b w:val="false"/>
                <w:i w:val="false"/>
                <w:color w:val="000000"/>
                <w:sz w:val="20"/>
              </w:rPr>
              <w:t>
Қанат Маратұлы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ғылыми академиясы" республикалық қоғамдық бірлестігінің академигі, экономика ғылымдарының докторы (келісім бойынша)</w:t>
            </w:r>
          </w:p>
        </w:tc>
      </w:tr>
    </w:tbl>
    <w:p>
      <w:pPr>
        <w:spacing w:after="0"/>
        <w:ind w:left="0"/>
        <w:jc w:val="left"/>
      </w:pP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Ұлттық қауіпсіздік және қорғаныс (құпиялық белгісінсіз)</w:t>
      </w:r>
    </w:p>
    <w:bookmarkEnd w:id="1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Түлембаева </w:t>
            </w:r>
          </w:p>
          <w:p>
            <w:pPr>
              <w:spacing w:after="20"/>
              <w:ind w:left="20"/>
              <w:jc w:val="both"/>
            </w:pPr>
            <w:r>
              <w:rPr>
                <w:rFonts w:ascii="Times New Roman"/>
                <w:b w:val="false"/>
                <w:i w:val="false"/>
                <w:color w:val="000000"/>
                <w:sz w:val="20"/>
              </w:rPr>
              <w:t>
Айгүл Нұрәліқызы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кеңесшісі, экономика ғылымдарының докторы, төрайым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Арапов </w:t>
            </w:r>
          </w:p>
          <w:p>
            <w:pPr>
              <w:spacing w:after="20"/>
              <w:ind w:left="20"/>
              <w:jc w:val="both"/>
            </w:pPr>
            <w:r>
              <w:rPr>
                <w:rFonts w:ascii="Times New Roman"/>
                <w:b w:val="false"/>
                <w:i w:val="false"/>
                <w:color w:val="000000"/>
                <w:sz w:val="20"/>
              </w:rPr>
              <w:t>
Максет Қалдыбайұлы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департаменті басшысының бірінші орынбасары, төрайымның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Кемербаев </w:t>
            </w:r>
          </w:p>
          <w:p>
            <w:pPr>
              <w:spacing w:after="20"/>
              <w:ind w:left="20"/>
              <w:jc w:val="both"/>
            </w:pPr>
            <w:r>
              <w:rPr>
                <w:rFonts w:ascii="Times New Roman"/>
                <w:b w:val="false"/>
                <w:i w:val="false"/>
                <w:color w:val="000000"/>
                <w:sz w:val="20"/>
              </w:rPr>
              <w:t>
Нұрған Тоқанұлы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қоғамының департамент директоры,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Мамонов </w:t>
            </w:r>
          </w:p>
          <w:p>
            <w:pPr>
              <w:spacing w:after="20"/>
              <w:ind w:left="20"/>
              <w:jc w:val="both"/>
            </w:pPr>
            <w:r>
              <w:rPr>
                <w:rFonts w:ascii="Times New Roman"/>
                <w:b w:val="false"/>
                <w:i w:val="false"/>
                <w:color w:val="000000"/>
                <w:sz w:val="20"/>
              </w:rPr>
              <w:t>
Василий Владимирович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академиясының бас ғылыми қызметкері, заң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Басшығұлов </w:t>
            </w:r>
          </w:p>
          <w:p>
            <w:pPr>
              <w:spacing w:after="20"/>
              <w:ind w:left="20"/>
              <w:jc w:val="both"/>
            </w:pPr>
            <w:r>
              <w:rPr>
                <w:rFonts w:ascii="Times New Roman"/>
                <w:b w:val="false"/>
                <w:i w:val="false"/>
                <w:color w:val="000000"/>
                <w:sz w:val="20"/>
              </w:rPr>
              <w:t>
Ақылбай Сабыржанұлы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 академиясының Арнайы техникалық факультеті басшысының ғылым жөніндегі орынбасары,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w:t>
            </w:r>
          </w:p>
          <w:p>
            <w:pPr>
              <w:spacing w:after="20"/>
              <w:ind w:left="20"/>
              <w:jc w:val="both"/>
            </w:pPr>
            <w:r>
              <w:rPr>
                <w:rFonts w:ascii="Times New Roman"/>
                <w:b w:val="false"/>
                <w:i w:val="false"/>
                <w:color w:val="000000"/>
                <w:sz w:val="20"/>
              </w:rPr>
              <w:t>
Андрей Анатольевич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 аппаратының басшысы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 </w:t>
            </w:r>
          </w:p>
          <w:p>
            <w:pPr>
              <w:spacing w:after="20"/>
              <w:ind w:left="20"/>
              <w:jc w:val="both"/>
            </w:pPr>
            <w:r>
              <w:rPr>
                <w:rFonts w:ascii="Times New Roman"/>
                <w:b w:val="false"/>
                <w:i w:val="false"/>
                <w:color w:val="000000"/>
                <w:sz w:val="20"/>
              </w:rPr>
              <w:t>
Жұмабек Хатиоллаұлы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ғылым академиясы" республикалық қоғамдық бірлестігінің мүшесі, әскери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Кемалов </w:t>
            </w:r>
          </w:p>
          <w:p>
            <w:pPr>
              <w:spacing w:after="20"/>
              <w:ind w:left="20"/>
              <w:jc w:val="both"/>
            </w:pPr>
            <w:r>
              <w:rPr>
                <w:rFonts w:ascii="Times New Roman"/>
                <w:b w:val="false"/>
                <w:i w:val="false"/>
                <w:color w:val="000000"/>
                <w:sz w:val="20"/>
              </w:rPr>
              <w:t>
Берік Қайырұлы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"Қазақстан Республикасының Тұңғыш Президенті – Елбасы атындағы ұлттық қорғаныс университеті" республикалық мемлекеттік мекемесінің Мемлекеттік күзет қызметі факультетінің басшысы, PhD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Қарипова </w:t>
            </w:r>
          </w:p>
          <w:p>
            <w:pPr>
              <w:spacing w:after="20"/>
              <w:ind w:left="20"/>
              <w:jc w:val="both"/>
            </w:pPr>
            <w:r>
              <w:rPr>
                <w:rFonts w:ascii="Times New Roman"/>
                <w:b w:val="false"/>
                <w:i w:val="false"/>
                <w:color w:val="000000"/>
                <w:sz w:val="20"/>
              </w:rPr>
              <w:t>
Айнагүл Төкенқызы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жанындағы Құқық қорғау органдары академиясының Ведомствоаралық ғылыми-зерттеу институты директорының орынбасары, заң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Қожабеков</w:t>
            </w:r>
          </w:p>
          <w:p>
            <w:pPr>
              <w:spacing w:after="20"/>
              <w:ind w:left="20"/>
              <w:jc w:val="both"/>
            </w:pPr>
            <w:r>
              <w:rPr>
                <w:rFonts w:ascii="Times New Roman"/>
                <w:b w:val="false"/>
                <w:i w:val="false"/>
                <w:color w:val="000000"/>
                <w:sz w:val="20"/>
              </w:rPr>
              <w:t>
Нұрлан Қайыржанұлы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штабының Стратегиялық жоспарлау департаменті басшысының орынбасары, полковник, әскери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Ақшолақов</w:t>
            </w:r>
          </w:p>
          <w:p>
            <w:pPr>
              <w:spacing w:after="20"/>
              <w:ind w:left="20"/>
              <w:jc w:val="both"/>
            </w:pPr>
            <w:r>
              <w:rPr>
                <w:rFonts w:ascii="Times New Roman"/>
                <w:b w:val="false"/>
                <w:i w:val="false"/>
                <w:color w:val="000000"/>
                <w:sz w:val="20"/>
              </w:rPr>
              <w:t>
Қуандық Жақсыбайұлы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"Қазақстан Республикасының Тұңғыш Президенті – Елбасы атындағы ұлттық қорғаныс университеті" республикалық мемлекеттік мекемесінің Ғылыми-зерттеу орталығының әскери қару-жарақ және әскери техника ғылыми-зерттеу институтының басшысы, полковник, техника ғылымдарының докторы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Әбеуов</w:t>
            </w:r>
          </w:p>
          <w:p>
            <w:pPr>
              <w:spacing w:after="20"/>
              <w:ind w:left="20"/>
              <w:jc w:val="both"/>
            </w:pPr>
            <w:r>
              <w:rPr>
                <w:rFonts w:ascii="Times New Roman"/>
                <w:b w:val="false"/>
                <w:i w:val="false"/>
                <w:color w:val="000000"/>
                <w:sz w:val="20"/>
              </w:rPr>
              <w:t>
Еркін Төлепбергенұлы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Кадр жұмысы департаментінің ведомстволық білім беруді ұйымдастыру басқармасының басшысы, заң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Батыров </w:t>
            </w:r>
          </w:p>
          <w:p>
            <w:pPr>
              <w:spacing w:after="20"/>
              <w:ind w:left="20"/>
              <w:jc w:val="both"/>
            </w:pPr>
            <w:r>
              <w:rPr>
                <w:rFonts w:ascii="Times New Roman"/>
                <w:b w:val="false"/>
                <w:i w:val="false"/>
                <w:color w:val="000000"/>
                <w:sz w:val="20"/>
              </w:rPr>
              <w:t>
Марат Ескенұлы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Жауынгерлік дайындық бас басқармасының оқу және ғылыми жұмыс бөлімінің басшысы, педагогика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Шәріпханов </w:t>
            </w:r>
          </w:p>
          <w:p>
            <w:pPr>
              <w:spacing w:after="20"/>
              <w:ind w:left="20"/>
              <w:jc w:val="both"/>
            </w:pPr>
            <w:r>
              <w:rPr>
                <w:rFonts w:ascii="Times New Roman"/>
                <w:b w:val="false"/>
                <w:i w:val="false"/>
                <w:color w:val="000000"/>
                <w:sz w:val="20"/>
              </w:rPr>
              <w:t>
Сырым Дүйсенғазиұлы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жөніндегі комитеті Көкшетау техникалық институтының басшысы,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Оспанова </w:t>
            </w:r>
          </w:p>
          <w:p>
            <w:pPr>
              <w:spacing w:after="20"/>
              <w:ind w:left="20"/>
              <w:jc w:val="both"/>
            </w:pPr>
            <w:r>
              <w:rPr>
                <w:rFonts w:ascii="Times New Roman"/>
                <w:b w:val="false"/>
                <w:i w:val="false"/>
                <w:color w:val="000000"/>
                <w:sz w:val="20"/>
              </w:rPr>
              <w:t>
Анаркүл Төлеутайқызы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 Ғылыми-технологиялық даму департаментінің ғылыми-техникалық саясат басқармасының басшысы, экономика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Байбеков </w:t>
            </w:r>
          </w:p>
          <w:p>
            <w:pPr>
              <w:spacing w:after="20"/>
              <w:ind w:left="20"/>
              <w:jc w:val="both"/>
            </w:pPr>
            <w:r>
              <w:rPr>
                <w:rFonts w:ascii="Times New Roman"/>
                <w:b w:val="false"/>
                <w:i w:val="false"/>
                <w:color w:val="000000"/>
                <w:sz w:val="20"/>
              </w:rPr>
              <w:t>
Сейдіқасым Ниязбекұлы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инжиниринг" R&amp;D орталығы" жауапкершілігі шектеулі серіктестігі бас директорының кеңесшісі, физика-математика ғылымдарының кандидаты (келісім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Жуаспаев </w:t>
            </w:r>
          </w:p>
          <w:p>
            <w:pPr>
              <w:spacing w:after="20"/>
              <w:ind w:left="20"/>
              <w:jc w:val="both"/>
            </w:pPr>
            <w:r>
              <w:rPr>
                <w:rFonts w:ascii="Times New Roman"/>
                <w:b w:val="false"/>
                <w:i w:val="false"/>
                <w:color w:val="000000"/>
                <w:sz w:val="20"/>
              </w:rPr>
              <w:t>
Азамат Елубайұлы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акционерлік қоғамының Өндірістік департаментінің бас менеджері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Теодорос</w:t>
            </w:r>
          </w:p>
          <w:p>
            <w:pPr>
              <w:spacing w:after="20"/>
              <w:ind w:left="20"/>
              <w:jc w:val="both"/>
            </w:pPr>
            <w:r>
              <w:rPr>
                <w:rFonts w:ascii="Times New Roman"/>
                <w:b w:val="false"/>
                <w:i w:val="false"/>
                <w:color w:val="000000"/>
                <w:sz w:val="20"/>
              </w:rPr>
              <w:t xml:space="preserve">
Тсифтсис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 Инженерия мектебінің қауымдастырылған профессоры,  PhD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Нүсіпов </w:t>
            </w:r>
          </w:p>
          <w:p>
            <w:pPr>
              <w:spacing w:after="20"/>
              <w:ind w:left="20"/>
              <w:jc w:val="both"/>
            </w:pPr>
            <w:r>
              <w:rPr>
                <w:rFonts w:ascii="Times New Roman"/>
                <w:b w:val="false"/>
                <w:i w:val="false"/>
                <w:color w:val="000000"/>
                <w:sz w:val="20"/>
              </w:rPr>
              <w:t>
Қайыр Хамзайұлы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қоғамының Нанотехнологиялар ғылыми-зерттеу зертханасының меңгерушісі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Әбдіқалықов </w:t>
            </w:r>
          </w:p>
          <w:p>
            <w:pPr>
              <w:spacing w:after="20"/>
              <w:ind w:left="20"/>
              <w:jc w:val="both"/>
            </w:pPr>
            <w:r>
              <w:rPr>
                <w:rFonts w:ascii="Times New Roman"/>
                <w:b w:val="false"/>
                <w:i w:val="false"/>
                <w:color w:val="000000"/>
                <w:sz w:val="20"/>
              </w:rPr>
              <w:t>
Қуантай Әмірғалиұлы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ғылыми академиясы" республикалық қоғамдық бірлестігінің сарапшысы,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Тұрағұлов </w:t>
            </w:r>
          </w:p>
          <w:p>
            <w:pPr>
              <w:spacing w:after="20"/>
              <w:ind w:left="20"/>
              <w:jc w:val="both"/>
            </w:pPr>
            <w:r>
              <w:rPr>
                <w:rFonts w:ascii="Times New Roman"/>
                <w:b w:val="false"/>
                <w:i w:val="false"/>
                <w:color w:val="000000"/>
                <w:sz w:val="20"/>
              </w:rPr>
              <w:t>
Расул Алғабекұлы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Инжиниринг" акционерлік қоғамының конструкторлық-технологиялық бөлімнің басшысы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Васильев </w:t>
            </w:r>
          </w:p>
          <w:p>
            <w:pPr>
              <w:spacing w:after="20"/>
              <w:ind w:left="20"/>
              <w:jc w:val="both"/>
            </w:pPr>
            <w:r>
              <w:rPr>
                <w:rFonts w:ascii="Times New Roman"/>
                <w:b w:val="false"/>
                <w:i w:val="false"/>
                <w:color w:val="000000"/>
                <w:sz w:val="20"/>
              </w:rPr>
              <w:t>
Иван Вениаминович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"СКТБ "Гранит" жауапкершілігі шектеулі серіктестігі бас директорының ғылым жөніндегі орынбасары, физика-математика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Вонгай </w:t>
            </w:r>
          </w:p>
          <w:p>
            <w:pPr>
              <w:spacing w:after="20"/>
              <w:ind w:left="20"/>
              <w:jc w:val="both"/>
            </w:pPr>
            <w:r>
              <w:rPr>
                <w:rFonts w:ascii="Times New Roman"/>
                <w:b w:val="false"/>
                <w:i w:val="false"/>
                <w:color w:val="000000"/>
                <w:sz w:val="20"/>
              </w:rPr>
              <w:t>
Игорь Михайлович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"АлмаДК" жауапкершілігі шектеулі серіктестігінің бас маманы, химия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Сүйменбаев </w:t>
            </w:r>
          </w:p>
          <w:p>
            <w:pPr>
              <w:spacing w:after="20"/>
              <w:ind w:left="20"/>
              <w:jc w:val="both"/>
            </w:pPr>
            <w:r>
              <w:rPr>
                <w:rFonts w:ascii="Times New Roman"/>
                <w:b w:val="false"/>
                <w:i w:val="false"/>
                <w:color w:val="000000"/>
                <w:sz w:val="20"/>
              </w:rPr>
              <w:t>
Бағдат Темірғалиұлы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"ИНТ-САТ Алатау" жауапкершілігі шектеулі серіктестігінің директоры, техника ғылымдарының докторы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Нарусланов</w:t>
            </w:r>
          </w:p>
          <w:p>
            <w:pPr>
              <w:spacing w:after="20"/>
              <w:ind w:left="20"/>
              <w:jc w:val="both"/>
            </w:pPr>
            <w:r>
              <w:rPr>
                <w:rFonts w:ascii="Times New Roman"/>
                <w:b w:val="false"/>
                <w:i w:val="false"/>
                <w:color w:val="000000"/>
                <w:sz w:val="20"/>
              </w:rPr>
              <w:t>
Рафик Валиевич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"Гидрожабдық" ғылыми-зерттеу институты" акционерлік қоғамының сектор басшысы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Борисов </w:t>
            </w:r>
          </w:p>
          <w:p>
            <w:pPr>
              <w:spacing w:after="20"/>
              <w:ind w:left="20"/>
              <w:jc w:val="both"/>
            </w:pPr>
            <w:r>
              <w:rPr>
                <w:rFonts w:ascii="Times New Roman"/>
                <w:b w:val="false"/>
                <w:i w:val="false"/>
                <w:color w:val="000000"/>
                <w:sz w:val="20"/>
              </w:rPr>
              <w:t>
Дмитрий Борисович</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зауыт" акционерлік қоғамының Техникалық департаменті директорының орынбасары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Есенов</w:t>
            </w:r>
          </w:p>
          <w:p>
            <w:pPr>
              <w:spacing w:after="20"/>
              <w:ind w:left="20"/>
              <w:jc w:val="both"/>
            </w:pPr>
            <w:r>
              <w:rPr>
                <w:rFonts w:ascii="Times New Roman"/>
                <w:b w:val="false"/>
                <w:i w:val="false"/>
                <w:color w:val="000000"/>
                <w:sz w:val="20"/>
              </w:rPr>
              <w:t>
Серік Қабдоллаұлы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ауыр машина жасау зауыты" акционерлік қоғамының қорғаныс өндірісі бөлімінің басшысы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Айғазин</w:t>
            </w:r>
          </w:p>
          <w:p>
            <w:pPr>
              <w:spacing w:after="20"/>
              <w:ind w:left="20"/>
              <w:jc w:val="both"/>
            </w:pPr>
            <w:r>
              <w:rPr>
                <w:rFonts w:ascii="Times New Roman"/>
                <w:b w:val="false"/>
                <w:i w:val="false"/>
                <w:color w:val="000000"/>
                <w:sz w:val="20"/>
              </w:rPr>
              <w:t>
Сейіл Серікжанұлы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авиация индустриясы" жауапкершілігі шектеулі серіктестігінің майдан авиациясы бойынша инженер-технологы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Сәрсеқұлов </w:t>
            </w:r>
          </w:p>
          <w:p>
            <w:pPr>
              <w:spacing w:after="20"/>
              <w:ind w:left="20"/>
              <w:jc w:val="both"/>
            </w:pPr>
            <w:r>
              <w:rPr>
                <w:rFonts w:ascii="Times New Roman"/>
                <w:b w:val="false"/>
                <w:i w:val="false"/>
                <w:color w:val="000000"/>
                <w:sz w:val="20"/>
              </w:rPr>
              <w:t>
Бегайдар Орманбекұлы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"Аselsan Қазақстан Инжиниринг" жауапкершілігі шектеулі серіктестігінің инженері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Қонақбаев </w:t>
            </w:r>
          </w:p>
          <w:p>
            <w:pPr>
              <w:spacing w:after="20"/>
              <w:ind w:left="20"/>
              <w:jc w:val="both"/>
            </w:pPr>
            <w:r>
              <w:rPr>
                <w:rFonts w:ascii="Times New Roman"/>
                <w:b w:val="false"/>
                <w:i w:val="false"/>
                <w:color w:val="000000"/>
                <w:sz w:val="20"/>
              </w:rPr>
              <w:t>
Қасым Дінісләмұлы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"Қазтехнология" акционерлік қоғамы дамыту бөлімінің бас менеджері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Стамбекова </w:t>
            </w:r>
          </w:p>
          <w:p>
            <w:pPr>
              <w:spacing w:after="20"/>
              <w:ind w:left="20"/>
              <w:jc w:val="both"/>
            </w:pPr>
            <w:r>
              <w:rPr>
                <w:rFonts w:ascii="Times New Roman"/>
                <w:b w:val="false"/>
                <w:i w:val="false"/>
                <w:color w:val="000000"/>
                <w:sz w:val="20"/>
              </w:rPr>
              <w:t>
Әйгерім Қуандыққызы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ГИС орталығы" акционерлік қоғамының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Сабыров </w:t>
            </w:r>
          </w:p>
          <w:p>
            <w:pPr>
              <w:spacing w:after="20"/>
              <w:ind w:left="20"/>
              <w:jc w:val="both"/>
            </w:pPr>
            <w:r>
              <w:rPr>
                <w:rFonts w:ascii="Times New Roman"/>
                <w:b w:val="false"/>
                <w:i w:val="false"/>
                <w:color w:val="000000"/>
                <w:sz w:val="20"/>
              </w:rPr>
              <w:t>
Шавкат Омарұлы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интернет қауымдастығы" заңды тұлғалар бірлестігінің президенті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Айтмағамбетов </w:t>
            </w:r>
          </w:p>
          <w:p>
            <w:pPr>
              <w:spacing w:after="20"/>
              <w:ind w:left="20"/>
              <w:jc w:val="both"/>
            </w:pPr>
            <w:r>
              <w:rPr>
                <w:rFonts w:ascii="Times New Roman"/>
                <w:b w:val="false"/>
                <w:i w:val="false"/>
                <w:color w:val="000000"/>
                <w:sz w:val="20"/>
              </w:rPr>
              <w:t>
Алтай Зуфарұлы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 Нэтуорк" жауапкершілігі шектеулі серіктестігі  радиобайланысының ғылыми-техникалық инженері,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Карыпов </w:t>
            </w:r>
          </w:p>
          <w:p>
            <w:pPr>
              <w:spacing w:after="20"/>
              <w:ind w:left="20"/>
              <w:jc w:val="both"/>
            </w:pPr>
            <w:r>
              <w:rPr>
                <w:rFonts w:ascii="Times New Roman"/>
                <w:b w:val="false"/>
                <w:i w:val="false"/>
                <w:color w:val="000000"/>
                <w:sz w:val="20"/>
              </w:rPr>
              <w:t>
Андрей Андреевич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"АСКБ Алатау" ғылыми-өндірістік кәсіпорны" жауапкершілігі шектеулі серіктестігінің бас инженері, техника ғылымдарының кандидаты (келісім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Андрюшкеевич </w:t>
            </w:r>
          </w:p>
          <w:p>
            <w:pPr>
              <w:spacing w:after="20"/>
              <w:ind w:left="20"/>
              <w:jc w:val="both"/>
            </w:pPr>
            <w:r>
              <w:rPr>
                <w:rFonts w:ascii="Times New Roman"/>
                <w:b w:val="false"/>
                <w:i w:val="false"/>
                <w:color w:val="000000"/>
                <w:sz w:val="20"/>
              </w:rPr>
              <w:t>
Евгений Леопольдович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машина жасау компаниясы" акционерлік қоғамының бас конструкторы, техника ғылымдарының кандидаты (келісім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