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94d2f" w14:textId="2c94d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"Нәтижелі жұмыспен қамтуды және жаппай кәсіпкерлікті дамытудың 2017 – 2021 жылдарға арналған бағдарламасын бекіту және "Үкіметтік бағдарламалардың тізбесін бекіту және Қазақстан Республикасы Yкiметiнiң кейбiр шешiмдерiнің күші жойылды деп тану туралы" Қазақстан Республикасы Үкіметінің 2015 жылғы 30 желтоқсандағы № 1136 қаулысына өзгеріс пен толықтыру енгізу туралы" Қазақстан Республикасы Үкіметінің 2016 жылғы 29 желтоқсандағы № 919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26 желтоқсандағы № 882 қаулысы. Күші жойылды - Қазақстан Республикасы Үкіметінің 2018 жылғы 13 қарашадағы № 746 қаулысымен.</w:t>
      </w:r>
    </w:p>
    <w:p>
      <w:pPr>
        <w:spacing w:after="0"/>
        <w:ind w:left="0"/>
        <w:jc w:val="both"/>
      </w:pPr>
      <w:r>
        <w:rPr>
          <w:rFonts w:ascii="Times New Roman"/>
          <w:b w:val="false"/>
          <w:i w:val="false"/>
          <w:color w:val="ff0000"/>
          <w:sz w:val="28"/>
        </w:rPr>
        <w:t xml:space="preserve">
      Ескерту. Күші жойылды – ҚР Үкіметінің 13.11.2018 </w:t>
      </w:r>
      <w:r>
        <w:rPr>
          <w:rFonts w:ascii="Times New Roman"/>
          <w:b w:val="false"/>
          <w:i w:val="false"/>
          <w:color w:val="ff0000"/>
          <w:sz w:val="28"/>
        </w:rPr>
        <w:t>№ 746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Нәтижелі жұмыспен қамтуды және жаппай кәсіпкерлікті дамытудың 2017 – 2021 жылдарға арналған бағдарламасын бекіту және "Үкіметтік бағдарламалардың тізбесін бекіту және Қазақстан Республикасы Yкiметiнiң кейбiр шешiмдерiнің күші жойылды деп тану туралы" Қазақстан Республикасы Үкіметінің 2015 жылғы 30 желтоқсандағы № 1136 қаулысына өзгеріс пен толықтыру енгізу туралы" Қазақстан Республикасы Үкіметінің 2016 жылғы 29 желтоқсандағы № 919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2016 ж., № 70, 472-құжат)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Қоса беріліп отырған "Еңбек" нәтижелі жұмыспен қамтуды және жаппай кәсіпкерлікті дамытудың 2017 – 2021 жылдарға арналған бағдарламасы (бұдан әрі – Бағдарлама) бекітілсін.";</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Нәтижелі жұмыспен қамтуды және жаппай кәсіпкерлікті дамытудың 2017 – 2021 жылдарға арналған </w:t>
      </w:r>
      <w:r>
        <w:rPr>
          <w:rFonts w:ascii="Times New Roman"/>
          <w:b w:val="false"/>
          <w:i w:val="false"/>
          <w:color w:val="000000"/>
          <w:sz w:val="28"/>
        </w:rPr>
        <w:t>бағдарламасында</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тақырыбы мынадай редакцияда жазылсын: </w:t>
      </w:r>
    </w:p>
    <w:bookmarkEnd w:id="4"/>
    <w:bookmarkStart w:name="z7" w:id="5"/>
    <w:p>
      <w:pPr>
        <w:spacing w:after="0"/>
        <w:ind w:left="0"/>
        <w:jc w:val="both"/>
      </w:pPr>
      <w:r>
        <w:rPr>
          <w:rFonts w:ascii="Times New Roman"/>
          <w:b w:val="false"/>
          <w:i w:val="false"/>
          <w:color w:val="000000"/>
          <w:sz w:val="28"/>
        </w:rPr>
        <w:t>
      "Еңбек" нәтижелі жұмыспен қамтуды және жаппай кәсіпкерлікті дамытудың 2017 – 2021 жылдарға арналған бағдарламасы";</w:t>
      </w:r>
    </w:p>
    <w:bookmarkEnd w:id="5"/>
    <w:bookmarkStart w:name="z8" w:id="6"/>
    <w:p>
      <w:pPr>
        <w:spacing w:after="0"/>
        <w:ind w:left="0"/>
        <w:jc w:val="both"/>
      </w:pPr>
      <w:r>
        <w:rPr>
          <w:rFonts w:ascii="Times New Roman"/>
          <w:b w:val="false"/>
          <w:i w:val="false"/>
          <w:color w:val="000000"/>
          <w:sz w:val="28"/>
        </w:rPr>
        <w:t xml:space="preserve">
      "Паспорт (негізгі параметрлер)" деген </w:t>
      </w:r>
      <w:r>
        <w:rPr>
          <w:rFonts w:ascii="Times New Roman"/>
          <w:b w:val="false"/>
          <w:i w:val="false"/>
          <w:color w:val="000000"/>
          <w:sz w:val="28"/>
        </w:rPr>
        <w:t>1-бөлімде</w:t>
      </w:r>
      <w:r>
        <w:rPr>
          <w:rFonts w:ascii="Times New Roman"/>
          <w:b w:val="false"/>
          <w:i w:val="false"/>
          <w:color w:val="000000"/>
          <w:sz w:val="28"/>
        </w:rPr>
        <w:t xml:space="preserve"> 1, 3 және 8-жолдар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0"/>
        <w:gridCol w:w="9700"/>
      </w:tblGrid>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нәтижелі жұмыспен қамтуды және жаппай кәсіпкерлікті дамытудың 2017 – 2021 жылдарға арналған бағдарламасы</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әзірлеуге және іске асыруға жауапты мемлекеттік органды көрсету</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 Бағдарламаның бірінші бағыты бойынша</w:t>
            </w:r>
            <w:r>
              <w:br/>
            </w:r>
            <w:r>
              <w:rPr>
                <w:rFonts w:ascii="Times New Roman"/>
                <w:b w:val="false"/>
                <w:i w:val="false"/>
                <w:color w:val="000000"/>
                <w:sz w:val="20"/>
              </w:rPr>
              <w:t>
Қазақстан Республикасының Ұлттық экономика министрлігі, Қазақстан Республикасының Ауыл шаруашылығы министрлігі – Бағдарламаның екінші бағыты бойынша</w:t>
            </w:r>
            <w:r>
              <w:br/>
            </w:r>
            <w:r>
              <w:rPr>
                <w:rFonts w:ascii="Times New Roman"/>
                <w:b w:val="false"/>
                <w:i w:val="false"/>
                <w:color w:val="000000"/>
                <w:sz w:val="20"/>
              </w:rPr>
              <w:t>
Қазақстан Республикасының Еңбек және халықты әлеуметтік қорғау министрлігі – Бағдарламаның үшінші бағыты бойынша, Бағдарламаны жалпы үйлестіру</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және көлемі</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республикалық бюджеттен бөлінетін қаражат:</w:t>
            </w:r>
            <w:r>
              <w:br/>
            </w:r>
            <w:r>
              <w:rPr>
                <w:rFonts w:ascii="Times New Roman"/>
                <w:b w:val="false"/>
                <w:i w:val="false"/>
                <w:color w:val="000000"/>
                <w:sz w:val="20"/>
              </w:rPr>
              <w:t>2017 – 40 295 647 мың теңге;</w:t>
            </w:r>
            <w:r>
              <w:br/>
            </w:r>
            <w:r>
              <w:rPr>
                <w:rFonts w:ascii="Times New Roman"/>
                <w:b w:val="false"/>
                <w:i w:val="false"/>
                <w:color w:val="000000"/>
                <w:sz w:val="20"/>
              </w:rPr>
              <w:t>2018 – 40 664 637 мың теңге;</w:t>
            </w:r>
            <w:r>
              <w:br/>
            </w:r>
            <w:r>
              <w:rPr>
                <w:rFonts w:ascii="Times New Roman"/>
                <w:b w:val="false"/>
                <w:i w:val="false"/>
                <w:color w:val="000000"/>
                <w:sz w:val="20"/>
              </w:rPr>
              <w:t>2019 – 41 540 291 мың теңге;</w:t>
            </w:r>
            <w:r>
              <w:br/>
            </w:r>
            <w:r>
              <w:rPr>
                <w:rFonts w:ascii="Times New Roman"/>
                <w:b w:val="false"/>
                <w:i w:val="false"/>
                <w:color w:val="000000"/>
                <w:sz w:val="20"/>
              </w:rPr>
              <w:t>2) жергілікті бюджет есебінен бөлінетін қаражат:</w:t>
            </w:r>
            <w:r>
              <w:br/>
            </w:r>
            <w:r>
              <w:rPr>
                <w:rFonts w:ascii="Times New Roman"/>
                <w:b w:val="false"/>
                <w:i w:val="false"/>
                <w:color w:val="000000"/>
                <w:sz w:val="20"/>
              </w:rPr>
              <w:t>2017 – 45 038 436 мың теңге;</w:t>
            </w:r>
            <w:r>
              <w:br/>
            </w:r>
            <w:r>
              <w:rPr>
                <w:rFonts w:ascii="Times New Roman"/>
                <w:b w:val="false"/>
                <w:i w:val="false"/>
                <w:color w:val="000000"/>
                <w:sz w:val="20"/>
              </w:rPr>
              <w:t>2018 – 45 391 093 мың теңге;</w:t>
            </w:r>
            <w:r>
              <w:br/>
            </w:r>
            <w:r>
              <w:rPr>
                <w:rFonts w:ascii="Times New Roman"/>
                <w:b w:val="false"/>
                <w:i w:val="false"/>
                <w:color w:val="000000"/>
                <w:sz w:val="20"/>
              </w:rPr>
              <w:t>2019 – 45 453 119 мың теңге</w:t>
            </w:r>
          </w:p>
        </w:tc>
      </w:tr>
    </w:tbl>
    <w:p>
      <w:pPr>
        <w:spacing w:after="0"/>
        <w:ind w:left="0"/>
        <w:jc w:val="both"/>
      </w:pP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"Кіріспе" деген </w:t>
      </w:r>
      <w:r>
        <w:rPr>
          <w:rFonts w:ascii="Times New Roman"/>
          <w:b w:val="false"/>
          <w:i w:val="false"/>
          <w:color w:val="000000"/>
          <w:sz w:val="28"/>
        </w:rPr>
        <w:t>2-бөлімнің</w:t>
      </w:r>
      <w:r>
        <w:rPr>
          <w:rFonts w:ascii="Times New Roman"/>
          <w:b w:val="false"/>
          <w:i w:val="false"/>
          <w:color w:val="000000"/>
          <w:sz w:val="28"/>
        </w:rPr>
        <w:t xml:space="preserve"> сегізінші бөлігі мынадай редакцияда жазылсын:</w:t>
      </w:r>
    </w:p>
    <w:bookmarkEnd w:id="7"/>
    <w:bookmarkStart w:name="z10" w:id="8"/>
    <w:p>
      <w:pPr>
        <w:spacing w:after="0"/>
        <w:ind w:left="0"/>
        <w:jc w:val="both"/>
      </w:pPr>
      <w:r>
        <w:rPr>
          <w:rFonts w:ascii="Times New Roman"/>
          <w:b w:val="false"/>
          <w:i w:val="false"/>
          <w:color w:val="000000"/>
          <w:sz w:val="28"/>
        </w:rPr>
        <w:t>
      "Осыған байланысты "Еңбек" нәтижелі жұмыспен қамтуды және жаппай кәсіпкерлікті дамытудың 2017 – 2021 жылдарға арналған бағдарламасы (бұдан әрі – Бағдарлама) еңбек нарығында сұранысқа ие кәсіптік біліктілікті және дағдыларды меңгерудің тиімді жүйесін, халықтың әлеуметтік тұрғыдан осал топтарын қолдауды қоса алғанда, еңбек делдалдығының тиімді моделін құруға бағытталған.";</w:t>
      </w:r>
    </w:p>
    <w:bookmarkEnd w:id="8"/>
    <w:bookmarkStart w:name="z11" w:id="9"/>
    <w:p>
      <w:pPr>
        <w:spacing w:after="0"/>
        <w:ind w:left="0"/>
        <w:jc w:val="both"/>
      </w:pPr>
      <w:r>
        <w:rPr>
          <w:rFonts w:ascii="Times New Roman"/>
          <w:b w:val="false"/>
          <w:i w:val="false"/>
          <w:color w:val="000000"/>
          <w:sz w:val="28"/>
        </w:rPr>
        <w:t xml:space="preserve">
      "2.1. Осы Бағдарламада мынадай негізгі терминдер мен анықтамалар пайдаланылады:" деген </w:t>
      </w:r>
      <w:r>
        <w:rPr>
          <w:rFonts w:ascii="Times New Roman"/>
          <w:b w:val="false"/>
          <w:i w:val="false"/>
          <w:color w:val="000000"/>
          <w:sz w:val="28"/>
        </w:rPr>
        <w:t>кіші бөлімде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редакцияларда жазылсын:</w:t>
      </w:r>
    </w:p>
    <w:bookmarkStart w:name="z13" w:id="10"/>
    <w:p>
      <w:pPr>
        <w:spacing w:after="0"/>
        <w:ind w:left="0"/>
        <w:jc w:val="both"/>
      </w:pPr>
      <w:r>
        <w:rPr>
          <w:rFonts w:ascii="Times New Roman"/>
          <w:b w:val="false"/>
          <w:i w:val="false"/>
          <w:color w:val="000000"/>
          <w:sz w:val="28"/>
        </w:rPr>
        <w:t>
      "14) кредит/микрокредит – микроқаржы ұйымдары (МҚҰ)/екінші деңгейдегі банктер (ЕДБ)/кредиттік серіктестіктер (КС)/"АШҚҚҚ" АҚ ақылылық, мерзімділік, қайтарымдылық, қамтамасыз етілу және мақсатты пайдалану шарттарында Қазақстан Республикасының ұлттық валютасында кредиттік желімен жаңартылмайтын кредит/микрокредит ұсыну туралы шарт бойынша Бағдарламаға қатысушыға беретін қарыз қаражаты;";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 тармақша</w:t>
      </w:r>
      <w:r>
        <w:rPr>
          <w:rFonts w:ascii="Times New Roman"/>
          <w:b w:val="false"/>
          <w:i w:val="false"/>
          <w:color w:val="000000"/>
          <w:sz w:val="28"/>
        </w:rPr>
        <w:t xml:space="preserve"> мынадай редакцияларда жазылсын:</w:t>
      </w:r>
    </w:p>
    <w:bookmarkStart w:name="z15" w:id="11"/>
    <w:p>
      <w:pPr>
        <w:spacing w:after="0"/>
        <w:ind w:left="0"/>
        <w:jc w:val="both"/>
      </w:pPr>
      <w:r>
        <w:rPr>
          <w:rFonts w:ascii="Times New Roman"/>
          <w:b w:val="false"/>
          <w:i w:val="false"/>
          <w:color w:val="000000"/>
          <w:sz w:val="28"/>
        </w:rPr>
        <w:t>
      "49) бастапқы бизнес (стартап жоба) – заңды тұлға ретінде мемлекеттік тіркелу/дара кәсіпкер мәртебесін ресімдеу мерзімі кредиторға кредит/микрокредит алу үшін жүгінген сәтте бір жылдан кем уақытты құрайтын Бағдарламаға қатысушылардың бизнес жобалары;";</w:t>
      </w:r>
    </w:p>
    <w:bookmarkEnd w:id="11"/>
    <w:bookmarkStart w:name="z16" w:id="12"/>
    <w:p>
      <w:pPr>
        <w:spacing w:after="0"/>
        <w:ind w:left="0"/>
        <w:jc w:val="both"/>
      </w:pPr>
      <w:r>
        <w:rPr>
          <w:rFonts w:ascii="Times New Roman"/>
          <w:b w:val="false"/>
          <w:i w:val="false"/>
          <w:color w:val="000000"/>
          <w:sz w:val="28"/>
        </w:rPr>
        <w:t>
      мынадай мазмұндағы 50), 51) және 52) тармақшалармен толықтырылсын:</w:t>
      </w:r>
    </w:p>
    <w:bookmarkEnd w:id="12"/>
    <w:bookmarkStart w:name="z17" w:id="13"/>
    <w:p>
      <w:pPr>
        <w:spacing w:after="0"/>
        <w:ind w:left="0"/>
        <w:jc w:val="both"/>
      </w:pPr>
      <w:r>
        <w:rPr>
          <w:rFonts w:ascii="Times New Roman"/>
          <w:b w:val="false"/>
          <w:i w:val="false"/>
          <w:color w:val="000000"/>
          <w:sz w:val="28"/>
        </w:rPr>
        <w:t>
      "50) жұмыс істеп жүрген кәсіпкер – дара кәсіпкер немесе заңды тұлға ретінде мемлекеттік тіркелген мерзімі ЕДБ-ға/ "АШҚҚҚ" АҚ-ға/МҚҰ-ға/КС-ға кредит/микрокредит алу үшін жүгінген сәтте үш жылдан астам мерзімді құрайтын кәсіпкер;</w:t>
      </w:r>
    </w:p>
    <w:bookmarkEnd w:id="13"/>
    <w:bookmarkStart w:name="z18" w:id="14"/>
    <w:p>
      <w:pPr>
        <w:spacing w:after="0"/>
        <w:ind w:left="0"/>
        <w:jc w:val="both"/>
      </w:pPr>
      <w:r>
        <w:rPr>
          <w:rFonts w:ascii="Times New Roman"/>
          <w:b w:val="false"/>
          <w:i w:val="false"/>
          <w:color w:val="000000"/>
          <w:sz w:val="28"/>
        </w:rPr>
        <w:t>
      51) үміткер – "Қазақстан Республикасында зейнетақымен қамсыздандыру туралы" Қазақстан Республикасы Заңының 11-бабының 1-тармағына сәйкес зейнеткерлік жасқа толмаған қысқартылған жұмысшы, халықты жұмыспен қамту орталықтарында тіркелуіне қарамастан жұмыссыздар, өзін-өзі жұмыспен қамтыған жұмыскер, ісін жаңа бастаған және жұмыс істеп тұрған кәсіпкерлер, ауыл шаруашылығы кооперативтері және олардың мүшелері, шаруашылық және фермерлік қожалықтар;</w:t>
      </w:r>
    </w:p>
    <w:bookmarkEnd w:id="14"/>
    <w:bookmarkStart w:name="z19" w:id="15"/>
    <w:p>
      <w:pPr>
        <w:spacing w:after="0"/>
        <w:ind w:left="0"/>
        <w:jc w:val="both"/>
      </w:pPr>
      <w:r>
        <w:rPr>
          <w:rFonts w:ascii="Times New Roman"/>
          <w:b w:val="false"/>
          <w:i w:val="false"/>
          <w:color w:val="000000"/>
          <w:sz w:val="28"/>
        </w:rPr>
        <w:t xml:space="preserve">
      52) жұмысқа орналастыру бойынша жеке онлайн алаң – жұмыс іздеуге және персонал таңдауға арналған жеке сервис.";   </w:t>
      </w:r>
    </w:p>
    <w:bookmarkEnd w:id="15"/>
    <w:bookmarkStart w:name="z20" w:id="16"/>
    <w:p>
      <w:pPr>
        <w:spacing w:after="0"/>
        <w:ind w:left="0"/>
        <w:jc w:val="both"/>
      </w:pPr>
      <w:r>
        <w:rPr>
          <w:rFonts w:ascii="Times New Roman"/>
          <w:b w:val="false"/>
          <w:i w:val="false"/>
          <w:color w:val="000000"/>
          <w:sz w:val="28"/>
        </w:rPr>
        <w:t xml:space="preserve">
      "3. Ағымдағы жағдайды талдау" деген </w:t>
      </w:r>
      <w:r>
        <w:rPr>
          <w:rFonts w:ascii="Times New Roman"/>
          <w:b w:val="false"/>
          <w:i w:val="false"/>
          <w:color w:val="000000"/>
          <w:sz w:val="28"/>
        </w:rPr>
        <w:t>бөлімде</w:t>
      </w:r>
      <w:r>
        <w:rPr>
          <w:rFonts w:ascii="Times New Roman"/>
          <w:b w:val="false"/>
          <w:i w:val="false"/>
          <w:color w:val="000000"/>
          <w:sz w:val="28"/>
        </w:rPr>
        <w:t>:</w:t>
      </w:r>
    </w:p>
    <w:bookmarkEnd w:id="16"/>
    <w:bookmarkStart w:name="z21" w:id="17"/>
    <w:p>
      <w:pPr>
        <w:spacing w:after="0"/>
        <w:ind w:left="0"/>
        <w:jc w:val="both"/>
      </w:pPr>
      <w:r>
        <w:rPr>
          <w:rFonts w:ascii="Times New Roman"/>
          <w:b w:val="false"/>
          <w:i w:val="false"/>
          <w:color w:val="000000"/>
          <w:sz w:val="28"/>
        </w:rPr>
        <w:t>
      "1. Мүмкіндіктері" тақырыбы мынадай редакцияда жазылсын:</w:t>
      </w:r>
    </w:p>
    <w:bookmarkEnd w:id="17"/>
    <w:bookmarkStart w:name="z22" w:id="18"/>
    <w:p>
      <w:pPr>
        <w:spacing w:after="0"/>
        <w:ind w:left="0"/>
        <w:jc w:val="both"/>
      </w:pPr>
      <w:r>
        <w:rPr>
          <w:rFonts w:ascii="Times New Roman"/>
          <w:b w:val="false"/>
          <w:i w:val="false"/>
          <w:color w:val="000000"/>
          <w:sz w:val="28"/>
        </w:rPr>
        <w:t>
      "3. Мүмкіндіктері";</w:t>
      </w:r>
    </w:p>
    <w:bookmarkEnd w:id="18"/>
    <w:bookmarkStart w:name="z23" w:id="19"/>
    <w:p>
      <w:pPr>
        <w:spacing w:after="0"/>
        <w:ind w:left="0"/>
        <w:jc w:val="both"/>
      </w:pPr>
      <w:r>
        <w:rPr>
          <w:rFonts w:ascii="Times New Roman"/>
          <w:b w:val="false"/>
          <w:i w:val="false"/>
          <w:color w:val="000000"/>
          <w:sz w:val="28"/>
        </w:rPr>
        <w:t xml:space="preserve">
      "1. Мүмкіндіктері" деген кіші </w:t>
      </w:r>
      <w:r>
        <w:rPr>
          <w:rFonts w:ascii="Times New Roman"/>
          <w:b w:val="false"/>
          <w:i w:val="false"/>
          <w:color w:val="000000"/>
          <w:sz w:val="28"/>
        </w:rPr>
        <w:t>бөлімде</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"1) экономикада жаңа жұмыс орындарын құруға ықпал ететін мемлекеттік бағдарламаларды іске асыру;";</w:t>
      </w:r>
    </w:p>
    <w:bookmarkEnd w:id="20"/>
    <w:bookmarkStart w:name="z26" w:id="21"/>
    <w:p>
      <w:pPr>
        <w:spacing w:after="0"/>
        <w:ind w:left="0"/>
        <w:jc w:val="both"/>
      </w:pPr>
      <w:r>
        <w:rPr>
          <w:rFonts w:ascii="Times New Roman"/>
          <w:b w:val="false"/>
          <w:i w:val="false"/>
          <w:color w:val="000000"/>
          <w:sz w:val="28"/>
        </w:rPr>
        <w:t xml:space="preserve">
      "4. Бағдарламаның мақсаты, нысаналы индикаторлары, міндеттері және іске асыру нәтижелерінің көрсеткіштері" деген </w:t>
      </w:r>
      <w:r>
        <w:rPr>
          <w:rFonts w:ascii="Times New Roman"/>
          <w:b w:val="false"/>
          <w:i w:val="false"/>
          <w:color w:val="000000"/>
          <w:sz w:val="28"/>
        </w:rPr>
        <w:t>бөлімде</w:t>
      </w:r>
      <w:r>
        <w:rPr>
          <w:rFonts w:ascii="Times New Roman"/>
          <w:b w:val="false"/>
          <w:i w:val="false"/>
          <w:color w:val="000000"/>
          <w:sz w:val="28"/>
        </w:rPr>
        <w:t>:</w:t>
      </w:r>
    </w:p>
    <w:bookmarkEnd w:id="21"/>
    <w:bookmarkStart w:name="z27" w:id="22"/>
    <w:p>
      <w:pPr>
        <w:spacing w:after="0"/>
        <w:ind w:left="0"/>
        <w:jc w:val="both"/>
      </w:pPr>
      <w:r>
        <w:rPr>
          <w:rFonts w:ascii="Times New Roman"/>
          <w:b w:val="false"/>
          <w:i w:val="false"/>
          <w:color w:val="000000"/>
          <w:sz w:val="28"/>
        </w:rPr>
        <w:t xml:space="preserve">
      "4.3 Міндеттер" деген кіші </w:t>
      </w:r>
      <w:r>
        <w:rPr>
          <w:rFonts w:ascii="Times New Roman"/>
          <w:b w:val="false"/>
          <w:i w:val="false"/>
          <w:color w:val="000000"/>
          <w:sz w:val="28"/>
        </w:rPr>
        <w:t>бөлімде</w:t>
      </w:r>
      <w:r>
        <w:rPr>
          <w:rFonts w:ascii="Times New Roman"/>
          <w:b w:val="false"/>
          <w:i w:val="false"/>
          <w:color w:val="000000"/>
          <w:sz w:val="28"/>
        </w:rPr>
        <w:t>:</w:t>
      </w:r>
    </w:p>
    <w:bookmarkEnd w:id="22"/>
    <w:bookmarkStart w:name="z28" w:id="23"/>
    <w:p>
      <w:pPr>
        <w:spacing w:after="0"/>
        <w:ind w:left="0"/>
        <w:jc w:val="both"/>
      </w:pPr>
      <w:r>
        <w:rPr>
          <w:rFonts w:ascii="Times New Roman"/>
          <w:b w:val="false"/>
          <w:i w:val="false"/>
          <w:color w:val="000000"/>
          <w:sz w:val="28"/>
        </w:rPr>
        <w:t xml:space="preserve">
      "4.3.1. Бағдарламаға қатысушыларды техникалық және кәсіптік біліммен және қысқа мерзімді кәсіптік оқумен қамтамасыз ету" деген </w:t>
      </w:r>
      <w:r>
        <w:rPr>
          <w:rFonts w:ascii="Times New Roman"/>
          <w:b w:val="false"/>
          <w:i w:val="false"/>
          <w:color w:val="000000"/>
          <w:sz w:val="28"/>
        </w:rPr>
        <w:t>тармақта</w:t>
      </w:r>
      <w:r>
        <w:rPr>
          <w:rFonts w:ascii="Times New Roman"/>
          <w:b w:val="false"/>
          <w:i w:val="false"/>
          <w:color w:val="000000"/>
          <w:sz w:val="28"/>
        </w:rPr>
        <w:t>:</w:t>
      </w:r>
    </w:p>
    <w:bookmarkEnd w:id="23"/>
    <w:p>
      <w:pPr>
        <w:spacing w:after="0"/>
        <w:ind w:left="0"/>
        <w:jc w:val="both"/>
      </w:pPr>
      <w:r>
        <w:rPr>
          <w:rFonts w:ascii="Times New Roman"/>
          <w:b w:val="false"/>
          <w:i w:val="false"/>
          <w:color w:val="000000"/>
          <w:sz w:val="28"/>
        </w:rPr>
        <w:t>
      бірінші бөлік мынадай редакцияда жазылсын:</w:t>
      </w:r>
    </w:p>
    <w:bookmarkStart w:name="z29" w:id="24"/>
    <w:p>
      <w:pPr>
        <w:spacing w:after="0"/>
        <w:ind w:left="0"/>
        <w:jc w:val="both"/>
      </w:pPr>
      <w:r>
        <w:rPr>
          <w:rFonts w:ascii="Times New Roman"/>
          <w:b w:val="false"/>
          <w:i w:val="false"/>
          <w:color w:val="000000"/>
          <w:sz w:val="28"/>
        </w:rPr>
        <w:t>
      "Аталған бағыт шеңберінде мынадай міндеттер шешілетін болады:</w:t>
      </w:r>
    </w:p>
    <w:bookmarkEnd w:id="24"/>
    <w:bookmarkStart w:name="z30" w:id="25"/>
    <w:p>
      <w:pPr>
        <w:spacing w:after="0"/>
        <w:ind w:left="0"/>
        <w:jc w:val="both"/>
      </w:pPr>
      <w:r>
        <w:rPr>
          <w:rFonts w:ascii="Times New Roman"/>
          <w:b w:val="false"/>
          <w:i w:val="false"/>
          <w:color w:val="000000"/>
          <w:sz w:val="28"/>
        </w:rPr>
        <w:t>
      1) еңбек нарығының қажеттіліктерін ескере отырып, техникалық және кәсіптік білімі бар кадрларды даярлау;</w:t>
      </w:r>
    </w:p>
    <w:bookmarkEnd w:id="25"/>
    <w:bookmarkStart w:name="z31" w:id="26"/>
    <w:p>
      <w:pPr>
        <w:spacing w:after="0"/>
        <w:ind w:left="0"/>
        <w:jc w:val="both"/>
      </w:pPr>
      <w:r>
        <w:rPr>
          <w:rFonts w:ascii="Times New Roman"/>
          <w:b w:val="false"/>
          <w:i w:val="false"/>
          <w:color w:val="000000"/>
          <w:sz w:val="28"/>
        </w:rPr>
        <w:t>
      2) еңбек нарығында сұранысқа ие кәсіптер және дағдылар бойынша қысқа мерзімді кәсіптік оқыту.";</w:t>
      </w:r>
    </w:p>
    <w:bookmarkEnd w:id="26"/>
    <w:bookmarkStart w:name="z32" w:id="27"/>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оқыту бойынша нәтижелер көрсеткіштері" деген 2-кесте мынадай редакцияда жазылсын;</w:t>
      </w:r>
    </w:p>
    <w:bookmarkEnd w:id="27"/>
    <w:bookmarkStart w:name="z33" w:id="28"/>
    <w:p>
      <w:pPr>
        <w:spacing w:after="0"/>
        <w:ind w:left="0"/>
        <w:jc w:val="both"/>
      </w:pPr>
      <w:r>
        <w:rPr>
          <w:rFonts w:ascii="Times New Roman"/>
          <w:b w:val="false"/>
          <w:i w:val="false"/>
          <w:color w:val="000000"/>
          <w:sz w:val="28"/>
        </w:rPr>
        <w:t>
      "2-кесте. Еңбек нарығында сұранысқа ие кәсіптер және дағдылар бойынша қысқа мерзімді кәсіптік оқыту бойынша нәтижелер көрсеткіштері</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1282"/>
        <w:gridCol w:w="607"/>
        <w:gridCol w:w="1614"/>
        <w:gridCol w:w="1614"/>
        <w:gridCol w:w="1615"/>
        <w:gridCol w:w="1615"/>
        <w:gridCol w:w="1615"/>
        <w:gridCol w:w="1731"/>
      </w:tblGrid>
      <w:tr>
        <w:trPr>
          <w:trHeight w:val="30"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оқытумен қамтылған азаматтардың саны</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ҰКП (келісім бойынша),  ЖАО</w:t>
            </w:r>
          </w:p>
        </w:tc>
      </w:tr>
    </w:tbl>
    <w:p>
      <w:pPr>
        <w:spacing w:after="0"/>
        <w:ind w:left="0"/>
        <w:jc w:val="both"/>
      </w:pP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xml:space="preserve">
      "4.3.2. Жаппай кәсіпкерлікті дамыту" деген </w:t>
      </w:r>
      <w:r>
        <w:rPr>
          <w:rFonts w:ascii="Times New Roman"/>
          <w:b w:val="false"/>
          <w:i w:val="false"/>
          <w:color w:val="000000"/>
          <w:sz w:val="28"/>
        </w:rPr>
        <w:t>тармақта</w:t>
      </w:r>
      <w:r>
        <w:rPr>
          <w:rFonts w:ascii="Times New Roman"/>
          <w:b w:val="false"/>
          <w:i w:val="false"/>
          <w:color w:val="000000"/>
          <w:sz w:val="28"/>
        </w:rPr>
        <w:t>:</w:t>
      </w:r>
    </w:p>
    <w:bookmarkEnd w:id="29"/>
    <w:bookmarkStart w:name="z35" w:id="30"/>
    <w:p>
      <w:pPr>
        <w:spacing w:after="0"/>
        <w:ind w:left="0"/>
        <w:jc w:val="both"/>
      </w:pPr>
      <w:r>
        <w:rPr>
          <w:rFonts w:ascii="Times New Roman"/>
          <w:b w:val="false"/>
          <w:i w:val="false"/>
          <w:color w:val="000000"/>
          <w:sz w:val="28"/>
        </w:rPr>
        <w:t>
      3 және 4-кестелер мынадай редакцияда жазылсын:</w:t>
      </w:r>
    </w:p>
    <w:bookmarkEnd w:id="30"/>
    <w:bookmarkStart w:name="z36" w:id="31"/>
    <w:p>
      <w:pPr>
        <w:spacing w:after="0"/>
        <w:ind w:left="0"/>
        <w:jc w:val="both"/>
      </w:pPr>
      <w:r>
        <w:rPr>
          <w:rFonts w:ascii="Times New Roman"/>
          <w:b w:val="false"/>
          <w:i w:val="false"/>
          <w:color w:val="000000"/>
          <w:sz w:val="28"/>
        </w:rPr>
        <w:t>
      "3-кесте. "Бастау Бизнес" жобасы бойынша кәсіпкерлік негіздеріне оқыту бойынша нәтижелер көрсеткіштері</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1188"/>
        <w:gridCol w:w="845"/>
        <w:gridCol w:w="1642"/>
        <w:gridCol w:w="1642"/>
        <w:gridCol w:w="1642"/>
        <w:gridCol w:w="1643"/>
        <w:gridCol w:w="1643"/>
        <w:gridCol w:w="1418"/>
      </w:tblGrid>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негіздеріне оқудан өткен адамдардың саны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(келісім бойынша), ЖАО</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Бизнестерін ашқан және кеңейткен қатысушы-</w:t>
            </w:r>
            <w:r>
              <w:br/>
            </w:r>
            <w:r>
              <w:rPr>
                <w:rFonts w:ascii="Times New Roman"/>
                <w:b w:val="false"/>
                <w:i w:val="false"/>
                <w:color w:val="000000"/>
                <w:sz w:val="20"/>
              </w:rPr>
              <w:t>
лардың саны</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ЖАО</w:t>
            </w:r>
          </w:p>
        </w:tc>
      </w:tr>
    </w:tbl>
    <w:p>
      <w:pPr>
        <w:spacing w:after="0"/>
        <w:ind w:left="0"/>
        <w:jc w:val="left"/>
      </w:pPr>
      <w:r>
        <w:br/>
      </w:r>
      <w:r>
        <w:rPr>
          <w:rFonts w:ascii="Times New Roman"/>
          <w:b w:val="false"/>
          <w:i w:val="false"/>
          <w:color w:val="000000"/>
          <w:sz w:val="28"/>
        </w:rPr>
        <w:t>
</w:t>
      </w:r>
    </w:p>
    <w:bookmarkStart w:name="z37" w:id="32"/>
    <w:p>
      <w:pPr>
        <w:spacing w:after="0"/>
        <w:ind w:left="0"/>
        <w:jc w:val="both"/>
      </w:pPr>
      <w:r>
        <w:rPr>
          <w:rFonts w:ascii="Times New Roman"/>
          <w:b w:val="false"/>
          <w:i w:val="false"/>
          <w:color w:val="000000"/>
          <w:sz w:val="28"/>
        </w:rPr>
        <w:t>
      4-кесте. Ауылдағы және қалалардағы кәсіпкерлік бастамаларды қолдау бойынша нәтижелер көрсеткіштері</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1258"/>
        <w:gridCol w:w="711"/>
        <w:gridCol w:w="519"/>
        <w:gridCol w:w="1381"/>
        <w:gridCol w:w="1381"/>
        <w:gridCol w:w="1528"/>
        <w:gridCol w:w="1381"/>
        <w:gridCol w:w="1381"/>
        <w:gridCol w:w="2241"/>
      </w:tblGrid>
      <w:tr>
        <w:trPr>
          <w:trHeight w:val="30"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 берілген кредиттердің/ микрокредиттердің саны, кемінде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 берілген кепілдік-тердің саны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 "ҚазАгро Кепіл" АҚ (келісім бойынша)</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Ауылдағы қаржылан-дырылған бастапқы бизнестер-дің үлесі</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w:t>
            </w:r>
          </w:p>
        </w:tc>
      </w:tr>
    </w:tbl>
    <w:p>
      <w:pPr>
        <w:spacing w:after="0"/>
        <w:ind w:left="0"/>
        <w:jc w:val="both"/>
      </w:pPr>
      <w:r>
        <w:rPr>
          <w:rFonts w:ascii="Times New Roman"/>
          <w:b w:val="false"/>
          <w:i w:val="false"/>
          <w:color w:val="000000"/>
          <w:sz w:val="28"/>
        </w:rPr>
        <w:t>
                                                                                                                               ";</w:t>
      </w:r>
    </w:p>
    <w:bookmarkStart w:name="z38" w:id="33"/>
    <w:p>
      <w:pPr>
        <w:spacing w:after="0"/>
        <w:ind w:left="0"/>
        <w:jc w:val="both"/>
      </w:pPr>
      <w:r>
        <w:rPr>
          <w:rFonts w:ascii="Times New Roman"/>
          <w:b w:val="false"/>
          <w:i w:val="false"/>
          <w:color w:val="000000"/>
          <w:sz w:val="28"/>
        </w:rPr>
        <w:t xml:space="preserve">
      "4.3.3. Халықты жұмыспен қамтуға жәрдемдесу арқылы еңбек нарығын дамыту және еңбек ресурстарының ұтқырлығы" деген </w:t>
      </w:r>
      <w:r>
        <w:rPr>
          <w:rFonts w:ascii="Times New Roman"/>
          <w:b w:val="false"/>
          <w:i w:val="false"/>
          <w:color w:val="000000"/>
          <w:sz w:val="28"/>
        </w:rPr>
        <w:t>тармақта</w:t>
      </w:r>
      <w:r>
        <w:rPr>
          <w:rFonts w:ascii="Times New Roman"/>
          <w:b w:val="false"/>
          <w:i w:val="false"/>
          <w:color w:val="000000"/>
          <w:sz w:val="28"/>
        </w:rPr>
        <w:t>:</w:t>
      </w:r>
    </w:p>
    <w:bookmarkEnd w:id="33"/>
    <w:bookmarkStart w:name="z39" w:id="34"/>
    <w:p>
      <w:pPr>
        <w:spacing w:after="0"/>
        <w:ind w:left="0"/>
        <w:jc w:val="both"/>
      </w:pPr>
      <w:r>
        <w:rPr>
          <w:rFonts w:ascii="Times New Roman"/>
          <w:b w:val="false"/>
          <w:i w:val="false"/>
          <w:color w:val="000000"/>
          <w:sz w:val="28"/>
        </w:rPr>
        <w:t>
      6 және 7-кестелер мынадай редакцияда жазылсын:</w:t>
      </w:r>
    </w:p>
    <w:bookmarkEnd w:id="34"/>
    <w:bookmarkStart w:name="z40" w:id="35"/>
    <w:p>
      <w:pPr>
        <w:spacing w:after="0"/>
        <w:ind w:left="0"/>
        <w:jc w:val="both"/>
      </w:pPr>
      <w:r>
        <w:rPr>
          <w:rFonts w:ascii="Times New Roman"/>
          <w:b w:val="false"/>
          <w:i w:val="false"/>
          <w:color w:val="000000"/>
          <w:sz w:val="28"/>
        </w:rPr>
        <w:t>
      "6-кесте. Азаматтардың белгілі бір санаттарын жұмыспен қамтамасыз етуді қолдау бойынша нәтижелер көрсеткіштері</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3011"/>
        <w:gridCol w:w="757"/>
        <w:gridCol w:w="1471"/>
        <w:gridCol w:w="1471"/>
        <w:gridCol w:w="1471"/>
        <w:gridCol w:w="1472"/>
        <w:gridCol w:w="1472"/>
        <w:gridCol w:w="604"/>
      </w:tblGrid>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жүгінгендердің қатарынан Бағдарламаға тартылған адамдардың үлесі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жүгінгендердің қатарынан жұмысқа орналастырылғандардың үлесі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Бағдарламаға қатысу мәселесі бойынша жүгінгендердің қатарынан оған қатысушылар құрамына енгізілген әйелдердің үлесі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орталықтарына жүгінгендердің қатарынан тұрақты жұмыс орындарына жұмысқа орналасқан 29 жасқа дейінгі жастардың үлесі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практикасына қатысушылардың саны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жұмыс орындары бойынша адамдардың саны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орналасқандардың саны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 алған адамдардың саны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bl>
    <w:bookmarkStart w:name="z41" w:id="36"/>
    <w:p>
      <w:pPr>
        <w:spacing w:after="0"/>
        <w:ind w:left="0"/>
        <w:jc w:val="both"/>
      </w:pPr>
      <w:r>
        <w:rPr>
          <w:rFonts w:ascii="Times New Roman"/>
          <w:b w:val="false"/>
          <w:i w:val="false"/>
          <w:color w:val="000000"/>
          <w:sz w:val="28"/>
        </w:rPr>
        <w:t>
      7-кесте. Еңбек ресурстарының ұтқырлығы бойынша нәтижелер көрсеткіштері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2404"/>
        <w:gridCol w:w="811"/>
        <w:gridCol w:w="1576"/>
        <w:gridCol w:w="1576"/>
        <w:gridCol w:w="1576"/>
        <w:gridCol w:w="1576"/>
        <w:gridCol w:w="1576"/>
        <w:gridCol w:w="593"/>
      </w:tblGrid>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ұтқырлығын арттыру шеңберінде әлеуметтік қолдау шараларымен қамтылған оралмандар мен қоныс аударушылардың саны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оралмандар мен қоныс аударушылар қатарынан жұмысқа орналасқандардың үлесі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bl>
    <w:p>
      <w:pPr>
        <w:spacing w:after="0"/>
        <w:ind w:left="0"/>
        <w:jc w:val="both"/>
      </w:pPr>
      <w:r>
        <w:rPr>
          <w:rFonts w:ascii="Times New Roman"/>
          <w:b w:val="false"/>
          <w:i w:val="false"/>
          <w:color w:val="000000"/>
          <w:sz w:val="28"/>
        </w:rPr>
        <w:t>
                                                                                                                               ";</w:t>
      </w:r>
    </w:p>
    <w:bookmarkStart w:name="z42" w:id="37"/>
    <w:p>
      <w:pPr>
        <w:spacing w:after="0"/>
        <w:ind w:left="0"/>
        <w:jc w:val="both"/>
      </w:pPr>
      <w:r>
        <w:rPr>
          <w:rFonts w:ascii="Times New Roman"/>
          <w:b w:val="false"/>
          <w:i w:val="false"/>
          <w:color w:val="000000"/>
          <w:sz w:val="28"/>
        </w:rPr>
        <w:t xml:space="preserve">
      "5. Бағдарламаның негізгі бағыттары, мақсаты мен міндеттеріне қол жеткізу жолдары, тиісті шаралар" деген </w:t>
      </w:r>
      <w:r>
        <w:rPr>
          <w:rFonts w:ascii="Times New Roman"/>
          <w:b w:val="false"/>
          <w:i w:val="false"/>
          <w:color w:val="000000"/>
          <w:sz w:val="28"/>
        </w:rPr>
        <w:t>бөлімде</w:t>
      </w:r>
      <w:r>
        <w:rPr>
          <w:rFonts w:ascii="Times New Roman"/>
          <w:b w:val="false"/>
          <w:i w:val="false"/>
          <w:color w:val="000000"/>
          <w:sz w:val="28"/>
        </w:rPr>
        <w:t>:</w:t>
      </w:r>
    </w:p>
    <w:bookmarkEnd w:id="37"/>
    <w:bookmarkStart w:name="z43" w:id="38"/>
    <w:p>
      <w:pPr>
        <w:spacing w:after="0"/>
        <w:ind w:left="0"/>
        <w:jc w:val="both"/>
      </w:pPr>
      <w:r>
        <w:rPr>
          <w:rFonts w:ascii="Times New Roman"/>
          <w:b w:val="false"/>
          <w:i w:val="false"/>
          <w:color w:val="000000"/>
          <w:sz w:val="28"/>
        </w:rPr>
        <w:t xml:space="preserve">
      "5.1 Бірінші бағыт: Бағдарламаға қатысушыларды техникалық және кәсіптік біліммен және қысқа мерзімді кәсіптік оқумен қамтамасыз ету" деген кіші </w:t>
      </w:r>
      <w:r>
        <w:rPr>
          <w:rFonts w:ascii="Times New Roman"/>
          <w:b w:val="false"/>
          <w:i w:val="false"/>
          <w:color w:val="000000"/>
          <w:sz w:val="28"/>
        </w:rPr>
        <w:t>бөлімде</w:t>
      </w:r>
      <w:r>
        <w:rPr>
          <w:rFonts w:ascii="Times New Roman"/>
          <w:b w:val="false"/>
          <w:i w:val="false"/>
          <w:color w:val="000000"/>
          <w:sz w:val="28"/>
        </w:rPr>
        <w:t>:</w:t>
      </w:r>
    </w:p>
    <w:bookmarkEnd w:id="38"/>
    <w:bookmarkStart w:name="z44" w:id="39"/>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39"/>
    <w:bookmarkStart w:name="z45" w:id="40"/>
    <w:p>
      <w:pPr>
        <w:spacing w:after="0"/>
        <w:ind w:left="0"/>
        <w:jc w:val="both"/>
      </w:pPr>
      <w:r>
        <w:rPr>
          <w:rFonts w:ascii="Times New Roman"/>
          <w:b w:val="false"/>
          <w:i w:val="false"/>
          <w:color w:val="000000"/>
          <w:sz w:val="28"/>
        </w:rPr>
        <w:t>
      "Бағдарламаның бірінші бағыты мынадай міндеттерді іске асыруды көздейді:</w:t>
      </w:r>
    </w:p>
    <w:bookmarkEnd w:id="40"/>
    <w:bookmarkStart w:name="z46" w:id="41"/>
    <w:p>
      <w:pPr>
        <w:spacing w:after="0"/>
        <w:ind w:left="0"/>
        <w:jc w:val="both"/>
      </w:pPr>
      <w:r>
        <w:rPr>
          <w:rFonts w:ascii="Times New Roman"/>
          <w:b w:val="false"/>
          <w:i w:val="false"/>
          <w:color w:val="000000"/>
          <w:sz w:val="28"/>
        </w:rPr>
        <w:t>
      1) еңбек нарығының қажеттіліктерін ескере отырып, техникалық және кәсіптік білімі бар кадрларды даярлау;</w:t>
      </w:r>
    </w:p>
    <w:bookmarkEnd w:id="41"/>
    <w:bookmarkStart w:name="z47" w:id="42"/>
    <w:p>
      <w:pPr>
        <w:spacing w:after="0"/>
        <w:ind w:left="0"/>
        <w:jc w:val="both"/>
      </w:pPr>
      <w:r>
        <w:rPr>
          <w:rFonts w:ascii="Times New Roman"/>
          <w:b w:val="false"/>
          <w:i w:val="false"/>
          <w:color w:val="000000"/>
          <w:sz w:val="28"/>
        </w:rPr>
        <w:t>
      2) еңбек нарығында сұранысқа ие кәсіптер және дағдылар бойынша қысқа мерзімді кәсіптік оқыту.";</w:t>
      </w:r>
    </w:p>
    <w:bookmarkEnd w:id="42"/>
    <w:bookmarkStart w:name="z48" w:id="43"/>
    <w:p>
      <w:pPr>
        <w:spacing w:after="0"/>
        <w:ind w:left="0"/>
        <w:jc w:val="both"/>
      </w:pPr>
      <w:r>
        <w:rPr>
          <w:rFonts w:ascii="Times New Roman"/>
          <w:b w:val="false"/>
          <w:i w:val="false"/>
          <w:color w:val="000000"/>
          <w:sz w:val="28"/>
        </w:rPr>
        <w:t xml:space="preserve">
      "5.1.1. Еңбек нарығының қажеттіліктерін ескере отырып, техникалық және кәсіптік білімі бар кадрларды даярлау" деген </w:t>
      </w:r>
      <w:r>
        <w:rPr>
          <w:rFonts w:ascii="Times New Roman"/>
          <w:b w:val="false"/>
          <w:i w:val="false"/>
          <w:color w:val="000000"/>
          <w:sz w:val="28"/>
        </w:rPr>
        <w:t>тармақта</w:t>
      </w:r>
      <w:r>
        <w:rPr>
          <w:rFonts w:ascii="Times New Roman"/>
          <w:b w:val="false"/>
          <w:i w:val="false"/>
          <w:color w:val="000000"/>
          <w:sz w:val="28"/>
        </w:rPr>
        <w:t>:</w:t>
      </w:r>
    </w:p>
    <w:bookmarkEnd w:id="43"/>
    <w:bookmarkStart w:name="z49" w:id="44"/>
    <w:p>
      <w:pPr>
        <w:spacing w:after="0"/>
        <w:ind w:left="0"/>
        <w:jc w:val="both"/>
      </w:pPr>
      <w:r>
        <w:rPr>
          <w:rFonts w:ascii="Times New Roman"/>
          <w:b w:val="false"/>
          <w:i w:val="false"/>
          <w:color w:val="000000"/>
          <w:sz w:val="28"/>
        </w:rPr>
        <w:t>
      екінші бөлік мынадай редакцияда жазылсын:</w:t>
      </w:r>
    </w:p>
    <w:bookmarkEnd w:id="44"/>
    <w:bookmarkStart w:name="z50" w:id="45"/>
    <w:p>
      <w:pPr>
        <w:spacing w:after="0"/>
        <w:ind w:left="0"/>
        <w:jc w:val="both"/>
      </w:pPr>
      <w:r>
        <w:rPr>
          <w:rFonts w:ascii="Times New Roman"/>
          <w:b w:val="false"/>
          <w:i w:val="false"/>
          <w:color w:val="000000"/>
          <w:sz w:val="28"/>
        </w:rPr>
        <w:t>
      "9-11-сыныптарды бітірушілер, оқу орындарына түспеген, жұмыс іздеп жүрген адамдар және тұрмысы төмен отбасылардың мүшелері, сондай-ақ азаматтардың өзге санаттары ТжКБ бар кадрлар даярлау бойынша Бағдарламаға қатысушылар болып табылады.";</w:t>
      </w:r>
    </w:p>
    <w:bookmarkEnd w:id="45"/>
    <w:p>
      <w:pPr>
        <w:spacing w:after="0"/>
        <w:ind w:left="0"/>
        <w:jc w:val="both"/>
      </w:pPr>
      <w:r>
        <w:rPr>
          <w:rFonts w:ascii="Times New Roman"/>
          <w:b w:val="false"/>
          <w:i w:val="false"/>
          <w:color w:val="000000"/>
          <w:sz w:val="28"/>
        </w:rPr>
        <w:t>
      ТжКБ бар кадрларды даярлау тетігінде: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52" w:id="46"/>
    <w:p>
      <w:pPr>
        <w:spacing w:after="0"/>
        <w:ind w:left="0"/>
        <w:jc w:val="both"/>
      </w:pPr>
      <w:r>
        <w:rPr>
          <w:rFonts w:ascii="Times New Roman"/>
          <w:b w:val="false"/>
          <w:i w:val="false"/>
          <w:color w:val="000000"/>
          <w:sz w:val="28"/>
        </w:rPr>
        <w:t>
      "1) аудандық (қалалық) комиссияның шешімімен әрбір республикалық, облыстық, аудандық маңызы бар қалада, астанада, ауданның/қаланың кенттік, ауылдық округтерінде ТжКБ бар кадрларды даярлауға үміткерлер тізімін қалыптастыру бойынша мобильдік топтар құрылады.</w:t>
      </w:r>
    </w:p>
    <w:bookmarkEnd w:id="46"/>
    <w:bookmarkStart w:name="z53" w:id="47"/>
    <w:p>
      <w:pPr>
        <w:spacing w:after="0"/>
        <w:ind w:left="0"/>
        <w:jc w:val="both"/>
      </w:pPr>
      <w:r>
        <w:rPr>
          <w:rFonts w:ascii="Times New Roman"/>
          <w:b w:val="false"/>
          <w:i w:val="false"/>
          <w:color w:val="000000"/>
          <w:sz w:val="28"/>
        </w:rPr>
        <w:t>
      Мобильдік топтардың құрамына кенттер, ауылдық округтер, аудандық маңызы бар қалалар мен қалалар құрамындағы аудандар әкімдіктерінің, білім беру ұйымдарының, аудандық (қалалық) деңгейдегі білім беру және жұмыспен қамту мәселелері жөніндегі жергілікті атқарушы органдардың, жергілікті полиция қызметінің, жастар ұйымдарының өкілдері мен волонтерлер кіреді.</w:t>
      </w:r>
    </w:p>
    <w:bookmarkEnd w:id="47"/>
    <w:bookmarkStart w:name="z54" w:id="48"/>
    <w:p>
      <w:pPr>
        <w:spacing w:after="0"/>
        <w:ind w:left="0"/>
        <w:jc w:val="both"/>
      </w:pPr>
      <w:r>
        <w:rPr>
          <w:rFonts w:ascii="Times New Roman"/>
          <w:b w:val="false"/>
          <w:i w:val="false"/>
          <w:color w:val="000000"/>
          <w:sz w:val="28"/>
        </w:rPr>
        <w:t>
      Мобильдік топтардың қызметін ұйымдастыруды аудандық (қалалық) деңгейдегі білім беру саласындағы жергілікті атқарушы органдар жүзеге асырады; ";</w:t>
      </w:r>
    </w:p>
    <w:bookmarkEnd w:id="48"/>
    <w:bookmarkStart w:name="z55" w:id="49"/>
    <w:p>
      <w:pPr>
        <w:spacing w:after="0"/>
        <w:ind w:left="0"/>
        <w:jc w:val="both"/>
      </w:pPr>
      <w:r>
        <w:rPr>
          <w:rFonts w:ascii="Times New Roman"/>
          <w:b w:val="false"/>
          <w:i w:val="false"/>
          <w:color w:val="000000"/>
          <w:sz w:val="28"/>
        </w:rPr>
        <w:t>
      мынадай мазмұндағы 6-1) және 6-2) тармақшалармен толықтырылсын:</w:t>
      </w:r>
    </w:p>
    <w:bookmarkEnd w:id="49"/>
    <w:bookmarkStart w:name="z56" w:id="50"/>
    <w:p>
      <w:pPr>
        <w:spacing w:after="0"/>
        <w:ind w:left="0"/>
        <w:jc w:val="both"/>
      </w:pPr>
      <w:r>
        <w:rPr>
          <w:rFonts w:ascii="Times New Roman"/>
          <w:b w:val="false"/>
          <w:i w:val="false"/>
          <w:color w:val="000000"/>
          <w:sz w:val="28"/>
        </w:rPr>
        <w:t>
      "6-1) мынадай санаттағы Бағдарламаға қатысушы оқудан шығарылған жағдайда оларды аудандық (қалалық) комиссияның келісімімен қолда бар бос жұмыс орындарына демалыстық емес кезеңде ауыстыруға немесе қабылдауға жол беріледі:</w:t>
      </w:r>
    </w:p>
    <w:bookmarkEnd w:id="50"/>
    <w:bookmarkStart w:name="z57" w:id="51"/>
    <w:p>
      <w:pPr>
        <w:spacing w:after="0"/>
        <w:ind w:left="0"/>
        <w:jc w:val="both"/>
      </w:pPr>
      <w:r>
        <w:rPr>
          <w:rFonts w:ascii="Times New Roman"/>
          <w:b w:val="false"/>
          <w:i w:val="false"/>
          <w:color w:val="000000"/>
          <w:sz w:val="28"/>
        </w:rPr>
        <w:t>
      - 9-11 сынып бітірушілер, оқу орындарына түспеген адамдар (оқу жылы басталғаннан кейін бір ай ішінде);</w:t>
      </w:r>
    </w:p>
    <w:bookmarkEnd w:id="51"/>
    <w:p>
      <w:pPr>
        <w:spacing w:after="0"/>
        <w:ind w:left="0"/>
        <w:jc w:val="both"/>
      </w:pPr>
      <w:r>
        <w:rPr>
          <w:rFonts w:ascii="Times New Roman"/>
          <w:b w:val="false"/>
          <w:i w:val="false"/>
          <w:color w:val="000000"/>
          <w:sz w:val="28"/>
        </w:rPr>
        <w:t>
      - ақылы негізде, оның ішінде ұқсас кәсіп бойынша оқып жатқандар.</w:t>
      </w:r>
    </w:p>
    <w:bookmarkStart w:name="z58" w:id="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Үміткерді ауыстыру немесе қабылдау мынадай тәртіппен жүзеге асырылады:</w:t>
      </w:r>
    </w:p>
    <w:bookmarkEnd w:id="52"/>
    <w:p>
      <w:pPr>
        <w:spacing w:after="0"/>
        <w:ind w:left="0"/>
        <w:jc w:val="both"/>
      </w:pPr>
      <w:r>
        <w:rPr>
          <w:rFonts w:ascii="Times New Roman"/>
          <w:b w:val="false"/>
          <w:i w:val="false"/>
          <w:color w:val="000000"/>
          <w:sz w:val="28"/>
        </w:rPr>
        <w:t>
      - үміткер еркін нысанда білім беру ұйымы басшысының атына бос орынға ауыстыру немесе қабылдау туралы өтініш береді;</w:t>
      </w:r>
    </w:p>
    <w:p>
      <w:pPr>
        <w:spacing w:after="0"/>
        <w:ind w:left="0"/>
        <w:jc w:val="both"/>
      </w:pPr>
      <w:r>
        <w:rPr>
          <w:rFonts w:ascii="Times New Roman"/>
          <w:b w:val="false"/>
          <w:i w:val="false"/>
          <w:color w:val="000000"/>
          <w:sz w:val="28"/>
        </w:rPr>
        <w:t>
      - білім беру ұйымының басшысы осы өтінішті қарап, аудандық (қалалық) комиссиямен келісу бойынша үміткерді бос орынға ауыстыру немесе қабылдау туралы бұйрық шығарады.</w:t>
      </w:r>
    </w:p>
    <w:bookmarkStart w:name="z60" w:id="53"/>
    <w:p>
      <w:pPr>
        <w:spacing w:after="0"/>
        <w:ind w:left="0"/>
        <w:jc w:val="both"/>
      </w:pPr>
      <w:r>
        <w:rPr>
          <w:rFonts w:ascii="Times New Roman"/>
          <w:b w:val="false"/>
          <w:i w:val="false"/>
          <w:color w:val="000000"/>
          <w:sz w:val="28"/>
        </w:rPr>
        <w:t>
      6-2) жетім балалардан және ата-анасының қамқорлығынсыз қалған балалардан, қысқа мерзімді кәсіптік оқудан өтіп жатқан адамдардан басқа Бағдарламаға қатысушылар жетім балалар үшін күндізгі рацион құнының 40 пайыздық есебімен біржолғы тегін ыстық тамақпен қамтамасыз етіледі.";</w:t>
      </w:r>
    </w:p>
    <w:bookmarkEnd w:id="53"/>
    <w:bookmarkStart w:name="z61" w:id="54"/>
    <w:p>
      <w:pPr>
        <w:spacing w:after="0"/>
        <w:ind w:left="0"/>
        <w:jc w:val="both"/>
      </w:pPr>
      <w:r>
        <w:rPr>
          <w:rFonts w:ascii="Times New Roman"/>
          <w:b w:val="false"/>
          <w:i w:val="false"/>
          <w:color w:val="000000"/>
          <w:sz w:val="28"/>
        </w:rPr>
        <w:t xml:space="preserve">
      "5.1.2. Жұмысшы кадрларды еңбек нарығында сұранысқа ие кәсіптер және дағдылар бойынша қысқа мерзімді кәсіптік оқу" деген </w:t>
      </w:r>
      <w:r>
        <w:rPr>
          <w:rFonts w:ascii="Times New Roman"/>
          <w:b w:val="false"/>
          <w:i w:val="false"/>
          <w:color w:val="000000"/>
          <w:sz w:val="28"/>
        </w:rPr>
        <w:t>тармақта</w:t>
      </w:r>
      <w:r>
        <w:rPr>
          <w:rFonts w:ascii="Times New Roman"/>
          <w:b w:val="false"/>
          <w:i w:val="false"/>
          <w:color w:val="000000"/>
          <w:sz w:val="28"/>
        </w:rPr>
        <w:t>:</w:t>
      </w:r>
    </w:p>
    <w:bookmarkEnd w:id="54"/>
    <w:bookmarkStart w:name="z62" w:id="55"/>
    <w:p>
      <w:pPr>
        <w:spacing w:after="0"/>
        <w:ind w:left="0"/>
        <w:jc w:val="both"/>
      </w:pPr>
      <w:r>
        <w:rPr>
          <w:rFonts w:ascii="Times New Roman"/>
          <w:b w:val="false"/>
          <w:i w:val="false"/>
          <w:color w:val="000000"/>
          <w:sz w:val="28"/>
        </w:rPr>
        <w:t>
      тақырыбы мынадай редакцияда жазылсын:</w:t>
      </w:r>
    </w:p>
    <w:bookmarkEnd w:id="55"/>
    <w:bookmarkStart w:name="z63" w:id="56"/>
    <w:p>
      <w:pPr>
        <w:spacing w:after="0"/>
        <w:ind w:left="0"/>
        <w:jc w:val="both"/>
      </w:pPr>
      <w:r>
        <w:rPr>
          <w:rFonts w:ascii="Times New Roman"/>
          <w:b w:val="false"/>
          <w:i w:val="false"/>
          <w:color w:val="000000"/>
          <w:sz w:val="28"/>
        </w:rPr>
        <w:t>
      "5.1.2. Еңбек нарығында сұранысқа ие кәсіптер және дағдылар бойынша қысқа мерзімді кәсіптік оқу";</w:t>
      </w:r>
    </w:p>
    <w:bookmarkEnd w:id="56"/>
    <w:bookmarkStart w:name="z64" w:id="57"/>
    <w:p>
      <w:pPr>
        <w:spacing w:after="0"/>
        <w:ind w:left="0"/>
        <w:jc w:val="both"/>
      </w:pPr>
      <w:r>
        <w:rPr>
          <w:rFonts w:ascii="Times New Roman"/>
          <w:b w:val="false"/>
          <w:i w:val="false"/>
          <w:color w:val="000000"/>
          <w:sz w:val="28"/>
        </w:rPr>
        <w:t>
      жетінші бөлік мынадай редакцияда жазылсын:</w:t>
      </w:r>
    </w:p>
    <w:bookmarkEnd w:id="57"/>
    <w:p>
      <w:pPr>
        <w:spacing w:after="0"/>
        <w:ind w:left="0"/>
        <w:jc w:val="both"/>
      </w:pPr>
      <w:r>
        <w:rPr>
          <w:rFonts w:ascii="Times New Roman"/>
          <w:b w:val="false"/>
          <w:i w:val="false"/>
          <w:color w:val="000000"/>
          <w:sz w:val="28"/>
        </w:rPr>
        <w:t>
      "Шалғайдағы ауылдық елді мекендерде тұратын адамдар қысқа мерзімді кәсіптік оқудан мобильдік оқу орталықтары арқылы өте алады. Кәсіптік оқудан мобильдік оқу орталықтары арқылы өткен кезде Бағдарламаға қатысушыға тұруға арналған (тұрғын үйді жалдау (жалға алу) бойынша шығыстарды өтеуге) материалдық көмек төленбейді.";</w:t>
      </w:r>
    </w:p>
    <w:p>
      <w:pPr>
        <w:spacing w:after="0"/>
        <w:ind w:left="0"/>
        <w:jc w:val="both"/>
      </w:pPr>
      <w:r>
        <w:rPr>
          <w:rFonts w:ascii="Times New Roman"/>
          <w:b w:val="false"/>
          <w:i w:val="false"/>
          <w:color w:val="000000"/>
          <w:sz w:val="28"/>
        </w:rPr>
        <w:t>
      қысқа мерзімді кәсіптік оқу жүргізу тетігінде:</w:t>
      </w:r>
    </w:p>
    <w:bookmarkStart w:name="z65" w:id="58"/>
    <w:p>
      <w:pPr>
        <w:spacing w:after="0"/>
        <w:ind w:left="0"/>
        <w:jc w:val="both"/>
      </w:pPr>
      <w:r>
        <w:rPr>
          <w:rFonts w:ascii="Times New Roman"/>
          <w:b w:val="false"/>
          <w:i w:val="false"/>
          <w:color w:val="000000"/>
          <w:sz w:val="28"/>
        </w:rPr>
        <w:t>
      8) тармақша мынадай редакцияда жазылсын:</w:t>
      </w:r>
    </w:p>
    <w:bookmarkEnd w:id="58"/>
    <w:bookmarkStart w:name="z66" w:id="59"/>
    <w:p>
      <w:pPr>
        <w:spacing w:after="0"/>
        <w:ind w:left="0"/>
        <w:jc w:val="both"/>
      </w:pPr>
      <w:r>
        <w:rPr>
          <w:rFonts w:ascii="Times New Roman"/>
          <w:b w:val="false"/>
          <w:i w:val="false"/>
          <w:color w:val="000000"/>
          <w:sz w:val="28"/>
        </w:rPr>
        <w:t>
      "8) қысқа мерзімді кәсіптік оқуды аяқтаған және біліктілік емтиханын тапсырған Бағдарламаға қатысушыларға білім беру ұйымы белгіленген үлгідегі куәлік, біліктілік беру туралы сертификат береді.</w:t>
      </w:r>
    </w:p>
    <w:bookmarkEnd w:id="59"/>
    <w:bookmarkStart w:name="z67" w:id="60"/>
    <w:p>
      <w:pPr>
        <w:spacing w:after="0"/>
        <w:ind w:left="0"/>
        <w:jc w:val="both"/>
      </w:pPr>
      <w:r>
        <w:rPr>
          <w:rFonts w:ascii="Times New Roman"/>
          <w:b w:val="false"/>
          <w:i w:val="false"/>
          <w:color w:val="000000"/>
          <w:sz w:val="28"/>
        </w:rPr>
        <w:t>
      Білім беру ұйымдары білім беру саласындағы уәкілетті орган бекітетін Техникалық және кәсіптік білімі бар кадрларды даярлауды және қысқа мерзімді кәсіптік оқуды ұйымдастыру қағидаларында көзделген жағдайларда Бағдарламаға қатысушыларды аудандық (қалалық) комиссиямен келісу бойынша оқудан шығаруға мүмкіндігі бар.</w:t>
      </w:r>
    </w:p>
    <w:bookmarkEnd w:id="60"/>
    <w:bookmarkStart w:name="z68" w:id="61"/>
    <w:p>
      <w:pPr>
        <w:spacing w:after="0"/>
        <w:ind w:left="0"/>
        <w:jc w:val="both"/>
      </w:pPr>
      <w:r>
        <w:rPr>
          <w:rFonts w:ascii="Times New Roman"/>
          <w:b w:val="false"/>
          <w:i w:val="false"/>
          <w:color w:val="000000"/>
          <w:sz w:val="28"/>
        </w:rPr>
        <w:t>
      Халықты жұмыспен қамту орталықтары халықты жұмыспен қамту мәселелері жөніндегі жергілікті атқарушы органдарға Кадрларды даярлау және оқыту қағидаларына сәйкес белгіленген нысан бойынша есепті айдан кейінгі айдың 3-күніне дейінгі мерзімде ай сайынғы негізде оқушылар жөнінде статистикалық есептілікті ұсынады.</w:t>
      </w:r>
    </w:p>
    <w:bookmarkEnd w:id="61"/>
    <w:bookmarkStart w:name="z69" w:id="62"/>
    <w:p>
      <w:pPr>
        <w:spacing w:after="0"/>
        <w:ind w:left="0"/>
        <w:jc w:val="both"/>
      </w:pPr>
      <w:r>
        <w:rPr>
          <w:rFonts w:ascii="Times New Roman"/>
          <w:b w:val="false"/>
          <w:i w:val="false"/>
          <w:color w:val="000000"/>
          <w:sz w:val="28"/>
        </w:rPr>
        <w:t>
      Білім беру ұйымдарындағы қысқа мерзімді кәсіптік оқудың құнын облыстық деңгейдегі білім беру саласындағы жергілікті атқарушы органдардың ұсынысы бойынша жыл сайын білім беру бағдарламаларының талаптарына сәйкес білім беру процесіне арналған шығыстарға сүйене отырып өңірлік комиссиялар белгілейді және өндірістегі тәлімгерлердің еңбегіне де ақы төлеуді көздейді. Өндірістегі тәлімгердің еңбегіне ақы төлеу білім беру саласындағы уәкілетті орган бекіткен мектепке дейінгі тәрбие мен оқытуды, орта, техникалық және кәсіптік, орта білімнен кейінгі, жоғары және жоғары білімнен кейінгі білім беруді жан басына нормативтік қаржыландыру әдістемесіне сәйкес жүзеге асырылады.</w:t>
      </w:r>
    </w:p>
    <w:bookmarkEnd w:id="62"/>
    <w:bookmarkStart w:name="z70" w:id="63"/>
    <w:p>
      <w:pPr>
        <w:spacing w:after="0"/>
        <w:ind w:left="0"/>
        <w:jc w:val="both"/>
      </w:pPr>
      <w:r>
        <w:rPr>
          <w:rFonts w:ascii="Times New Roman"/>
          <w:b w:val="false"/>
          <w:i w:val="false"/>
          <w:color w:val="000000"/>
          <w:sz w:val="28"/>
        </w:rPr>
        <w:t>
      Қысқа мерзімді кәсіптік оқу аяқталғаннан кейін халықты жұмыспен қамту орталықтары Заңға сәйкес Бағдарламаға қатысушыларға жұмысқа орналасуға жәрдемдеседі.";</w:t>
      </w:r>
    </w:p>
    <w:bookmarkEnd w:id="63"/>
    <w:bookmarkStart w:name="z71" w:id="64"/>
    <w:p>
      <w:pPr>
        <w:spacing w:after="0"/>
        <w:ind w:left="0"/>
        <w:jc w:val="both"/>
      </w:pPr>
      <w:r>
        <w:rPr>
          <w:rFonts w:ascii="Times New Roman"/>
          <w:b w:val="false"/>
          <w:i w:val="false"/>
          <w:color w:val="000000"/>
          <w:sz w:val="28"/>
        </w:rPr>
        <w:t>
      Бағдарламаның бірінші бағытын іске асыру шеңберінде тараптардың өзара іс-қимылын ұйымдастыруда:</w:t>
      </w:r>
    </w:p>
    <w:bookmarkEnd w:id="64"/>
    <w:bookmarkStart w:name="z72" w:id="65"/>
    <w:p>
      <w:pPr>
        <w:spacing w:after="0"/>
        <w:ind w:left="0"/>
        <w:jc w:val="both"/>
      </w:pPr>
      <w:r>
        <w:rPr>
          <w:rFonts w:ascii="Times New Roman"/>
          <w:b w:val="false"/>
          <w:i w:val="false"/>
          <w:color w:val="000000"/>
          <w:sz w:val="28"/>
        </w:rPr>
        <w:t>
      екінші бөлік мынадай редакцияда жазылсын:</w:t>
      </w:r>
    </w:p>
    <w:bookmarkEnd w:id="65"/>
    <w:bookmarkStart w:name="z73" w:id="66"/>
    <w:p>
      <w:pPr>
        <w:spacing w:after="0"/>
        <w:ind w:left="0"/>
        <w:jc w:val="both"/>
      </w:pPr>
      <w:r>
        <w:rPr>
          <w:rFonts w:ascii="Times New Roman"/>
          <w:b w:val="false"/>
          <w:i w:val="false"/>
          <w:color w:val="000000"/>
          <w:sz w:val="28"/>
        </w:rPr>
        <w:t>
      "Бірінші бағыт шеңберінде оқудан өтетін Бағдарламаға қатысушыларға мынадай мөлшерде:</w:t>
      </w:r>
    </w:p>
    <w:bookmarkEnd w:id="66"/>
    <w:bookmarkStart w:name="z74" w:id="67"/>
    <w:p>
      <w:pPr>
        <w:spacing w:after="0"/>
        <w:ind w:left="0"/>
        <w:jc w:val="both"/>
      </w:pPr>
      <w:r>
        <w:rPr>
          <w:rFonts w:ascii="Times New Roman"/>
          <w:b w:val="false"/>
          <w:i w:val="false"/>
          <w:color w:val="000000"/>
          <w:sz w:val="28"/>
        </w:rPr>
        <w:t>
      1) облыс шегінде, бірақ Бағдарламаға қатысушылар тұрақты тұратын елді мекендерден тыс орналасқан білім беру ұйымдарында білім алған барлық кезеңде оқу орнына баруға және қайтуға 4 айлық есептік көрсеткіш (бұдан әрі – АЕК) мөлшерінде жол жүруге;</w:t>
      </w:r>
    </w:p>
    <w:bookmarkEnd w:id="67"/>
    <w:bookmarkStart w:name="z75" w:id="68"/>
    <w:p>
      <w:pPr>
        <w:spacing w:after="0"/>
        <w:ind w:left="0"/>
        <w:jc w:val="both"/>
      </w:pPr>
      <w:r>
        <w:rPr>
          <w:rFonts w:ascii="Times New Roman"/>
          <w:b w:val="false"/>
          <w:i w:val="false"/>
          <w:color w:val="000000"/>
          <w:sz w:val="28"/>
        </w:rPr>
        <w:t>
      2) Астана, Алматы қалаларында, Атырау және Маңғыстау облыстарында тұруға ай сайын – 10 АЕК мөлшерінде, қалған облыстарда 5 АЕК мөлшерінде материалдық көмек беріледі.</w:t>
      </w:r>
    </w:p>
    <w:bookmarkEnd w:id="68"/>
    <w:p>
      <w:pPr>
        <w:spacing w:after="0"/>
        <w:ind w:left="0"/>
        <w:jc w:val="both"/>
      </w:pPr>
      <w:r>
        <w:rPr>
          <w:rFonts w:ascii="Times New Roman"/>
          <w:b w:val="false"/>
          <w:i w:val="false"/>
          <w:color w:val="000000"/>
          <w:sz w:val="28"/>
        </w:rPr>
        <w:t>
      Материалдық көмек білім беру ұйымы келуі туралы берген анықтаманың негізінде шығыстарды растайтын құжаттар ұсынылмай төленеді.";</w:t>
      </w:r>
    </w:p>
    <w:bookmarkStart w:name="z76" w:id="69"/>
    <w:p>
      <w:pPr>
        <w:spacing w:after="0"/>
        <w:ind w:left="0"/>
        <w:jc w:val="both"/>
      </w:pPr>
      <w:r>
        <w:rPr>
          <w:rFonts w:ascii="Times New Roman"/>
          <w:b w:val="false"/>
          <w:i w:val="false"/>
          <w:color w:val="000000"/>
          <w:sz w:val="28"/>
        </w:rPr>
        <w:t>
      Бағдарламаның бірінші бағытының шеңберінде тартылған тараптардың функцияларын бөлуде:</w:t>
      </w:r>
    </w:p>
    <w:bookmarkEnd w:id="69"/>
    <w:bookmarkStart w:name="z77" w:id="70"/>
    <w:p>
      <w:pPr>
        <w:spacing w:after="0"/>
        <w:ind w:left="0"/>
        <w:jc w:val="both"/>
      </w:pPr>
      <w:r>
        <w:rPr>
          <w:rFonts w:ascii="Times New Roman"/>
          <w:b w:val="false"/>
          <w:i w:val="false"/>
          <w:color w:val="000000"/>
          <w:sz w:val="28"/>
        </w:rPr>
        <w:t>
      екінші бөлік мынадай редакцияларда жазылсын:</w:t>
      </w:r>
    </w:p>
    <w:bookmarkEnd w:id="70"/>
    <w:bookmarkStart w:name="z78" w:id="71"/>
    <w:p>
      <w:pPr>
        <w:spacing w:after="0"/>
        <w:ind w:left="0"/>
        <w:jc w:val="both"/>
      </w:pPr>
      <w:r>
        <w:rPr>
          <w:rFonts w:ascii="Times New Roman"/>
          <w:b w:val="false"/>
          <w:i w:val="false"/>
          <w:color w:val="000000"/>
          <w:sz w:val="28"/>
        </w:rPr>
        <w:t>
      "Аудандық (қалалық) комиссия:</w:t>
      </w:r>
    </w:p>
    <w:bookmarkEnd w:id="71"/>
    <w:bookmarkStart w:name="z79" w:id="72"/>
    <w:p>
      <w:pPr>
        <w:spacing w:after="0"/>
        <w:ind w:left="0"/>
        <w:jc w:val="both"/>
      </w:pPr>
      <w:r>
        <w:rPr>
          <w:rFonts w:ascii="Times New Roman"/>
          <w:b w:val="false"/>
          <w:i w:val="false"/>
          <w:color w:val="000000"/>
          <w:sz w:val="28"/>
        </w:rPr>
        <w:t>
      1) ТжКБ бар кадрларды даярлауға және қысқа мерзімді кәсіптік оқуға үміткерлердің тізімдерін бекітеді;</w:t>
      </w:r>
    </w:p>
    <w:bookmarkEnd w:id="72"/>
    <w:bookmarkStart w:name="z80" w:id="73"/>
    <w:p>
      <w:pPr>
        <w:spacing w:after="0"/>
        <w:ind w:left="0"/>
        <w:jc w:val="both"/>
      </w:pPr>
      <w:r>
        <w:rPr>
          <w:rFonts w:ascii="Times New Roman"/>
          <w:b w:val="false"/>
          <w:i w:val="false"/>
          <w:color w:val="000000"/>
          <w:sz w:val="28"/>
        </w:rPr>
        <w:t>
      2) Бағдарламаға қатысушыларды оқудан шығару және үміткерді бос орынға ауыстыру туралы шешім қабылдайды;</w:t>
      </w:r>
    </w:p>
    <w:bookmarkEnd w:id="73"/>
    <w:bookmarkStart w:name="z81" w:id="74"/>
    <w:p>
      <w:pPr>
        <w:spacing w:after="0"/>
        <w:ind w:left="0"/>
        <w:jc w:val="both"/>
      </w:pPr>
      <w:r>
        <w:rPr>
          <w:rFonts w:ascii="Times New Roman"/>
          <w:b w:val="false"/>
          <w:i w:val="false"/>
          <w:color w:val="000000"/>
          <w:sz w:val="28"/>
        </w:rPr>
        <w:t>
      3) ТжКБ бар кадрларды даярлауға үміткерлердің тізімін қалыптастыру бойынша мобильдік топтар құрады.";</w:t>
      </w:r>
    </w:p>
    <w:bookmarkEnd w:id="74"/>
    <w:bookmarkStart w:name="z82" w:id="75"/>
    <w:p>
      <w:pPr>
        <w:spacing w:after="0"/>
        <w:ind w:left="0"/>
        <w:jc w:val="both"/>
      </w:pPr>
      <w:r>
        <w:rPr>
          <w:rFonts w:ascii="Times New Roman"/>
          <w:b w:val="false"/>
          <w:i w:val="false"/>
          <w:color w:val="000000"/>
          <w:sz w:val="28"/>
        </w:rPr>
        <w:t>
      алтыншы бөлік мынадай редакцияда жазылсын:</w:t>
      </w:r>
    </w:p>
    <w:bookmarkEnd w:id="75"/>
    <w:bookmarkStart w:name="z83" w:id="76"/>
    <w:p>
      <w:pPr>
        <w:spacing w:after="0"/>
        <w:ind w:left="0"/>
        <w:jc w:val="both"/>
      </w:pPr>
      <w:r>
        <w:rPr>
          <w:rFonts w:ascii="Times New Roman"/>
          <w:b w:val="false"/>
          <w:i w:val="false"/>
          <w:color w:val="000000"/>
          <w:sz w:val="28"/>
        </w:rPr>
        <w:t>
      "Білім беру ұйымдары:</w:t>
      </w:r>
    </w:p>
    <w:bookmarkEnd w:id="76"/>
    <w:bookmarkStart w:name="z84" w:id="77"/>
    <w:p>
      <w:pPr>
        <w:spacing w:after="0"/>
        <w:ind w:left="0"/>
        <w:jc w:val="both"/>
      </w:pPr>
      <w:r>
        <w:rPr>
          <w:rFonts w:ascii="Times New Roman"/>
          <w:b w:val="false"/>
          <w:i w:val="false"/>
          <w:color w:val="000000"/>
          <w:sz w:val="28"/>
        </w:rPr>
        <w:t>
      1) қысқа мерзімді кәсіптік оқу үшін ӨКП-мен бірлесіп кадрлар даярлаудың дуальды моделінің элементтерімен оқу бағдарламаларын әзірлейді;</w:t>
      </w:r>
    </w:p>
    <w:bookmarkEnd w:id="77"/>
    <w:bookmarkStart w:name="z85" w:id="78"/>
    <w:p>
      <w:pPr>
        <w:spacing w:after="0"/>
        <w:ind w:left="0"/>
        <w:jc w:val="both"/>
      </w:pPr>
      <w:r>
        <w:rPr>
          <w:rFonts w:ascii="Times New Roman"/>
          <w:b w:val="false"/>
          <w:i w:val="false"/>
          <w:color w:val="000000"/>
          <w:sz w:val="28"/>
        </w:rPr>
        <w:t>
      2) цифрлық сауаттылық дағдыларына, ағылшын тілін және кәсіпкерлік негіздеріне оқыту жөніндегі оқу бағдарламаларын әзірлейді;</w:t>
      </w:r>
    </w:p>
    <w:bookmarkEnd w:id="78"/>
    <w:bookmarkStart w:name="z86" w:id="79"/>
    <w:p>
      <w:pPr>
        <w:spacing w:after="0"/>
        <w:ind w:left="0"/>
        <w:jc w:val="both"/>
      </w:pPr>
      <w:r>
        <w:rPr>
          <w:rFonts w:ascii="Times New Roman"/>
          <w:b w:val="false"/>
          <w:i w:val="false"/>
          <w:color w:val="000000"/>
          <w:sz w:val="28"/>
        </w:rPr>
        <w:t>
      3) кадрлар даярлаудың дуальды моделінің элементтері бар қысқа мерзімді кәсіптік оқуды және ТжКБ бар кадрларды даярлау бағдарламалары бойынша оқу жүргізеді;</w:t>
      </w:r>
    </w:p>
    <w:bookmarkEnd w:id="79"/>
    <w:bookmarkStart w:name="z87" w:id="80"/>
    <w:p>
      <w:pPr>
        <w:spacing w:after="0"/>
        <w:ind w:left="0"/>
        <w:jc w:val="both"/>
      </w:pPr>
      <w:r>
        <w:rPr>
          <w:rFonts w:ascii="Times New Roman"/>
          <w:b w:val="false"/>
          <w:i w:val="false"/>
          <w:color w:val="000000"/>
          <w:sz w:val="28"/>
        </w:rPr>
        <w:t>
      4) халықты жұмыспен қамту орталықтарына оқитын Бағдарламаға қатысушылар туралы ақпарат ұсынады;</w:t>
      </w:r>
    </w:p>
    <w:bookmarkEnd w:id="80"/>
    <w:bookmarkStart w:name="z88" w:id="81"/>
    <w:p>
      <w:pPr>
        <w:spacing w:after="0"/>
        <w:ind w:left="0"/>
        <w:jc w:val="both"/>
      </w:pPr>
      <w:r>
        <w:rPr>
          <w:rFonts w:ascii="Times New Roman"/>
          <w:b w:val="false"/>
          <w:i w:val="false"/>
          <w:color w:val="000000"/>
          <w:sz w:val="28"/>
        </w:rPr>
        <w:t>
      5) белгіленген үлгідегі біліктілік беру туралы құжаттарды (диплом, сертификат, куәлік) береді;</w:t>
      </w:r>
    </w:p>
    <w:bookmarkEnd w:id="81"/>
    <w:bookmarkStart w:name="z89" w:id="82"/>
    <w:p>
      <w:pPr>
        <w:spacing w:after="0"/>
        <w:ind w:left="0"/>
        <w:jc w:val="both"/>
      </w:pPr>
      <w:r>
        <w:rPr>
          <w:rFonts w:ascii="Times New Roman"/>
          <w:b w:val="false"/>
          <w:i w:val="false"/>
          <w:color w:val="000000"/>
          <w:sz w:val="28"/>
        </w:rPr>
        <w:t>
      6) порталдағы жеке кабинет арқылы тұрақты негізде оқып жатқан, оқуды аяқтаған, оқудан шығарылған адамдар бойынша ақпаратты енгізуді іске асырады. Аталған ақпарат порталдық шешім арқылы облыстық деңгейдегі білім және жұмыспен қамту саласындағы жергілікті атқарушы органдарға, сондай-ақ мониторинг және есептілікті құруды іске асыру үшін халықты жұмыспен қамту орталықтарына қолжетімді болады.";</w:t>
      </w:r>
    </w:p>
    <w:bookmarkEnd w:id="82"/>
    <w:bookmarkStart w:name="z90" w:id="83"/>
    <w:p>
      <w:pPr>
        <w:spacing w:after="0"/>
        <w:ind w:left="0"/>
        <w:jc w:val="both"/>
      </w:pPr>
      <w:r>
        <w:rPr>
          <w:rFonts w:ascii="Times New Roman"/>
          <w:b w:val="false"/>
          <w:i w:val="false"/>
          <w:color w:val="000000"/>
          <w:sz w:val="28"/>
        </w:rPr>
        <w:t>
      оныншы және он бірінші бөліктер мынадай редакцияда жазылсын:</w:t>
      </w:r>
    </w:p>
    <w:bookmarkEnd w:id="83"/>
    <w:bookmarkStart w:name="z91" w:id="84"/>
    <w:p>
      <w:pPr>
        <w:spacing w:after="0"/>
        <w:ind w:left="0"/>
        <w:jc w:val="both"/>
      </w:pPr>
      <w:r>
        <w:rPr>
          <w:rFonts w:ascii="Times New Roman"/>
          <w:b w:val="false"/>
          <w:i w:val="false"/>
          <w:color w:val="000000"/>
          <w:sz w:val="28"/>
        </w:rPr>
        <w:t>
      "Халықты жұмыспен қамту орталықтары:</w:t>
      </w:r>
    </w:p>
    <w:bookmarkEnd w:id="84"/>
    <w:bookmarkStart w:name="z92" w:id="85"/>
    <w:p>
      <w:pPr>
        <w:spacing w:after="0"/>
        <w:ind w:left="0"/>
        <w:jc w:val="both"/>
      </w:pPr>
      <w:r>
        <w:rPr>
          <w:rFonts w:ascii="Times New Roman"/>
          <w:b w:val="false"/>
          <w:i w:val="false"/>
          <w:color w:val="000000"/>
          <w:sz w:val="28"/>
        </w:rPr>
        <w:t>
      1) қысқа мерзімді кәсіптік оқуға қатысушылардың тізімін қалыптастырады, комиссиялардың қарауына үміткерлердің тізімдерін шығарады және аудандық (қалалық) комиссия қабылдаған шешімдер туралы үміткерлерді хабардар етеді;</w:t>
      </w:r>
    </w:p>
    <w:bookmarkEnd w:id="85"/>
    <w:bookmarkStart w:name="z93" w:id="86"/>
    <w:p>
      <w:pPr>
        <w:spacing w:after="0"/>
        <w:ind w:left="0"/>
        <w:jc w:val="both"/>
      </w:pPr>
      <w:r>
        <w:rPr>
          <w:rFonts w:ascii="Times New Roman"/>
          <w:b w:val="false"/>
          <w:i w:val="false"/>
          <w:color w:val="000000"/>
          <w:sz w:val="28"/>
        </w:rPr>
        <w:t>
      2) ТжКБ бар кадрларды даярлауды және қысқа мерзімді кәсіптік оқу бағдарламалары бойынша оқытылатын, сондай-ақ оқуды аяқтаған Бағдарламаға қатысушылардың мониторингін ақпараттық жүйелер арқылы жүргізеді;</w:t>
      </w:r>
    </w:p>
    <w:bookmarkEnd w:id="86"/>
    <w:bookmarkStart w:name="z94" w:id="87"/>
    <w:p>
      <w:pPr>
        <w:spacing w:after="0"/>
        <w:ind w:left="0"/>
        <w:jc w:val="both"/>
      </w:pPr>
      <w:r>
        <w:rPr>
          <w:rFonts w:ascii="Times New Roman"/>
          <w:b w:val="false"/>
          <w:i w:val="false"/>
          <w:color w:val="000000"/>
          <w:sz w:val="28"/>
        </w:rPr>
        <w:t>
      3) қысқа мерзімді кәсіптік оқу жөніндегі іс-шараларды іске асыруға қатысады;</w:t>
      </w:r>
    </w:p>
    <w:bookmarkEnd w:id="87"/>
    <w:bookmarkStart w:name="z95" w:id="88"/>
    <w:p>
      <w:pPr>
        <w:spacing w:after="0"/>
        <w:ind w:left="0"/>
        <w:jc w:val="both"/>
      </w:pPr>
      <w:r>
        <w:rPr>
          <w:rFonts w:ascii="Times New Roman"/>
          <w:b w:val="false"/>
          <w:i w:val="false"/>
          <w:color w:val="000000"/>
          <w:sz w:val="28"/>
        </w:rPr>
        <w:t>
      4) ТжКБ бар кадрларды даярлауды және қысқа мерзімді кәсіптік оқуды аяқтаған Бағдарламаға қатысушыларды жұмысқа орналастыруға жәрдемдеседі;</w:t>
      </w:r>
    </w:p>
    <w:bookmarkEnd w:id="88"/>
    <w:bookmarkStart w:name="z96" w:id="89"/>
    <w:p>
      <w:pPr>
        <w:spacing w:after="0"/>
        <w:ind w:left="0"/>
        <w:jc w:val="both"/>
      </w:pPr>
      <w:r>
        <w:rPr>
          <w:rFonts w:ascii="Times New Roman"/>
          <w:b w:val="false"/>
          <w:i w:val="false"/>
          <w:color w:val="000000"/>
          <w:sz w:val="28"/>
        </w:rPr>
        <w:t>
      5) оқу орталықтарында қысқа мерзімді курстарды ұйымдастыру бойынша ӨКП өзара іс-қимыл жасауды қамтамасыз етеді;</w:t>
      </w:r>
    </w:p>
    <w:bookmarkEnd w:id="89"/>
    <w:bookmarkStart w:name="z97" w:id="90"/>
    <w:p>
      <w:pPr>
        <w:spacing w:after="0"/>
        <w:ind w:left="0"/>
        <w:jc w:val="both"/>
      </w:pPr>
      <w:r>
        <w:rPr>
          <w:rFonts w:ascii="Times New Roman"/>
          <w:b w:val="false"/>
          <w:i w:val="false"/>
          <w:color w:val="000000"/>
          <w:sz w:val="28"/>
        </w:rPr>
        <w:t>
      6) ай сайынғы негізде порталдан деректерді жүктеу арқылы мониторинг жүргізеді және есепті айдан кейінгі айдың 5-ші күніне дейін "Еңбек ресурстарын дамыту орталығы" АҚ-ға оқып жүргендер бойынша статистикалық есептілікті ұсынады.</w:t>
      </w:r>
    </w:p>
    <w:bookmarkEnd w:id="90"/>
    <w:bookmarkStart w:name="z98" w:id="91"/>
    <w:p>
      <w:pPr>
        <w:spacing w:after="0"/>
        <w:ind w:left="0"/>
        <w:jc w:val="both"/>
      </w:pPr>
      <w:r>
        <w:rPr>
          <w:rFonts w:ascii="Times New Roman"/>
          <w:b w:val="false"/>
          <w:i w:val="false"/>
          <w:color w:val="000000"/>
          <w:sz w:val="28"/>
        </w:rPr>
        <w:t>
      Қазақстан Республикасының Ұлттық кәсіпкерлер палатасы:</w:t>
      </w:r>
    </w:p>
    <w:bookmarkEnd w:id="91"/>
    <w:bookmarkStart w:name="z99" w:id="92"/>
    <w:p>
      <w:pPr>
        <w:spacing w:after="0"/>
        <w:ind w:left="0"/>
        <w:jc w:val="both"/>
      </w:pPr>
      <w:r>
        <w:rPr>
          <w:rFonts w:ascii="Times New Roman"/>
          <w:b w:val="false"/>
          <w:i w:val="false"/>
          <w:color w:val="000000"/>
          <w:sz w:val="28"/>
        </w:rPr>
        <w:t>
      1) кәсіптер бөлінісінде жұмыскерлерге ұсынысты болжауға қатысады;</w:t>
      </w:r>
    </w:p>
    <w:bookmarkEnd w:id="92"/>
    <w:bookmarkStart w:name="z100" w:id="93"/>
    <w:p>
      <w:pPr>
        <w:spacing w:after="0"/>
        <w:ind w:left="0"/>
        <w:jc w:val="both"/>
      </w:pPr>
      <w:r>
        <w:rPr>
          <w:rFonts w:ascii="Times New Roman"/>
          <w:b w:val="false"/>
          <w:i w:val="false"/>
          <w:color w:val="000000"/>
          <w:sz w:val="28"/>
        </w:rPr>
        <w:t>
      2) қысқа мерзімді кәсіптік оқытуды ұйымдастыру үшін ӨКП шешімдерінің негізінде оқу орталықтарының тізілімін қалыптастырады;</w:t>
      </w:r>
    </w:p>
    <w:bookmarkEnd w:id="93"/>
    <w:bookmarkStart w:name="z101" w:id="94"/>
    <w:p>
      <w:pPr>
        <w:spacing w:after="0"/>
        <w:ind w:left="0"/>
        <w:jc w:val="both"/>
      </w:pPr>
      <w:r>
        <w:rPr>
          <w:rFonts w:ascii="Times New Roman"/>
          <w:b w:val="false"/>
          <w:i w:val="false"/>
          <w:color w:val="000000"/>
          <w:sz w:val="28"/>
        </w:rPr>
        <w:t>
      3) өзінің интернет-ресурсында қысқа мерзімді кәсіптік оқытуды ұйымдастыру бойынша оқу орталықтарының тізілімін орналастырады.";</w:t>
      </w:r>
    </w:p>
    <w:bookmarkEnd w:id="94"/>
    <w:p>
      <w:pPr>
        <w:spacing w:after="0"/>
        <w:ind w:left="0"/>
        <w:jc w:val="both"/>
      </w:pPr>
      <w:r>
        <w:rPr>
          <w:rFonts w:ascii="Times New Roman"/>
          <w:b w:val="false"/>
          <w:i w:val="false"/>
          <w:color w:val="000000"/>
          <w:sz w:val="28"/>
        </w:rPr>
        <w:t>
      мынадай мазмұндағы он екінші бөлікпен толықтырылсын:</w:t>
      </w:r>
    </w:p>
    <w:bookmarkStart w:name="z102" w:id="95"/>
    <w:p>
      <w:pPr>
        <w:spacing w:after="0"/>
        <w:ind w:left="0"/>
        <w:jc w:val="both"/>
      </w:pPr>
      <w:r>
        <w:rPr>
          <w:rFonts w:ascii="Times New Roman"/>
          <w:b w:val="false"/>
          <w:i w:val="false"/>
          <w:color w:val="000000"/>
          <w:sz w:val="28"/>
        </w:rPr>
        <w:t>
      "Өңірлік кәсіпкерлер палаталары:</w:t>
      </w:r>
    </w:p>
    <w:bookmarkEnd w:id="95"/>
    <w:bookmarkStart w:name="z103" w:id="96"/>
    <w:p>
      <w:pPr>
        <w:spacing w:after="0"/>
        <w:ind w:left="0"/>
        <w:jc w:val="both"/>
      </w:pPr>
      <w:r>
        <w:rPr>
          <w:rFonts w:ascii="Times New Roman"/>
          <w:b w:val="false"/>
          <w:i w:val="false"/>
          <w:color w:val="000000"/>
          <w:sz w:val="28"/>
        </w:rPr>
        <w:t>
      1) үміткерлерді тартуға және олардан қысқа мерзімді кәсіптік оқуға өтініштер қабылдауға қатысады;</w:t>
      </w:r>
    </w:p>
    <w:bookmarkEnd w:id="96"/>
    <w:bookmarkStart w:name="z104" w:id="97"/>
    <w:p>
      <w:pPr>
        <w:spacing w:after="0"/>
        <w:ind w:left="0"/>
        <w:jc w:val="both"/>
      </w:pPr>
      <w:r>
        <w:rPr>
          <w:rFonts w:ascii="Times New Roman"/>
          <w:b w:val="false"/>
          <w:i w:val="false"/>
          <w:color w:val="000000"/>
          <w:sz w:val="28"/>
        </w:rPr>
        <w:t>
      2) ТжКБ бар кадрларды даярлауды және қысқа мерзімді кәсіптік оқу үшін білім беру ұйымдарының тізбесін айқындауға қатысады;</w:t>
      </w:r>
    </w:p>
    <w:bookmarkEnd w:id="97"/>
    <w:bookmarkStart w:name="z105" w:id="98"/>
    <w:p>
      <w:pPr>
        <w:spacing w:after="0"/>
        <w:ind w:left="0"/>
        <w:jc w:val="both"/>
      </w:pPr>
      <w:r>
        <w:rPr>
          <w:rFonts w:ascii="Times New Roman"/>
          <w:b w:val="false"/>
          <w:i w:val="false"/>
          <w:color w:val="000000"/>
          <w:sz w:val="28"/>
        </w:rPr>
        <w:t>
      3) қысқа мерзімді кәсіптік оқу үшін, оның ішінде мобильді оқу орталықтары арқылы оқыту үшін оқу бағдарламаларын келіседі;</w:t>
      </w:r>
    </w:p>
    <w:bookmarkEnd w:id="98"/>
    <w:bookmarkStart w:name="z106" w:id="99"/>
    <w:p>
      <w:pPr>
        <w:spacing w:after="0"/>
        <w:ind w:left="0"/>
        <w:jc w:val="both"/>
      </w:pPr>
      <w:r>
        <w:rPr>
          <w:rFonts w:ascii="Times New Roman"/>
          <w:b w:val="false"/>
          <w:i w:val="false"/>
          <w:color w:val="000000"/>
          <w:sz w:val="28"/>
        </w:rPr>
        <w:t>
      4) кәсіптер бөлінісінде жұмыскерлерге сұранысты болжауға қатысады;</w:t>
      </w:r>
    </w:p>
    <w:bookmarkEnd w:id="99"/>
    <w:bookmarkStart w:name="z107" w:id="100"/>
    <w:p>
      <w:pPr>
        <w:spacing w:after="0"/>
        <w:ind w:left="0"/>
        <w:jc w:val="both"/>
      </w:pPr>
      <w:r>
        <w:rPr>
          <w:rFonts w:ascii="Times New Roman"/>
          <w:b w:val="false"/>
          <w:i w:val="false"/>
          <w:color w:val="000000"/>
          <w:sz w:val="28"/>
        </w:rPr>
        <w:t>
      5) ТжКБ бар кадрларды даярлауды және қысқа мерзімді кәсіптік оқуды аяқтаған Бағдарламаға қатысушыларды жұмысқа орналастыруға жәрдемдеседі;</w:t>
      </w:r>
    </w:p>
    <w:bookmarkEnd w:id="100"/>
    <w:bookmarkStart w:name="z108" w:id="101"/>
    <w:p>
      <w:pPr>
        <w:spacing w:after="0"/>
        <w:ind w:left="0"/>
        <w:jc w:val="both"/>
      </w:pPr>
      <w:r>
        <w:rPr>
          <w:rFonts w:ascii="Times New Roman"/>
          <w:b w:val="false"/>
          <w:i w:val="false"/>
          <w:color w:val="000000"/>
          <w:sz w:val="28"/>
        </w:rPr>
        <w:t>
      6) қысқа мерзімді кәсіптік оқытуды ұйымдастыру үшін оқу орталықтары бар жұмыс берушілердің немесе оқу орталықтарының өтініштерін қарайды, оларды ҚР ҰКП-ның оқу орталықтарының тізіліміне енгізу турады шешім қабылдайды және оны ҚР ҰКП-ға жолдайды.";</w:t>
      </w:r>
    </w:p>
    <w:bookmarkEnd w:id="101"/>
    <w:bookmarkStart w:name="z109" w:id="102"/>
    <w:p>
      <w:pPr>
        <w:spacing w:after="0"/>
        <w:ind w:left="0"/>
        <w:jc w:val="both"/>
      </w:pPr>
      <w:r>
        <w:rPr>
          <w:rFonts w:ascii="Times New Roman"/>
          <w:b w:val="false"/>
          <w:i w:val="false"/>
          <w:color w:val="000000"/>
          <w:sz w:val="28"/>
        </w:rPr>
        <w:t xml:space="preserve">
      "5.2. Екінші бағыт: жаппай кәсіпкерлікті дамыту" деген кіші </w:t>
      </w:r>
      <w:r>
        <w:rPr>
          <w:rFonts w:ascii="Times New Roman"/>
          <w:b w:val="false"/>
          <w:i w:val="false"/>
          <w:color w:val="000000"/>
          <w:sz w:val="28"/>
        </w:rPr>
        <w:t>бөлімде</w:t>
      </w:r>
      <w:r>
        <w:rPr>
          <w:rFonts w:ascii="Times New Roman"/>
          <w:b w:val="false"/>
          <w:i w:val="false"/>
          <w:color w:val="000000"/>
          <w:sz w:val="28"/>
        </w:rPr>
        <w:t>:</w:t>
      </w:r>
    </w:p>
    <w:bookmarkEnd w:id="102"/>
    <w:bookmarkStart w:name="z110" w:id="103"/>
    <w:p>
      <w:pPr>
        <w:spacing w:after="0"/>
        <w:ind w:left="0"/>
        <w:jc w:val="both"/>
      </w:pPr>
      <w:r>
        <w:rPr>
          <w:rFonts w:ascii="Times New Roman"/>
          <w:b w:val="false"/>
          <w:i w:val="false"/>
          <w:color w:val="000000"/>
          <w:sz w:val="28"/>
        </w:rPr>
        <w:t>
      бірінші және екінші бөліктер мынадай редакцияда жазылсын:</w:t>
      </w:r>
    </w:p>
    <w:bookmarkEnd w:id="103"/>
    <w:bookmarkStart w:name="z111" w:id="104"/>
    <w:p>
      <w:pPr>
        <w:spacing w:after="0"/>
        <w:ind w:left="0"/>
        <w:jc w:val="both"/>
      </w:pPr>
      <w:r>
        <w:rPr>
          <w:rFonts w:ascii="Times New Roman"/>
          <w:b w:val="false"/>
          <w:i w:val="false"/>
          <w:color w:val="000000"/>
          <w:sz w:val="28"/>
        </w:rPr>
        <w:t>
      "Бағдарламаның екінші бағыты мынадай міндеттерді іске асыруды көздейді:</w:t>
      </w:r>
    </w:p>
    <w:bookmarkEnd w:id="104"/>
    <w:bookmarkStart w:name="z112" w:id="105"/>
    <w:p>
      <w:pPr>
        <w:spacing w:after="0"/>
        <w:ind w:left="0"/>
        <w:jc w:val="both"/>
      </w:pPr>
      <w:r>
        <w:rPr>
          <w:rFonts w:ascii="Times New Roman"/>
          <w:b w:val="false"/>
          <w:i w:val="false"/>
          <w:color w:val="000000"/>
          <w:sz w:val="28"/>
        </w:rPr>
        <w:t>
      1) "Бастау Бизнес" жобасы бойынша кәсіпкерлік негіздеріне оқыту;</w:t>
      </w:r>
    </w:p>
    <w:bookmarkEnd w:id="105"/>
    <w:bookmarkStart w:name="z113" w:id="106"/>
    <w:p>
      <w:pPr>
        <w:spacing w:after="0"/>
        <w:ind w:left="0"/>
        <w:jc w:val="both"/>
      </w:pPr>
      <w:r>
        <w:rPr>
          <w:rFonts w:ascii="Times New Roman"/>
          <w:b w:val="false"/>
          <w:i w:val="false"/>
          <w:color w:val="000000"/>
          <w:sz w:val="28"/>
        </w:rPr>
        <w:t>
      2) кәсіпкерлік бастамаларды қолдау;</w:t>
      </w:r>
    </w:p>
    <w:bookmarkEnd w:id="106"/>
    <w:bookmarkStart w:name="z114" w:id="107"/>
    <w:p>
      <w:pPr>
        <w:spacing w:after="0"/>
        <w:ind w:left="0"/>
        <w:jc w:val="both"/>
      </w:pPr>
      <w:r>
        <w:rPr>
          <w:rFonts w:ascii="Times New Roman"/>
          <w:b w:val="false"/>
          <w:i w:val="false"/>
          <w:color w:val="000000"/>
          <w:sz w:val="28"/>
        </w:rPr>
        <w:t>
      3) қалалар мен ауылдарда кредиттерге/микрокредиттерге кепілдік беру;</w:t>
      </w:r>
    </w:p>
    <w:bookmarkEnd w:id="107"/>
    <w:bookmarkStart w:name="z115" w:id="108"/>
    <w:p>
      <w:pPr>
        <w:spacing w:after="0"/>
        <w:ind w:left="0"/>
        <w:jc w:val="both"/>
      </w:pPr>
      <w:r>
        <w:rPr>
          <w:rFonts w:ascii="Times New Roman"/>
          <w:b w:val="false"/>
          <w:i w:val="false"/>
          <w:color w:val="000000"/>
          <w:sz w:val="28"/>
        </w:rPr>
        <w:t>
      4) жаңа бизнес-идеяларды іске асыруға мемлекеттік гранттар беру.</w:t>
      </w:r>
    </w:p>
    <w:bookmarkEnd w:id="108"/>
    <w:bookmarkStart w:name="z116" w:id="109"/>
    <w:p>
      <w:pPr>
        <w:spacing w:after="0"/>
        <w:ind w:left="0"/>
        <w:jc w:val="both"/>
      </w:pPr>
      <w:r>
        <w:rPr>
          <w:rFonts w:ascii="Times New Roman"/>
          <w:b w:val="false"/>
          <w:i w:val="false"/>
          <w:color w:val="000000"/>
          <w:sz w:val="28"/>
        </w:rPr>
        <w:t>
      "Бастау Бизнес" жобасын іске асыру және қалаларда микрокредит беру мәселелері бойынша – Қазақстан Республикасының Ұлттық экономика министрлігі және ауылдар мен шағын қалаларда 2018 жылдан бастап "Бастау Бизнес" жобасын іске асыру және микрокредит беру мәселелері бойынша – Қазақстан Республикасының Ауыл шаруашылығы министрлігі, жаңа бизнес-идеяларды іске асыруға мемлекеттік гранттар беру мәселесі бойынша – Қазақстан Республикасының Еңбек және халықты әлеуметтік қорғау министрлігі Бағдарламаның екінші бағытының операторлары болып табылады.";</w:t>
      </w:r>
    </w:p>
    <w:bookmarkEnd w:id="109"/>
    <w:bookmarkStart w:name="z117" w:id="110"/>
    <w:p>
      <w:pPr>
        <w:spacing w:after="0"/>
        <w:ind w:left="0"/>
        <w:jc w:val="both"/>
      </w:pPr>
      <w:r>
        <w:rPr>
          <w:rFonts w:ascii="Times New Roman"/>
          <w:b w:val="false"/>
          <w:i w:val="false"/>
          <w:color w:val="000000"/>
          <w:sz w:val="28"/>
        </w:rPr>
        <w:t>
      "5.2.1. "Бастау Бизнес" жобасы бойынша кәсіпкерлік негіздеріне оқыту" деген тармақта:</w:t>
      </w:r>
    </w:p>
    <w:bookmarkEnd w:id="110"/>
    <w:bookmarkStart w:name="z118" w:id="111"/>
    <w:p>
      <w:pPr>
        <w:spacing w:after="0"/>
        <w:ind w:left="0"/>
        <w:jc w:val="both"/>
      </w:pPr>
      <w:r>
        <w:rPr>
          <w:rFonts w:ascii="Times New Roman"/>
          <w:b w:val="false"/>
          <w:i w:val="false"/>
          <w:color w:val="000000"/>
          <w:sz w:val="28"/>
        </w:rPr>
        <w:t>
      екінші және үшінші бөліктер мынадай редакцияларда жазылсын:</w:t>
      </w:r>
    </w:p>
    <w:bookmarkEnd w:id="111"/>
    <w:p>
      <w:pPr>
        <w:spacing w:after="0"/>
        <w:ind w:left="0"/>
        <w:jc w:val="both"/>
      </w:pPr>
      <w:r>
        <w:rPr>
          <w:rFonts w:ascii="Times New Roman"/>
          <w:b w:val="false"/>
          <w:i w:val="false"/>
          <w:color w:val="000000"/>
          <w:sz w:val="28"/>
        </w:rPr>
        <w:t>
      "Халықты жұмыспен қамту орталықтарында тіркелуіне қарамастан жұмыссыздар және кәсіпкерлік әлеуеті бар және ауылдық елді мекендер мен аудан орталықтарында тұратын өзін-өзі жұмыспен қамтыған адамдар, 2018 жылдан бастап қала, оның ішінде кіші және шағын қала тұрғындары "Бастау Бизнес" жобасы бойынша кәсіпкерлік негіздеріне оқытуға қатысушылар болып табылады.</w:t>
      </w:r>
    </w:p>
    <w:bookmarkStart w:name="z119" w:id="112"/>
    <w:p>
      <w:pPr>
        <w:spacing w:after="0"/>
        <w:ind w:left="0"/>
        <w:jc w:val="both"/>
      </w:pPr>
      <w:r>
        <w:rPr>
          <w:rFonts w:ascii="Times New Roman"/>
          <w:b w:val="false"/>
          <w:i w:val="false"/>
          <w:color w:val="000000"/>
          <w:sz w:val="28"/>
        </w:rPr>
        <w:t>
      "Бастау Бизнес" жобасы бойынша кәсіпкерлік негіздеріне оқудан өтетін Бағдарламаға қатысушылар техникалық және кәсіптік, орта білімнен кейінгі білім беру ұйымдарында мемлекеттік білім беру тапсырысы бойынша оқып жатқан студенттер үшін Қазақстан Республикасының заңнамасында белгіленген мөлшерде стипендиямен қамтамасыз етіледі.";</w:t>
      </w:r>
    </w:p>
    <w:bookmarkEnd w:id="112"/>
    <w:bookmarkStart w:name="z120" w:id="113"/>
    <w:p>
      <w:pPr>
        <w:spacing w:after="0"/>
        <w:ind w:left="0"/>
        <w:jc w:val="both"/>
      </w:pPr>
      <w:r>
        <w:rPr>
          <w:rFonts w:ascii="Times New Roman"/>
          <w:b w:val="false"/>
          <w:i w:val="false"/>
          <w:color w:val="000000"/>
          <w:sz w:val="28"/>
        </w:rPr>
        <w:t>
      сегізінші бөлік мынадай редакцияда жазылсын:</w:t>
      </w:r>
    </w:p>
    <w:bookmarkEnd w:id="113"/>
    <w:bookmarkStart w:name="z121" w:id="114"/>
    <w:p>
      <w:pPr>
        <w:spacing w:after="0"/>
        <w:ind w:left="0"/>
        <w:jc w:val="both"/>
      </w:pPr>
      <w:r>
        <w:rPr>
          <w:rFonts w:ascii="Times New Roman"/>
          <w:b w:val="false"/>
          <w:i w:val="false"/>
          <w:color w:val="000000"/>
          <w:sz w:val="28"/>
        </w:rPr>
        <w:t>
      "Оқу процесінің жалпы ұзақтығы кемінде күнтізбелік 25 күнді құрайды.";</w:t>
      </w:r>
    </w:p>
    <w:bookmarkEnd w:id="114"/>
    <w:bookmarkStart w:name="z122" w:id="115"/>
    <w:p>
      <w:pPr>
        <w:spacing w:after="0"/>
        <w:ind w:left="0"/>
        <w:jc w:val="both"/>
      </w:pPr>
      <w:r>
        <w:rPr>
          <w:rFonts w:ascii="Times New Roman"/>
          <w:b w:val="false"/>
          <w:i w:val="false"/>
          <w:color w:val="000000"/>
          <w:sz w:val="28"/>
        </w:rPr>
        <w:t>
      он төртінші бөлік мынадай редакцияда жазылсын:</w:t>
      </w:r>
    </w:p>
    <w:bookmarkEnd w:id="115"/>
    <w:bookmarkStart w:name="z123" w:id="116"/>
    <w:p>
      <w:pPr>
        <w:spacing w:after="0"/>
        <w:ind w:left="0"/>
        <w:jc w:val="both"/>
      </w:pPr>
      <w:r>
        <w:rPr>
          <w:rFonts w:ascii="Times New Roman"/>
          <w:b w:val="false"/>
          <w:i w:val="false"/>
          <w:color w:val="000000"/>
          <w:sz w:val="28"/>
        </w:rPr>
        <w:t>
      "Оқуға қатысушыларды жинау туралы хабарландыру және оқыту графигі бұқаралық ақпарат құралдарында және қаржылай емес қолдау операторының интернет-ресурсына орналастырылуға тиіс.";</w:t>
      </w:r>
    </w:p>
    <w:bookmarkEnd w:id="116"/>
    <w:bookmarkStart w:name="z124" w:id="117"/>
    <w:p>
      <w:pPr>
        <w:spacing w:after="0"/>
        <w:ind w:left="0"/>
        <w:jc w:val="both"/>
      </w:pPr>
      <w:r>
        <w:rPr>
          <w:rFonts w:ascii="Times New Roman"/>
          <w:b w:val="false"/>
          <w:i w:val="false"/>
          <w:color w:val="000000"/>
          <w:sz w:val="28"/>
        </w:rPr>
        <w:t>
      "Бастау Бизнес" жобасы бойынша кәсіпкерлік негіздеріне оқытуды іске асыру тетігінде:</w:t>
      </w:r>
    </w:p>
    <w:bookmarkEnd w:id="117"/>
    <w:p>
      <w:pPr>
        <w:spacing w:after="0"/>
        <w:ind w:left="0"/>
        <w:jc w:val="both"/>
      </w:pPr>
      <w:r>
        <w:rPr>
          <w:rFonts w:ascii="Times New Roman"/>
          <w:b w:val="false"/>
          <w:i w:val="false"/>
          <w:color w:val="000000"/>
          <w:sz w:val="28"/>
        </w:rPr>
        <w:t>
      бірінші бөліктің 1), 2) және 3) тармақшалары мынадай редакцияда жазылсын:</w:t>
      </w:r>
    </w:p>
    <w:bookmarkStart w:name="z125" w:id="118"/>
    <w:p>
      <w:pPr>
        <w:spacing w:after="0"/>
        <w:ind w:left="0"/>
        <w:jc w:val="both"/>
      </w:pPr>
      <w:r>
        <w:rPr>
          <w:rFonts w:ascii="Times New Roman"/>
          <w:b w:val="false"/>
          <w:i w:val="false"/>
          <w:color w:val="000000"/>
          <w:sz w:val="28"/>
        </w:rPr>
        <w:t>
      "1) оқуға үміткерлер "Бастау Бизнес" жобасы бойынша оқыту мәселелері жөнінде консультация алу үшін өңірлік кәсіпкерлер палатасының (ӨКП) аудандық/қалалық филиалдарына/халықты жұмыспен қамту орталықтарына/ауылдық округтің немесе елді мекеннің әкіміне қатысуға өтінішпен жүгінеді және тізбесі кәсіпкерлік мәселелері жөніндегі уәкілетті орган бекітетін "Бастау Бизнес" жобасы бойынша кәсіпкерлік негіздеріне оқыту қағидаларында көзделген құжаттарды тапсырады;</w:t>
      </w:r>
    </w:p>
    <w:bookmarkEnd w:id="118"/>
    <w:bookmarkStart w:name="z126" w:id="119"/>
    <w:p>
      <w:pPr>
        <w:spacing w:after="0"/>
        <w:ind w:left="0"/>
        <w:jc w:val="both"/>
      </w:pPr>
      <w:r>
        <w:rPr>
          <w:rFonts w:ascii="Times New Roman"/>
          <w:b w:val="false"/>
          <w:i w:val="false"/>
          <w:color w:val="000000"/>
          <w:sz w:val="28"/>
        </w:rPr>
        <w:t>
      2) ӨКП-нің аудандық/қалалық филиалы/ауылдық округтің немесе елді мекеннің әкімі үміткерлердің құжаттары мен өтініштерін халықты жұмыспен қамту орталықтарына ("Бастау Бизнес" жобасы бойынша кәсіпкерлік негіздеріне оқыту қағидаларына сәйкес белгіленген нысан бойынша портал арқылы электрондық түрде/қолма-қол) береді;</w:t>
      </w:r>
    </w:p>
    <w:bookmarkEnd w:id="119"/>
    <w:bookmarkStart w:name="z127" w:id="120"/>
    <w:p>
      <w:pPr>
        <w:spacing w:after="0"/>
        <w:ind w:left="0"/>
        <w:jc w:val="both"/>
      </w:pPr>
      <w:r>
        <w:rPr>
          <w:rFonts w:ascii="Times New Roman"/>
          <w:b w:val="false"/>
          <w:i w:val="false"/>
          <w:color w:val="000000"/>
          <w:sz w:val="28"/>
        </w:rPr>
        <w:t>
      3) халықты жұмыспен қамту орталықтары үміткерлердің тізімін "Бастау Бизнес" жобасының нысаналы тобына сәйкестігі тұрғысынан "Еңбек нарығы" ААЖ арқылы тексеруді жүзеге асырады және үміткерлердің тізімін ӨКП-нің аудандық/қалалық филиалына (портал арқылы электрондық түрде/қолма-қол) береді;";</w:t>
      </w:r>
    </w:p>
    <w:bookmarkEnd w:id="120"/>
    <w:bookmarkStart w:name="z128" w:id="121"/>
    <w:p>
      <w:pPr>
        <w:spacing w:after="0"/>
        <w:ind w:left="0"/>
        <w:jc w:val="both"/>
      </w:pPr>
      <w:r>
        <w:rPr>
          <w:rFonts w:ascii="Times New Roman"/>
          <w:b w:val="false"/>
          <w:i w:val="false"/>
          <w:color w:val="000000"/>
          <w:sz w:val="28"/>
        </w:rPr>
        <w:t>
      үшінші бөлік мынадай редакцияда жазылсын:</w:t>
      </w:r>
    </w:p>
    <w:bookmarkEnd w:id="121"/>
    <w:bookmarkStart w:name="z129" w:id="122"/>
    <w:p>
      <w:pPr>
        <w:spacing w:after="0"/>
        <w:ind w:left="0"/>
        <w:jc w:val="both"/>
      </w:pPr>
      <w:r>
        <w:rPr>
          <w:rFonts w:ascii="Times New Roman"/>
          <w:b w:val="false"/>
          <w:i w:val="false"/>
          <w:color w:val="000000"/>
          <w:sz w:val="28"/>
        </w:rPr>
        <w:t>
      "ӨКП ай сайын, есепті айдан кейінгі айдың 2-күніне қарай кәсіпкерлік мәселелері жөніндегі жергілікті атқарушы органдарға (2018 жылдан бастап ауыл шаруашылығы мәселелері жөніндегі жергілікті атқарушы органдарға) кәсіпкерлік мәселелері жөніндегі уәкілетті орган бекітетін "Бастау Бизнес" жобасы бойынша кәсіпкерлік негіздеріне оқыту қағидаларына сәйкес белгіленген нысан бойынша мынадай:</w:t>
      </w:r>
    </w:p>
    <w:bookmarkEnd w:id="122"/>
    <w:bookmarkStart w:name="z130" w:id="123"/>
    <w:p>
      <w:pPr>
        <w:spacing w:after="0"/>
        <w:ind w:left="0"/>
        <w:jc w:val="both"/>
      </w:pPr>
      <w:r>
        <w:rPr>
          <w:rFonts w:ascii="Times New Roman"/>
          <w:b w:val="false"/>
          <w:i w:val="false"/>
          <w:color w:val="000000"/>
          <w:sz w:val="28"/>
        </w:rPr>
        <w:t>
      1) оқуға жіберілгендердің;</w:t>
      </w:r>
    </w:p>
    <w:bookmarkEnd w:id="123"/>
    <w:bookmarkStart w:name="z131" w:id="124"/>
    <w:p>
      <w:pPr>
        <w:spacing w:after="0"/>
        <w:ind w:left="0"/>
        <w:jc w:val="both"/>
      </w:pPr>
      <w:r>
        <w:rPr>
          <w:rFonts w:ascii="Times New Roman"/>
          <w:b w:val="false"/>
          <w:i w:val="false"/>
          <w:color w:val="000000"/>
          <w:sz w:val="28"/>
        </w:rPr>
        <w:t>
      2) оқуын аяқтағандардың;</w:t>
      </w:r>
    </w:p>
    <w:bookmarkEnd w:id="124"/>
    <w:bookmarkStart w:name="z132" w:id="125"/>
    <w:p>
      <w:pPr>
        <w:spacing w:after="0"/>
        <w:ind w:left="0"/>
        <w:jc w:val="both"/>
      </w:pPr>
      <w:r>
        <w:rPr>
          <w:rFonts w:ascii="Times New Roman"/>
          <w:b w:val="false"/>
          <w:i w:val="false"/>
          <w:color w:val="000000"/>
          <w:sz w:val="28"/>
        </w:rPr>
        <w:t>
      3) жеке ісін ашқандардың және/немесе кеңейткендердің;</w:t>
      </w:r>
    </w:p>
    <w:bookmarkEnd w:id="125"/>
    <w:bookmarkStart w:name="z133" w:id="126"/>
    <w:p>
      <w:pPr>
        <w:spacing w:after="0"/>
        <w:ind w:left="0"/>
        <w:jc w:val="both"/>
      </w:pPr>
      <w:r>
        <w:rPr>
          <w:rFonts w:ascii="Times New Roman"/>
          <w:b w:val="false"/>
          <w:i w:val="false"/>
          <w:color w:val="000000"/>
          <w:sz w:val="28"/>
        </w:rPr>
        <w:t>
      4) кредит/микрокредит алғандардың саны туралы және әрбір қатысушы бойынша (Т.А.Ә. (бар болса), ЖСН, тұрақты тұратын мекенжайы) ақпаратты (портал арқылы электрондық түрде/қолма-қол) ұсынады.";</w:t>
      </w:r>
    </w:p>
    <w:bookmarkEnd w:id="126"/>
    <w:bookmarkStart w:name="z134" w:id="127"/>
    <w:p>
      <w:pPr>
        <w:spacing w:after="0"/>
        <w:ind w:left="0"/>
        <w:jc w:val="both"/>
      </w:pPr>
      <w:r>
        <w:rPr>
          <w:rFonts w:ascii="Times New Roman"/>
          <w:b w:val="false"/>
          <w:i w:val="false"/>
          <w:color w:val="000000"/>
          <w:sz w:val="28"/>
        </w:rPr>
        <w:t xml:space="preserve">
      "5.2.2. Кәсіпкерлік бастамаларды қолдау" деген </w:t>
      </w:r>
      <w:r>
        <w:rPr>
          <w:rFonts w:ascii="Times New Roman"/>
          <w:b w:val="false"/>
          <w:i w:val="false"/>
          <w:color w:val="000000"/>
          <w:sz w:val="28"/>
        </w:rPr>
        <w:t>тармақ</w:t>
      </w:r>
      <w:r>
        <w:rPr>
          <w:rFonts w:ascii="Times New Roman"/>
          <w:b w:val="false"/>
          <w:i w:val="false"/>
          <w:color w:val="000000"/>
          <w:sz w:val="28"/>
        </w:rPr>
        <w:t xml:space="preserve"> мынадай редакцияда жазылсын:</w:t>
      </w:r>
    </w:p>
    <w:bookmarkEnd w:id="127"/>
    <w:bookmarkStart w:name="z135" w:id="128"/>
    <w:p>
      <w:pPr>
        <w:spacing w:after="0"/>
        <w:ind w:left="0"/>
        <w:jc w:val="both"/>
      </w:pPr>
      <w:r>
        <w:rPr>
          <w:rFonts w:ascii="Times New Roman"/>
          <w:b w:val="false"/>
          <w:i w:val="false"/>
          <w:color w:val="000000"/>
          <w:sz w:val="28"/>
        </w:rPr>
        <w:t>
      "Республикалық бюджет және/немесе жергілікті бюджеттер қаражатынан кредиттер/микрокредиттер ауылдық елді мекендерде, моноқалаларда, шағын қалаларда және қалаларда бизнес-жобаларды іске асыратын немесе іске асыруды жоспарлайтын Бағдарламаға қатысушыларға ұсынылады.</w:t>
      </w:r>
    </w:p>
    <w:bookmarkEnd w:id="128"/>
    <w:bookmarkStart w:name="z136" w:id="129"/>
    <w:p>
      <w:pPr>
        <w:spacing w:after="0"/>
        <w:ind w:left="0"/>
        <w:jc w:val="both"/>
      </w:pPr>
      <w:r>
        <w:rPr>
          <w:rFonts w:ascii="Times New Roman"/>
          <w:b w:val="false"/>
          <w:i w:val="false"/>
          <w:color w:val="000000"/>
          <w:sz w:val="28"/>
        </w:rPr>
        <w:t>
      Халықты жұмыспен қамту орталықтарында тіркелуіне қарамастан жұмыссыздар, өзін-өзі жұмыспен қамтыған адамдар, кәсіпкерлік әлеуеті бар жұмыс істеп тұрған және жұмысын жаңадан бастаған кәсіпкерлер, ауыл шаруашылығы кооперативтері және олардың мүшелері, "Қазақстан Республикасында зейнетақымен қамсыздандыру туралы" Қазақстан Республикасы Заңының 11-бабының 1-тармағында белгіленген зейнеткерлік жасқа жетпеген шаруа және фермер қожалықтары Бағдарламаға қатысушылар болып табылады.</w:t>
      </w:r>
    </w:p>
    <w:bookmarkEnd w:id="129"/>
    <w:bookmarkStart w:name="z137" w:id="130"/>
    <w:p>
      <w:pPr>
        <w:spacing w:after="0"/>
        <w:ind w:left="0"/>
        <w:jc w:val="both"/>
      </w:pPr>
      <w:r>
        <w:rPr>
          <w:rFonts w:ascii="Times New Roman"/>
          <w:b w:val="false"/>
          <w:i w:val="false"/>
          <w:color w:val="000000"/>
          <w:sz w:val="28"/>
        </w:rPr>
        <w:t xml:space="preserve">
      Қаржыландыру мақсаты жұмыс істеп тұрған кәсіпорындардың қызметін кеңейту және/немесе дамыту болып табылатын жобаларды қоспағанда, Қазақстан Республикасының салық заңнамасына сәйкес оның салық органдарында тіркелуі және Халықты жұмыспен қамту орталығының МҚҰ/КС/ЕДБ/ "АШҚҚҚ" АҚ-ға берген жолдамасының бар болуы Бағдарламаға қатысушының кредит/микрокредит алуы үшін міндетті шарт болып табылады. </w:t>
      </w:r>
    </w:p>
    <w:bookmarkEnd w:id="130"/>
    <w:bookmarkStart w:name="z138" w:id="131"/>
    <w:p>
      <w:pPr>
        <w:spacing w:after="0"/>
        <w:ind w:left="0"/>
        <w:jc w:val="both"/>
      </w:pPr>
      <w:r>
        <w:rPr>
          <w:rFonts w:ascii="Times New Roman"/>
          <w:b w:val="false"/>
          <w:i w:val="false"/>
          <w:color w:val="000000"/>
          <w:sz w:val="28"/>
        </w:rPr>
        <w:t>
      Үміткерлер тікелей не ӨКП-нің аудандық филиалдары/ауылдық округтердің және елді мекендердің  әкімдері арқылы мынадай құжаттарды:</w:t>
      </w:r>
    </w:p>
    <w:bookmarkEnd w:id="131"/>
    <w:bookmarkStart w:name="z139" w:id="132"/>
    <w:p>
      <w:pPr>
        <w:spacing w:after="0"/>
        <w:ind w:left="0"/>
        <w:jc w:val="both"/>
      </w:pPr>
      <w:r>
        <w:rPr>
          <w:rFonts w:ascii="Times New Roman"/>
          <w:b w:val="false"/>
          <w:i w:val="false"/>
          <w:color w:val="000000"/>
          <w:sz w:val="28"/>
        </w:rPr>
        <w:t>
      1) жеке басты куәландыратын құжаттың көшірмелерін;</w:t>
      </w:r>
    </w:p>
    <w:bookmarkEnd w:id="132"/>
    <w:bookmarkStart w:name="z140" w:id="133"/>
    <w:p>
      <w:pPr>
        <w:spacing w:after="0"/>
        <w:ind w:left="0"/>
        <w:jc w:val="both"/>
      </w:pPr>
      <w:r>
        <w:rPr>
          <w:rFonts w:ascii="Times New Roman"/>
          <w:b w:val="false"/>
          <w:i w:val="false"/>
          <w:color w:val="000000"/>
          <w:sz w:val="28"/>
        </w:rPr>
        <w:t>
      2) бар болса кәсіпкерлік негіздеріне оқығаны (куәлік, сертификат) туралы құжаттың көшірмелерін қоса бере отырып, халықты жұмыспен қамту орталықтарына консультация алу үшін жүгінеді.</w:t>
      </w:r>
    </w:p>
    <w:bookmarkEnd w:id="133"/>
    <w:p>
      <w:pPr>
        <w:spacing w:after="0"/>
        <w:ind w:left="0"/>
        <w:jc w:val="both"/>
      </w:pPr>
      <w:r>
        <w:rPr>
          <w:rFonts w:ascii="Times New Roman"/>
          <w:b w:val="false"/>
          <w:i w:val="false"/>
          <w:color w:val="000000"/>
          <w:sz w:val="28"/>
        </w:rPr>
        <w:t>
      Халықты жұмыспен қамту орталықтары 2 жұмыс күні ішінде үміткерлерге кәсіпкерлік бастамаларды қолдау шараларына қатысу үшін жолдама береді.</w:t>
      </w:r>
    </w:p>
    <w:p>
      <w:pPr>
        <w:spacing w:after="0"/>
        <w:ind w:left="0"/>
        <w:jc w:val="both"/>
      </w:pPr>
      <w:r>
        <w:rPr>
          <w:rFonts w:ascii="Times New Roman"/>
          <w:b w:val="false"/>
          <w:i w:val="false"/>
          <w:color w:val="000000"/>
          <w:sz w:val="28"/>
        </w:rPr>
        <w:t>
      Микробизнес ашу немесе кеңейту/дамыту үшін кредиттер/микрокредиттер, оның ішінде бұдан бұрын "Жұмыспен қамту 2020 жол картасы" бағдарламасының шеңберінде кредиттер/микрокредиттер алған Бағдарламаға қатысушыларға инженерлік-коммуникациялық инфрақұрылымның жетіспейтін объектілерін дамытуға және (немесе) құруға және Бағдарламаға қатысушылар іске асыратын жобалар үшін, оның ішінде жайылымдық мал шаруашылығын дамыту үшін жабдықтар сатып алуға мүмкіндік беріледі. Инженерлік-коммуникациялық инфрақұрылымның жетіспейтін объектілерін дамытуды және (немесе) құруды және жабдықтар сатып алуды жергілікті атқарушы органдар жергілікті бюджет қаражаты есебінен жүзеге асырады.</w:t>
      </w:r>
    </w:p>
    <w:bookmarkStart w:name="z141" w:id="134"/>
    <w:p>
      <w:pPr>
        <w:spacing w:after="0"/>
        <w:ind w:left="0"/>
        <w:jc w:val="both"/>
      </w:pPr>
      <w:r>
        <w:rPr>
          <w:rFonts w:ascii="Times New Roman"/>
          <w:b w:val="false"/>
          <w:i w:val="false"/>
          <w:color w:val="000000"/>
          <w:sz w:val="28"/>
        </w:rPr>
        <w:t>
      Кредиттер/микрокредиттер:</w:t>
      </w:r>
    </w:p>
    <w:bookmarkEnd w:id="134"/>
    <w:bookmarkStart w:name="z142" w:id="135"/>
    <w:p>
      <w:pPr>
        <w:spacing w:after="0"/>
        <w:ind w:left="0"/>
        <w:jc w:val="both"/>
      </w:pPr>
      <w:r>
        <w:rPr>
          <w:rFonts w:ascii="Times New Roman"/>
          <w:b w:val="false"/>
          <w:i w:val="false"/>
          <w:color w:val="000000"/>
          <w:sz w:val="28"/>
        </w:rPr>
        <w:t>
      1) ауылдық елді мекендерде (олардың әкімшілік бағыныстылығына қарамастан) және шағын қалаларда микробизнес ашу, жұмыс істеп тұрған бизнесті кеңейту, ауыл шаруашылығы кооперативтерін ашу үшін;</w:t>
      </w:r>
    </w:p>
    <w:bookmarkEnd w:id="135"/>
    <w:bookmarkStart w:name="z143" w:id="136"/>
    <w:p>
      <w:pPr>
        <w:spacing w:after="0"/>
        <w:ind w:left="0"/>
        <w:jc w:val="both"/>
      </w:pPr>
      <w:r>
        <w:rPr>
          <w:rFonts w:ascii="Times New Roman"/>
          <w:b w:val="false"/>
          <w:i w:val="false"/>
          <w:color w:val="000000"/>
          <w:sz w:val="28"/>
        </w:rPr>
        <w:t>
      2) қалаларда, моноқалаларда (шағын қалалардан басқа) жаңа микрокәсіпорындар құру, жұмыс істеп тұрған бизнесті кеңейту үшін ұсынылады.</w:t>
      </w:r>
    </w:p>
    <w:bookmarkEnd w:id="136"/>
    <w:bookmarkStart w:name="z144" w:id="137"/>
    <w:p>
      <w:pPr>
        <w:spacing w:after="0"/>
        <w:ind w:left="0"/>
        <w:jc w:val="both"/>
      </w:pPr>
      <w:r>
        <w:rPr>
          <w:rFonts w:ascii="Times New Roman"/>
          <w:b w:val="false"/>
          <w:i w:val="false"/>
          <w:color w:val="000000"/>
          <w:sz w:val="28"/>
        </w:rPr>
        <w:t>
      Микробизнес ашу үшін кредиттер/микрокредиттер "Бастау Бизнес" жобасы шеңберінде кәсіпкерлік негіздеріне не Бағдарламаның бірінші бағыты шеңберінде кәсіпкерлік негіздеріне оқыту курстарынан өту шеңберінде бизнес-жобаларды қорғағаннан кейін немесе кредит/микрокредит алуға жүгінген күннің алдында сертификат алған мерзімнен кейінгі соңғы 24 ай ішінде басқа бағдарламалар шеңберінде кәсіпкерлік негіздеріне оқыту курстарынан өткендігі туралы сертификаты бар болса беріледі.</w:t>
      </w:r>
    </w:p>
    <w:bookmarkEnd w:id="137"/>
    <w:p>
      <w:pPr>
        <w:spacing w:after="0"/>
        <w:ind w:left="0"/>
        <w:jc w:val="both"/>
      </w:pPr>
      <w:r>
        <w:rPr>
          <w:rFonts w:ascii="Times New Roman"/>
          <w:b w:val="false"/>
          <w:i w:val="false"/>
          <w:color w:val="000000"/>
          <w:sz w:val="28"/>
        </w:rPr>
        <w:t>
      Кредиттер/микрокредиттер жұмыс істеп тұрған бизнесті кеңейту және (немесе) ауыл шаруашылығы кооперативтерінің қызметін дамыту үшін жаңа тұрақты жұмыс орындарын құру шартымен ұсынылады.</w:t>
      </w:r>
    </w:p>
    <w:p>
      <w:pPr>
        <w:spacing w:after="0"/>
        <w:ind w:left="0"/>
        <w:jc w:val="both"/>
      </w:pPr>
      <w:r>
        <w:rPr>
          <w:rFonts w:ascii="Times New Roman"/>
          <w:b w:val="false"/>
          <w:i w:val="false"/>
          <w:color w:val="000000"/>
          <w:sz w:val="28"/>
        </w:rPr>
        <w:t>
      Кредиттер/микрокредиттер басым тәртіппен аудандардың, шағын қалалардың мамандану карталарына сәйкес іске асырылатын жобаларға ұсынылады. Облыстық деңгейдегі жергілікті атқарушы органдар ӨКП-мен бірлесіп аудандардың, шағын қалалардың мамандану картасын әзірлейді және қажет болған жағдайда агроөнеркәсіптік кешен саласындағы уәкілетті органмен келісу бойынша өзгерістер мен түзетулер енгізеді. Бұл ретте аудандар мен шағын қалалардың мамандану картасы агроөнеркәсіптік кешенді дамыту саласындағы уәкілетті органмен келісіледі, оларды ауыл шаруашылығын дамыту мәселелеріне жетекшілік ететін әкімнің орынбасары бекітеді.</w:t>
      </w:r>
    </w:p>
    <w:p>
      <w:pPr>
        <w:spacing w:after="0"/>
        <w:ind w:left="0"/>
        <w:jc w:val="both"/>
      </w:pPr>
      <w:r>
        <w:rPr>
          <w:rFonts w:ascii="Times New Roman"/>
          <w:b w:val="false"/>
          <w:i w:val="false"/>
          <w:color w:val="000000"/>
          <w:sz w:val="28"/>
        </w:rPr>
        <w:t>
      Аудандардың, шағын қалалардың мамандану картасы микроқаржы ұйымдарына (МҚҰ)/екінші деңгейдегі банктерге (ЕДБ)/кредиттік серіктестіктерге (КС)/"АШҚҚҚ" АҚ-ға/ "ҚазАгроКепіл" АҚ-ға ұсынылады.</w:t>
      </w:r>
    </w:p>
    <w:p>
      <w:pPr>
        <w:spacing w:after="0"/>
        <w:ind w:left="0"/>
        <w:jc w:val="both"/>
      </w:pPr>
      <w:r>
        <w:rPr>
          <w:rFonts w:ascii="Times New Roman"/>
          <w:b w:val="false"/>
          <w:i w:val="false"/>
          <w:color w:val="000000"/>
          <w:sz w:val="28"/>
        </w:rPr>
        <w:t>
      Аудандардың, шағын қалалардың мамандану картасы бизнесті дамыту үшін әлеуетті тауашалар мен табысты бағыттарды айқындау бойынша аудандық деңгейде өткізілетін маркетингтік зерттеу негізінде әзірленеді. Маркетингтік зерттеуді (скрининг әдісі бойынша) "Атамекен" ұлттық кәсіпкерлер палатасы, қаржылай емес қолдау операторы жүргізеді. Маркетингтік зерттеу аяқталғанға дейін бұдан бұрын бекітілген аудандардың, шағын қалалардың мамандану карталары қолданады.</w:t>
      </w:r>
    </w:p>
    <w:p>
      <w:pPr>
        <w:spacing w:after="0"/>
        <w:ind w:left="0"/>
        <w:jc w:val="both"/>
      </w:pPr>
      <w:r>
        <w:rPr>
          <w:rFonts w:ascii="Times New Roman"/>
          <w:b w:val="false"/>
          <w:i w:val="false"/>
          <w:color w:val="000000"/>
          <w:sz w:val="28"/>
        </w:rPr>
        <w:t>
      Ауылдық елді мекендерде (олардың әкімшілік бағыныстылығына қарамастан) және шағын қалаларда, қалаларда ауыл шаруашылығы бағыттары бойынша кредиттер/микрокредиттер "АШҚҚҚ" АҚ, сондай-ақ МҚҰ және қорландыру "Аграрлық кредиттік корпорация" АҚ арқылы жүргізілетін кредиттік серіктестіктер арқылы беріледі.</w:t>
      </w:r>
    </w:p>
    <w:p>
      <w:pPr>
        <w:spacing w:after="0"/>
        <w:ind w:left="0"/>
        <w:jc w:val="both"/>
      </w:pPr>
      <w:r>
        <w:rPr>
          <w:rFonts w:ascii="Times New Roman"/>
          <w:b w:val="false"/>
          <w:i w:val="false"/>
          <w:color w:val="000000"/>
          <w:sz w:val="28"/>
        </w:rPr>
        <w:t>
      Қалаларда және шағын қалаларда кредиттер/микрокредиттер қорландыру "Даму" КДҚ АҚ арқылы жүзеге асырылатын екінші деңгейдегі банктер (ЕДБ), микроқаржы ұйымдары арқылы беріледі.</w:t>
      </w:r>
    </w:p>
    <w:bookmarkStart w:name="z145" w:id="138"/>
    <w:p>
      <w:pPr>
        <w:spacing w:after="0"/>
        <w:ind w:left="0"/>
        <w:jc w:val="both"/>
      </w:pPr>
      <w:r>
        <w:rPr>
          <w:rFonts w:ascii="Times New Roman"/>
          <w:b w:val="false"/>
          <w:i w:val="false"/>
          <w:color w:val="000000"/>
          <w:sz w:val="28"/>
        </w:rPr>
        <w:t>
      Бағдарламаға қатысушыларға кредит/микрокредит беру мақсатында жергілікті атқарушы органдарға мынадай шарттармен бюджеттік кредит беріледі:</w:t>
      </w:r>
    </w:p>
    <w:bookmarkEnd w:id="138"/>
    <w:bookmarkStart w:name="z146" w:id="139"/>
    <w:p>
      <w:pPr>
        <w:spacing w:after="0"/>
        <w:ind w:left="0"/>
        <w:jc w:val="both"/>
      </w:pPr>
      <w:r>
        <w:rPr>
          <w:rFonts w:ascii="Times New Roman"/>
          <w:b w:val="false"/>
          <w:i w:val="false"/>
          <w:color w:val="000000"/>
          <w:sz w:val="28"/>
        </w:rPr>
        <w:t>
      1) қайтарымдылық, мерзімділік және ақылылық қағидаттарында 0,01 % жылдық сыйақы мөлшерлемесімен 7 жылға;</w:t>
      </w:r>
    </w:p>
    <w:bookmarkEnd w:id="139"/>
    <w:bookmarkStart w:name="z147" w:id="140"/>
    <w:p>
      <w:pPr>
        <w:spacing w:after="0"/>
        <w:ind w:left="0"/>
        <w:jc w:val="both"/>
      </w:pPr>
      <w:r>
        <w:rPr>
          <w:rFonts w:ascii="Times New Roman"/>
          <w:b w:val="false"/>
          <w:i w:val="false"/>
          <w:color w:val="000000"/>
          <w:sz w:val="28"/>
        </w:rPr>
        <w:t>
      2) бюджеттiк кредиттiң нысаналы мақсаты – Бағдарлама шеңберінде бизнес-жобаларға микрокредит беру;</w:t>
      </w:r>
    </w:p>
    <w:bookmarkEnd w:id="140"/>
    <w:bookmarkStart w:name="z148" w:id="141"/>
    <w:p>
      <w:pPr>
        <w:spacing w:after="0"/>
        <w:ind w:left="0"/>
        <w:jc w:val="both"/>
      </w:pPr>
      <w:r>
        <w:rPr>
          <w:rFonts w:ascii="Times New Roman"/>
          <w:b w:val="false"/>
          <w:i w:val="false"/>
          <w:color w:val="000000"/>
          <w:sz w:val="28"/>
        </w:rPr>
        <w:t>
      3) негізгі қарызды өтеу бойынша жеңілдікті кезең бюджеттік кредит мерзімі ұзақтығының үштен бір бөлігінен артық емес мерзімді құрайды;</w:t>
      </w:r>
    </w:p>
    <w:bookmarkEnd w:id="141"/>
    <w:bookmarkStart w:name="z149" w:id="142"/>
    <w:p>
      <w:pPr>
        <w:spacing w:after="0"/>
        <w:ind w:left="0"/>
        <w:jc w:val="both"/>
      </w:pPr>
      <w:r>
        <w:rPr>
          <w:rFonts w:ascii="Times New Roman"/>
          <w:b w:val="false"/>
          <w:i w:val="false"/>
          <w:color w:val="000000"/>
          <w:sz w:val="28"/>
        </w:rPr>
        <w:t>
      4) бюджеттік кредитті игеру кезеңі 6 айды құрайды және бюджеттік кредитті жергілікті атқарушы органға аударған кезден бастап есептеледі.</w:t>
      </w:r>
    </w:p>
    <w:bookmarkEnd w:id="142"/>
    <w:p>
      <w:pPr>
        <w:spacing w:after="0"/>
        <w:ind w:left="0"/>
        <w:jc w:val="both"/>
      </w:pPr>
      <w:r>
        <w:rPr>
          <w:rFonts w:ascii="Times New Roman"/>
          <w:b w:val="false"/>
          <w:i w:val="false"/>
          <w:color w:val="000000"/>
          <w:sz w:val="28"/>
        </w:rPr>
        <w:t>
      Кредитор жергілікті атқарушы органмен жасалатын қарыз шарты сомасының кемінде 20 %-ын бастапқы бизнесті қаржыландыруға жолдайды.</w:t>
      </w:r>
    </w:p>
    <w:p>
      <w:pPr>
        <w:spacing w:after="0"/>
        <w:ind w:left="0"/>
        <w:jc w:val="both"/>
      </w:pPr>
      <w:r>
        <w:rPr>
          <w:rFonts w:ascii="Times New Roman"/>
          <w:b w:val="false"/>
          <w:i w:val="false"/>
          <w:color w:val="000000"/>
          <w:sz w:val="28"/>
        </w:rPr>
        <w:t xml:space="preserve">
      Кредиттер/микрокредиттер тұтынушылық мақсаттарға, бұрынғы қарыздарды өтеуге, акцизделетін өнімдерді өндіруге, жылжымайтын тұрғын үй сатып алуға және салуға, Бағдарламаға қатысушы жер учаскелерінің/жылжымайтын тұрғын үй мүлкінің нысаналы бағытын кредит/микрокредит ұсыну туралы шарт жасаған күннен бастап бір жыл ішінде бизнес мақсатқа өзгертетін жағдайларды қоспағанда, жер учаскелерін (нысаналы бағыты кәсіпкерлік қызметпен байланысы жоқ) сатып алуға берілмейді. </w:t>
      </w:r>
    </w:p>
    <w:p>
      <w:pPr>
        <w:spacing w:after="0"/>
        <w:ind w:left="0"/>
        <w:jc w:val="both"/>
      </w:pPr>
      <w:r>
        <w:rPr>
          <w:rFonts w:ascii="Times New Roman"/>
          <w:b w:val="false"/>
          <w:i w:val="false"/>
          <w:color w:val="000000"/>
          <w:sz w:val="28"/>
        </w:rPr>
        <w:t>
      Бағдарламаның екінші бағытының операторлары кредиттік шартта жергілікті атқарушы органдар үшін жеңілдікті кезең белгілейді, бұл ретте жеңілдікті кезең ұзақтығы кредит мерзімі ұзақтығының үштен бір бөлігінен аспауы тиіс.</w:t>
      </w:r>
    </w:p>
    <w:p>
      <w:pPr>
        <w:spacing w:after="0"/>
        <w:ind w:left="0"/>
        <w:jc w:val="both"/>
      </w:pPr>
      <w:r>
        <w:rPr>
          <w:rFonts w:ascii="Times New Roman"/>
          <w:b w:val="false"/>
          <w:i w:val="false"/>
          <w:color w:val="000000"/>
          <w:sz w:val="28"/>
        </w:rPr>
        <w:t>
      Микрокредит беру ұйымының және "АШҚҚҚ" АҚ қатысуы, сондай-ақ бөлінетін сомалар туралы шешім облыс әкімдігінің қаулысымен бекітіледі. Бір облыста бір мезгілде екі микрокредит беру ұйымы мен "АШҚҚҚ" АҚ қатысуына жол беріледі.</w:t>
      </w:r>
    </w:p>
    <w:p>
      <w:pPr>
        <w:spacing w:after="0"/>
        <w:ind w:left="0"/>
        <w:jc w:val="both"/>
      </w:pPr>
      <w:r>
        <w:rPr>
          <w:rFonts w:ascii="Times New Roman"/>
          <w:b w:val="false"/>
          <w:i w:val="false"/>
          <w:color w:val="000000"/>
          <w:sz w:val="28"/>
        </w:rPr>
        <w:t>
      Кәсіпкерлік және ауыл шаруашылығы мәселелері жөніндегі жергілікті атқарушы органдар микрокредит беру ұйымдарына және "АШҚҚҚ" АҚ-ға кредиттік келісімдер бойынша бюджеттік кредит қаражатын ұсынады.</w:t>
      </w:r>
    </w:p>
    <w:bookmarkStart w:name="z150" w:id="143"/>
    <w:p>
      <w:pPr>
        <w:spacing w:after="0"/>
        <w:ind w:left="0"/>
        <w:jc w:val="both"/>
      </w:pPr>
      <w:r>
        <w:rPr>
          <w:rFonts w:ascii="Times New Roman"/>
          <w:b w:val="false"/>
          <w:i w:val="false"/>
          <w:color w:val="000000"/>
          <w:sz w:val="28"/>
        </w:rPr>
        <w:t>
      Микрокредит беру ұйымдарына және "АШҚҚҚ" АҚ-ға бюджеттік кредит беру шарттары:</w:t>
      </w:r>
    </w:p>
    <w:bookmarkEnd w:id="143"/>
    <w:bookmarkStart w:name="z151" w:id="144"/>
    <w:p>
      <w:pPr>
        <w:spacing w:after="0"/>
        <w:ind w:left="0"/>
        <w:jc w:val="both"/>
      </w:pPr>
      <w:r>
        <w:rPr>
          <w:rFonts w:ascii="Times New Roman"/>
          <w:b w:val="false"/>
          <w:i w:val="false"/>
          <w:color w:val="000000"/>
          <w:sz w:val="28"/>
        </w:rPr>
        <w:t>
      1) кредит беру мерзімі – 7 жылдан аспайды;</w:t>
      </w:r>
    </w:p>
    <w:bookmarkEnd w:id="144"/>
    <w:bookmarkStart w:name="z152" w:id="145"/>
    <w:p>
      <w:pPr>
        <w:spacing w:after="0"/>
        <w:ind w:left="0"/>
        <w:jc w:val="both"/>
      </w:pPr>
      <w:r>
        <w:rPr>
          <w:rFonts w:ascii="Times New Roman"/>
          <w:b w:val="false"/>
          <w:i w:val="false"/>
          <w:color w:val="000000"/>
          <w:sz w:val="28"/>
        </w:rPr>
        <w:t>
      2) сыйақы мөлшерлемесі – жылдық 0,01 %;</w:t>
      </w:r>
    </w:p>
    <w:bookmarkEnd w:id="145"/>
    <w:bookmarkStart w:name="z153" w:id="146"/>
    <w:p>
      <w:pPr>
        <w:spacing w:after="0"/>
        <w:ind w:left="0"/>
        <w:jc w:val="both"/>
      </w:pPr>
      <w:r>
        <w:rPr>
          <w:rFonts w:ascii="Times New Roman"/>
          <w:b w:val="false"/>
          <w:i w:val="false"/>
          <w:color w:val="000000"/>
          <w:sz w:val="28"/>
        </w:rPr>
        <w:t>
      3) игеру кезеңі – микрокредит беру ұйымдары үшін – 6 ай, "АШҚҚ" АҚ - 12 ай;</w:t>
      </w:r>
    </w:p>
    <w:bookmarkEnd w:id="146"/>
    <w:bookmarkStart w:name="z154" w:id="147"/>
    <w:p>
      <w:pPr>
        <w:spacing w:after="0"/>
        <w:ind w:left="0"/>
        <w:jc w:val="both"/>
      </w:pPr>
      <w:r>
        <w:rPr>
          <w:rFonts w:ascii="Times New Roman"/>
          <w:b w:val="false"/>
          <w:i w:val="false"/>
          <w:color w:val="000000"/>
          <w:sz w:val="28"/>
        </w:rPr>
        <w:t>
      4) нысаналы мақсаты – "АШҚҚҚ" АҚ үшін – Бағдарлама шеңберіндегі бизнес-жобаларға микрокредит беру; микрокредит беру ұйымдары үшін – Бағдарлама шеңберіндегі бизнес-жобаларға кредит/микрокредит беру үшін МҚҰ/КС/ЕДБ-ны қорландыру.</w:t>
      </w:r>
    </w:p>
    <w:bookmarkEnd w:id="147"/>
    <w:bookmarkStart w:name="z155" w:id="148"/>
    <w:p>
      <w:pPr>
        <w:spacing w:after="0"/>
        <w:ind w:left="0"/>
        <w:jc w:val="both"/>
      </w:pPr>
      <w:r>
        <w:rPr>
          <w:rFonts w:ascii="Times New Roman"/>
          <w:b w:val="false"/>
          <w:i w:val="false"/>
          <w:color w:val="000000"/>
          <w:sz w:val="28"/>
        </w:rPr>
        <w:t>
      МҚҰ/КС/ЕДБ-ны қорландыру шарттары:</w:t>
      </w:r>
    </w:p>
    <w:bookmarkEnd w:id="148"/>
    <w:bookmarkStart w:name="z156" w:id="149"/>
    <w:p>
      <w:pPr>
        <w:spacing w:after="0"/>
        <w:ind w:left="0"/>
        <w:jc w:val="both"/>
      </w:pPr>
      <w:r>
        <w:rPr>
          <w:rFonts w:ascii="Times New Roman"/>
          <w:b w:val="false"/>
          <w:i w:val="false"/>
          <w:color w:val="000000"/>
          <w:sz w:val="28"/>
        </w:rPr>
        <w:t>
      1) қорландыру мерзімділік, қайтарымдылық, ақылылық, мақсатты пайдалану шарттарында жүзеге асырылады. Микроқаржы ұйымдары үшін қарыз қаражаты қаржылық тұрақты микроқаржы ұйымдарын қоспағанда, қамтамасыз етумен беріледі;</w:t>
      </w:r>
    </w:p>
    <w:bookmarkEnd w:id="149"/>
    <w:bookmarkStart w:name="z157" w:id="150"/>
    <w:p>
      <w:pPr>
        <w:spacing w:after="0"/>
        <w:ind w:left="0"/>
        <w:jc w:val="both"/>
      </w:pPr>
      <w:r>
        <w:rPr>
          <w:rFonts w:ascii="Times New Roman"/>
          <w:b w:val="false"/>
          <w:i w:val="false"/>
          <w:color w:val="000000"/>
          <w:sz w:val="28"/>
        </w:rPr>
        <w:t>
      2) кредит беру мерзімі – 7 жылға дейін;</w:t>
      </w:r>
    </w:p>
    <w:bookmarkEnd w:id="150"/>
    <w:bookmarkStart w:name="z158" w:id="151"/>
    <w:p>
      <w:pPr>
        <w:spacing w:after="0"/>
        <w:ind w:left="0"/>
        <w:jc w:val="both"/>
      </w:pPr>
      <w:r>
        <w:rPr>
          <w:rFonts w:ascii="Times New Roman"/>
          <w:b w:val="false"/>
          <w:i w:val="false"/>
          <w:color w:val="000000"/>
          <w:sz w:val="28"/>
        </w:rPr>
        <w:t>
      3) сыйақының номиналды мөлшерлемесі – "Даму" КДҚ" АҚ үшін жылдық 1 %-ға дейін және "Аграрлық кредиттік корпорация" АҚ үшін жылдық 2%-ға дейін;</w:t>
      </w:r>
    </w:p>
    <w:bookmarkEnd w:id="151"/>
    <w:bookmarkStart w:name="z159" w:id="152"/>
    <w:p>
      <w:pPr>
        <w:spacing w:after="0"/>
        <w:ind w:left="0"/>
        <w:jc w:val="both"/>
      </w:pPr>
      <w:r>
        <w:rPr>
          <w:rFonts w:ascii="Times New Roman"/>
          <w:b w:val="false"/>
          <w:i w:val="false"/>
          <w:color w:val="000000"/>
          <w:sz w:val="28"/>
        </w:rPr>
        <w:t>
      4) игеру кезеңі – кредиттік келісім жасасқан күннен бастап шағын қалаларда және ауылдық елді мекендерде 12 ай, қалаларда және моноқалаларда 6 ай;</w:t>
      </w:r>
    </w:p>
    <w:bookmarkEnd w:id="152"/>
    <w:bookmarkStart w:name="z160" w:id="153"/>
    <w:p>
      <w:pPr>
        <w:spacing w:after="0"/>
        <w:ind w:left="0"/>
        <w:jc w:val="both"/>
      </w:pPr>
      <w:r>
        <w:rPr>
          <w:rFonts w:ascii="Times New Roman"/>
          <w:b w:val="false"/>
          <w:i w:val="false"/>
          <w:color w:val="000000"/>
          <w:sz w:val="28"/>
        </w:rPr>
        <w:t>
      5) нысаналы мақсаты – Бағдарлама шеңберінде бизнес-жобаларға кредит/микрокредит беру.</w:t>
      </w:r>
    </w:p>
    <w:bookmarkEnd w:id="153"/>
    <w:p>
      <w:pPr>
        <w:spacing w:after="0"/>
        <w:ind w:left="0"/>
        <w:jc w:val="both"/>
      </w:pPr>
      <w:r>
        <w:rPr>
          <w:rFonts w:ascii="Times New Roman"/>
          <w:b w:val="false"/>
          <w:i w:val="false"/>
          <w:color w:val="000000"/>
          <w:sz w:val="28"/>
        </w:rPr>
        <w:t>
      Микрокредит беру ұйымдарына/ЕДБ/МҚҰ/КС/"АШҚҚҚ" АҚ-ға негізгі қарызды өтеу бойынша кредит беру мерзімі ұзақтығының үштен бір бөлігінен аспайтын мерзімге жеңілдікті кезең ұсынылады.</w:t>
      </w:r>
    </w:p>
    <w:bookmarkStart w:name="z161" w:id="154"/>
    <w:p>
      <w:pPr>
        <w:spacing w:after="0"/>
        <w:ind w:left="0"/>
        <w:jc w:val="both"/>
      </w:pPr>
      <w:r>
        <w:rPr>
          <w:rFonts w:ascii="Times New Roman"/>
          <w:b w:val="false"/>
          <w:i w:val="false"/>
          <w:color w:val="000000"/>
          <w:sz w:val="28"/>
        </w:rPr>
        <w:t>
      Бағдарламаға қатысушыларға кредит/микрокредит беру шарттары:</w:t>
      </w:r>
    </w:p>
    <w:bookmarkEnd w:id="154"/>
    <w:bookmarkStart w:name="z162" w:id="155"/>
    <w:p>
      <w:pPr>
        <w:spacing w:after="0"/>
        <w:ind w:left="0"/>
        <w:jc w:val="both"/>
      </w:pPr>
      <w:r>
        <w:rPr>
          <w:rFonts w:ascii="Times New Roman"/>
          <w:b w:val="false"/>
          <w:i w:val="false"/>
          <w:color w:val="000000"/>
          <w:sz w:val="28"/>
        </w:rPr>
        <w:t>
      1) кредит/микрокредит мерзімі – 5 жылға дейін, мал шаруашылығы саласындағы жобалар және ауыл шаруашылығы кооперативтерін құру үшін кредит/микрокредит беру мерзімі – 7 жылға дейін;</w:t>
      </w:r>
    </w:p>
    <w:bookmarkEnd w:id="155"/>
    <w:bookmarkStart w:name="z163" w:id="156"/>
    <w:p>
      <w:pPr>
        <w:spacing w:after="0"/>
        <w:ind w:left="0"/>
        <w:jc w:val="both"/>
      </w:pPr>
      <w:r>
        <w:rPr>
          <w:rFonts w:ascii="Times New Roman"/>
          <w:b w:val="false"/>
          <w:i w:val="false"/>
          <w:color w:val="000000"/>
          <w:sz w:val="28"/>
        </w:rPr>
        <w:t>
      2) кредиттің/микрокредиттің ең жоғары сомасы – 8 мың АЕК-ке дейін;</w:t>
      </w:r>
    </w:p>
    <w:bookmarkEnd w:id="156"/>
    <w:bookmarkStart w:name="z164" w:id="157"/>
    <w:p>
      <w:pPr>
        <w:spacing w:after="0"/>
        <w:ind w:left="0"/>
        <w:jc w:val="both"/>
      </w:pPr>
      <w:r>
        <w:rPr>
          <w:rFonts w:ascii="Times New Roman"/>
          <w:b w:val="false"/>
          <w:i w:val="false"/>
          <w:color w:val="000000"/>
          <w:sz w:val="28"/>
        </w:rPr>
        <w:t>
      3) номиналды сыйақы мөлшерлемесі – жылдық 6 %-дан аспайды;</w:t>
      </w:r>
    </w:p>
    <w:bookmarkEnd w:id="157"/>
    <w:bookmarkStart w:name="z165" w:id="158"/>
    <w:p>
      <w:pPr>
        <w:spacing w:after="0"/>
        <w:ind w:left="0"/>
        <w:jc w:val="both"/>
      </w:pPr>
      <w:r>
        <w:rPr>
          <w:rFonts w:ascii="Times New Roman"/>
          <w:b w:val="false"/>
          <w:i w:val="false"/>
          <w:color w:val="000000"/>
          <w:sz w:val="28"/>
        </w:rPr>
        <w:t>
      4) ЕДБ/МҚҰ/КС/ "АШҚҚҚ" АҚ-ға Бағдарламаға қатысушы кредит/микрокредит бойынша міндеттемелерін бұзу себебімен алынатын комиссияларды, алымдарды және/немесе өзге де төлемдерді қоспағанда, Бағдарламаға қатысушылардың кредитімен/микрокредитімен байланысты қандай да бір комиссияларды, алымдарды және/немесе төлемдерді алуға тыйым салынады, бұл ретте мұндай комиссиялардың, алымдардың және/немесе өзге де төлемдердің мөлшері "АШҚҚҚ" АҚ қоспағанда, кредит беру ұйымдарымен алдын ала жазбаша келісілуге тиіс;</w:t>
      </w:r>
    </w:p>
    <w:bookmarkEnd w:id="158"/>
    <w:bookmarkStart w:name="z166" w:id="159"/>
    <w:p>
      <w:pPr>
        <w:spacing w:after="0"/>
        <w:ind w:left="0"/>
        <w:jc w:val="both"/>
      </w:pPr>
      <w:r>
        <w:rPr>
          <w:rFonts w:ascii="Times New Roman"/>
          <w:b w:val="false"/>
          <w:i w:val="false"/>
          <w:color w:val="000000"/>
          <w:sz w:val="28"/>
        </w:rPr>
        <w:t>
      5) ауылдық елді мекендерде (олардың әкімшілік бағыныстылығына қарамастан), шағын қалаларда, қалаларда және моноқалаларда кредит/микрокредит Қазақстан Республикасының Кәсіпкерлік кодексіне сәйкес айқындалатын орта және ірі кәсіпорындар субъектілеріне берілмейді;</w:t>
      </w:r>
    </w:p>
    <w:bookmarkEnd w:id="159"/>
    <w:bookmarkStart w:name="z167" w:id="160"/>
    <w:p>
      <w:pPr>
        <w:spacing w:after="0"/>
        <w:ind w:left="0"/>
        <w:jc w:val="both"/>
      </w:pPr>
      <w:r>
        <w:rPr>
          <w:rFonts w:ascii="Times New Roman"/>
          <w:b w:val="false"/>
          <w:i w:val="false"/>
          <w:color w:val="000000"/>
          <w:sz w:val="28"/>
        </w:rPr>
        <w:t>
      6) негізгі қарызды өтеу бойынша жеңілдікті кезеңді және кредитордың шешімі бойынша кредит/микрокредит беру мерзімінің ұзақтығы үштен бір бөліктен аспайтын мерзімде сыйақы алу мүмкіндігі;</w:t>
      </w:r>
    </w:p>
    <w:bookmarkEnd w:id="160"/>
    <w:bookmarkStart w:name="z168" w:id="161"/>
    <w:p>
      <w:pPr>
        <w:spacing w:after="0"/>
        <w:ind w:left="0"/>
        <w:jc w:val="both"/>
      </w:pPr>
      <w:r>
        <w:rPr>
          <w:rFonts w:ascii="Times New Roman"/>
          <w:b w:val="false"/>
          <w:i w:val="false"/>
          <w:color w:val="000000"/>
          <w:sz w:val="28"/>
        </w:rPr>
        <w:t>
      7) МҚҰ/КС/ЕДБ/ "АШҚҚҚ" АҚ және Бағдарламаға қатысушы арасындағы кредит/микрокредит беру туралы шарттарда ісін жаңа бастаған кәсіпкерлердің жобаларын қоспағанда, міндетті түрде жаңа жұмыс орындарын құру бойынша шарт көрсетіледі;</w:t>
      </w:r>
    </w:p>
    <w:bookmarkEnd w:id="161"/>
    <w:bookmarkStart w:name="z169" w:id="162"/>
    <w:p>
      <w:pPr>
        <w:spacing w:after="0"/>
        <w:ind w:left="0"/>
        <w:jc w:val="both"/>
      </w:pPr>
      <w:r>
        <w:rPr>
          <w:rFonts w:ascii="Times New Roman"/>
          <w:b w:val="false"/>
          <w:i w:val="false"/>
          <w:color w:val="000000"/>
          <w:sz w:val="28"/>
        </w:rPr>
        <w:t>
      8) қарыздың мерзімдері мен сомалары агроөнеркәсіптік кешенді дамыту саласындағы уәкілетті орган бекітетін Шағын қалаларда және ауылдық елді мекендерде кредит/микрокредит беру қағидаларына (бұдан әрі – Микрокредит беру қағидалары) сәйкес Бағдарламаға қатысушы қызметінің бағыттары бойынша айқындалады;</w:t>
      </w:r>
    </w:p>
    <w:bookmarkEnd w:id="162"/>
    <w:bookmarkStart w:name="z170" w:id="163"/>
    <w:p>
      <w:pPr>
        <w:spacing w:after="0"/>
        <w:ind w:left="0"/>
        <w:jc w:val="both"/>
      </w:pPr>
      <w:r>
        <w:rPr>
          <w:rFonts w:ascii="Times New Roman"/>
          <w:b w:val="false"/>
          <w:i w:val="false"/>
          <w:color w:val="000000"/>
          <w:sz w:val="28"/>
        </w:rPr>
        <w:t>
      9) ЕДБ/МҚҰ/КС/ "АШҚҚҚ" АҚ "Жұмыспен қамту 2020 жол картасы" бағдарламасының және Бағдарлама шеңберінде бұрын берілген кредиттер/микрокредиттер бойынша соңғы қарыз алушылар қайтарған қаражаттар есебінен аудандардың және шағын мамандандыру картасында көрсетілген қызметтердің басым түрлеріне қарамастан Бағдарлама шарттарымен соңғы қарыз алушыларға қайта микрокредит/кредит беруді мынадай тәртіппен іске асырады:</w:t>
      </w:r>
    </w:p>
    <w:bookmarkEnd w:id="163"/>
    <w:bookmarkStart w:name="z171" w:id="164"/>
    <w:p>
      <w:pPr>
        <w:spacing w:after="0"/>
        <w:ind w:left="0"/>
        <w:jc w:val="both"/>
      </w:pPr>
      <w:r>
        <w:rPr>
          <w:rFonts w:ascii="Times New Roman"/>
          <w:b w:val="false"/>
          <w:i w:val="false"/>
          <w:color w:val="000000"/>
          <w:sz w:val="28"/>
        </w:rPr>
        <w:t>
      2018 жыл аяқталғанға дейін "Жұмыспен қамту 2020 жол картасы" бағдарламасы шеңберінде бұрын берілген кредиттер/микрокредиттер бойынша 2015 – 2016 жылдар ішінде соңғы қарыз алушылар қайтарған қаражат есебінен;</w:t>
      </w:r>
    </w:p>
    <w:bookmarkEnd w:id="164"/>
    <w:p>
      <w:pPr>
        <w:spacing w:after="0"/>
        <w:ind w:left="0"/>
        <w:jc w:val="both"/>
      </w:pPr>
      <w:r>
        <w:rPr>
          <w:rFonts w:ascii="Times New Roman"/>
          <w:b w:val="false"/>
          <w:i w:val="false"/>
          <w:color w:val="000000"/>
          <w:sz w:val="28"/>
        </w:rPr>
        <w:t>
      осы Бағдарлама шеңберінде келесі қаржы жылы аяқталғанға дейін қаржы жылы ішінде және жергілікті атқарушы органдармен жасалған қаржыны тарту туралы шарттың қолданылу мерзімінен аспайтын мерзімге бұрын берілген кредиттер/микрокредиттер бойынша қайтарылған қаражат есебінен.</w:t>
      </w:r>
    </w:p>
    <w:p>
      <w:pPr>
        <w:spacing w:after="0"/>
        <w:ind w:left="0"/>
        <w:jc w:val="both"/>
      </w:pPr>
      <w:r>
        <w:rPr>
          <w:rFonts w:ascii="Times New Roman"/>
          <w:b w:val="false"/>
          <w:i w:val="false"/>
          <w:color w:val="000000"/>
          <w:sz w:val="28"/>
        </w:rPr>
        <w:t>
      Көрсетілген мерзім өткенге дейін аталған қаражат игерілмеген жағдайда, МҚҰ/КС/ ЕДБ/ "АШҚҚҚ" АҚ олардың тиісті бюджетке қайтарылуын қамтамасыз етеді.</w:t>
      </w:r>
    </w:p>
    <w:p>
      <w:pPr>
        <w:spacing w:after="0"/>
        <w:ind w:left="0"/>
        <w:jc w:val="both"/>
      </w:pPr>
      <w:r>
        <w:rPr>
          <w:rFonts w:ascii="Times New Roman"/>
          <w:b w:val="false"/>
          <w:i w:val="false"/>
          <w:color w:val="000000"/>
          <w:sz w:val="28"/>
        </w:rPr>
        <w:t>
      Қалаларда және моноқалаларда кредиттер/микрокредиттер беру тәртібі кәсіпкерлік мәселелері жөніндегі уәкілетті орган бекітетін Қалаларда кредит беру/микрокредит беру қағидаларында айқындалады.</w:t>
      </w:r>
    </w:p>
    <w:p>
      <w:pPr>
        <w:spacing w:after="0"/>
        <w:ind w:left="0"/>
        <w:jc w:val="both"/>
      </w:pPr>
      <w:r>
        <w:rPr>
          <w:rFonts w:ascii="Times New Roman"/>
          <w:b w:val="false"/>
          <w:i w:val="false"/>
          <w:color w:val="000000"/>
          <w:sz w:val="28"/>
        </w:rPr>
        <w:t>
      Ауылдық елді мекендерде және шағын қалаларда кредиттер/микрокредиттер беру тәртібі Микрокредит беру қағидаларында айқындалады.</w:t>
      </w:r>
    </w:p>
    <w:p>
      <w:pPr>
        <w:spacing w:after="0"/>
        <w:ind w:left="0"/>
        <w:jc w:val="both"/>
      </w:pPr>
      <w:r>
        <w:rPr>
          <w:rFonts w:ascii="Times New Roman"/>
          <w:b w:val="false"/>
          <w:i w:val="false"/>
          <w:color w:val="000000"/>
          <w:sz w:val="28"/>
        </w:rPr>
        <w:t>
      Ауылдық елді мекендерде және шағын қалаларда бизнес-жобаларды іске асыратын немесе іске асыруды жоспарлайтын Бағдарламаға қатысушылар үшін кредиттер/микрокредиттер беру тетігі:</w:t>
      </w:r>
    </w:p>
    <w:bookmarkStart w:name="z172" w:id="165"/>
    <w:p>
      <w:pPr>
        <w:spacing w:after="0"/>
        <w:ind w:left="0"/>
        <w:jc w:val="both"/>
      </w:pPr>
      <w:r>
        <w:rPr>
          <w:rFonts w:ascii="Times New Roman"/>
          <w:b w:val="false"/>
          <w:i w:val="false"/>
          <w:color w:val="000000"/>
          <w:sz w:val="28"/>
        </w:rPr>
        <w:t>
      1) үміткерлер тікелей не ӨКП аудандық филиалдары/ауылдық округтер мен елді мекендердің әкімдері арқылы кәсіпкерлік қызметке жәрдемдесу шаралары бойынша консультациялар және Бағдарламаға қатысушыларға қойылатын талаптарға сәйкес келуі тұрғысынан тексеруден өту үшін халықты жұмыспен қамту орталықтарына жүгінеді;</w:t>
      </w:r>
    </w:p>
    <w:bookmarkEnd w:id="165"/>
    <w:bookmarkStart w:name="z173" w:id="166"/>
    <w:p>
      <w:pPr>
        <w:spacing w:after="0"/>
        <w:ind w:left="0"/>
        <w:jc w:val="both"/>
      </w:pPr>
      <w:r>
        <w:rPr>
          <w:rFonts w:ascii="Times New Roman"/>
          <w:b w:val="false"/>
          <w:i w:val="false"/>
          <w:color w:val="000000"/>
          <w:sz w:val="28"/>
        </w:rPr>
        <w:t>
      2) микробизнес ашуды жоспарлайтын, кәсіпкерлік негіздеріне оқыту курстарынан өткендігі туралы сертификаттары жоқ үміткерлер және қызығушылық танытқан үміткерлер "Бастау Бизнес" жобасына немесе Бағдарламаның бірінші бағыты бойынша кәсіпкерлік негіздеріне оқыту курстарына қатысу үшін жіберіледі;</w:t>
      </w:r>
    </w:p>
    <w:bookmarkEnd w:id="166"/>
    <w:bookmarkStart w:name="z174" w:id="167"/>
    <w:p>
      <w:pPr>
        <w:spacing w:after="0"/>
        <w:ind w:left="0"/>
        <w:jc w:val="both"/>
      </w:pPr>
      <w:r>
        <w:rPr>
          <w:rFonts w:ascii="Times New Roman"/>
          <w:b w:val="false"/>
          <w:i w:val="false"/>
          <w:color w:val="000000"/>
          <w:sz w:val="28"/>
        </w:rPr>
        <w:t>
      3) халықты жұмыспен қамту орталықтары "Еңбек нарығы" ААЖ-да тексеру нәтижелері бойынша оқыту курстарынан өткендігі туралы сертификаттары бар (микробизнес ашушылар үшін міндетті) үміткерлерді агроөнеркәсіптік кешенді дамыту саласындағы уәкілетті орган бекітетін Микрокредит беру қағидаларында көзделген құжаттарды қоса бере отырып, кредит/микрокредит алуға арналған өтінішпен МҚҰ/КС/ "АШҚҚҚ" АҚ-ға жіберіледі;</w:t>
      </w:r>
    </w:p>
    <w:bookmarkEnd w:id="167"/>
    <w:bookmarkStart w:name="z175" w:id="168"/>
    <w:p>
      <w:pPr>
        <w:spacing w:after="0"/>
        <w:ind w:left="0"/>
        <w:jc w:val="both"/>
      </w:pPr>
      <w:r>
        <w:rPr>
          <w:rFonts w:ascii="Times New Roman"/>
          <w:b w:val="false"/>
          <w:i w:val="false"/>
          <w:color w:val="000000"/>
          <w:sz w:val="28"/>
        </w:rPr>
        <w:t>
      4) МҚҰ/КС/ "АШҚҚҚ" АҚ әлеуетті бизнес-жобаны бағалауды жүргізеді, кредит/ микрокредит беру мүмкіндігі немесе мүмкін еместігі туралы қорытынды береді және шешім қабылдайды;</w:t>
      </w:r>
    </w:p>
    <w:bookmarkEnd w:id="168"/>
    <w:bookmarkStart w:name="z176" w:id="169"/>
    <w:p>
      <w:pPr>
        <w:spacing w:after="0"/>
        <w:ind w:left="0"/>
        <w:jc w:val="both"/>
      </w:pPr>
      <w:r>
        <w:rPr>
          <w:rFonts w:ascii="Times New Roman"/>
          <w:b w:val="false"/>
          <w:i w:val="false"/>
          <w:color w:val="000000"/>
          <w:sz w:val="28"/>
        </w:rPr>
        <w:t>
      5) МҚҰ/КС ай сайын, есепті айдан кейінгі айдың 1-күніне дейінгі мерзімде микрокредит беру ұйымына берілген кредиттер/микрокредиттер бойынша ақпарат ұсынады. Микрокредит беру ұйымы және "АШҚҚҚ" АҚ ай сайын, есепті айдан кейінгі айдың 3-күніне дейінгі мерзімде ауыл шаруашылығы мәселелері жөніндегі жергілікті атқарушы органға Микрокредит беру қағидаларында белгіленген нысанға сәйкес берілген кредиттер/микрокредиттер бойынша ақпарат ұсынады;</w:t>
      </w:r>
    </w:p>
    <w:bookmarkEnd w:id="169"/>
    <w:bookmarkStart w:name="z177" w:id="170"/>
    <w:p>
      <w:pPr>
        <w:spacing w:after="0"/>
        <w:ind w:left="0"/>
        <w:jc w:val="both"/>
      </w:pPr>
      <w:r>
        <w:rPr>
          <w:rFonts w:ascii="Times New Roman"/>
          <w:b w:val="false"/>
          <w:i w:val="false"/>
          <w:color w:val="000000"/>
          <w:sz w:val="28"/>
        </w:rPr>
        <w:t>
      6) МҚҰ/КС/ "АШҚҚҚ" АҚ кредит/микрокредит берілген күннен бастап тоқсан күн ішінде кредиттің/микрокредиттің мақсатты пайдаланылуына мониторинг жүргізеді. Кредиттердің/ микрокредиттердің мақсатты пайдаланылуы бойынша есеп МҚҰ/КС/микрокредит беру ұйымына тоқсан сайын, есепті кезеңнен кейінгі айдың 10-күніне дейінгі мерзімде Микрокредит беру қағидаларында белгіленген нысанға сәйкес ұсынылады;</w:t>
      </w:r>
    </w:p>
    <w:bookmarkEnd w:id="170"/>
    <w:bookmarkStart w:name="z178" w:id="171"/>
    <w:p>
      <w:pPr>
        <w:spacing w:after="0"/>
        <w:ind w:left="0"/>
        <w:jc w:val="both"/>
      </w:pPr>
      <w:r>
        <w:rPr>
          <w:rFonts w:ascii="Times New Roman"/>
          <w:b w:val="false"/>
          <w:i w:val="false"/>
          <w:color w:val="000000"/>
          <w:sz w:val="28"/>
        </w:rPr>
        <w:t>
      7) микрокредит беру ұйымы мен "АШҚҚҚ" АҚ тоқсан сайын, есепті кезеңнен кейінгі айдың 20-күніне дейінгі мерзімде ауыл шаруашылығы және халықты жұмыспен қамту мәселелері жөніндегі жергілікті атқарушы органдарға Микрокредит беру қағидаларында белгіленген нысанға сәйкес кредиттердің/микрокредиттердің мақсатты пайдаланылуы бойынша есеп (портал арқылы электрондық түрде/ қолма-қол) береді.</w:t>
      </w:r>
    </w:p>
    <w:bookmarkEnd w:id="171"/>
    <w:bookmarkStart w:name="z179" w:id="172"/>
    <w:p>
      <w:pPr>
        <w:spacing w:after="0"/>
        <w:ind w:left="0"/>
        <w:jc w:val="both"/>
      </w:pPr>
      <w:r>
        <w:rPr>
          <w:rFonts w:ascii="Times New Roman"/>
          <w:b w:val="false"/>
          <w:i w:val="false"/>
          <w:color w:val="000000"/>
          <w:sz w:val="28"/>
        </w:rPr>
        <w:t>
      Шағын қалалардан басқа моноқалаларда, қалаларда кредиттер/микрокредиттер беру тетігі:</w:t>
      </w:r>
    </w:p>
    <w:bookmarkEnd w:id="172"/>
    <w:bookmarkStart w:name="z180" w:id="173"/>
    <w:p>
      <w:pPr>
        <w:spacing w:after="0"/>
        <w:ind w:left="0"/>
        <w:jc w:val="both"/>
      </w:pPr>
      <w:r>
        <w:rPr>
          <w:rFonts w:ascii="Times New Roman"/>
          <w:b w:val="false"/>
          <w:i w:val="false"/>
          <w:color w:val="000000"/>
          <w:sz w:val="28"/>
        </w:rPr>
        <w:t>
      1) үміткерлер тікелей не ӨКП аудандық филиалдары/қалалардың және қала құрамындағы аудандардың әкімдіктеріне кәсіпкерлік қызметке жәрдемдесу шаралары бойынша консультациялар алу және Бағдарламаға қатысушыларға сәйкес келуі тұрғысынан тексеруден өту үшін халықты жұмыспен қамту орталықтарына жүгінеді;</w:t>
      </w:r>
    </w:p>
    <w:bookmarkEnd w:id="173"/>
    <w:bookmarkStart w:name="z181" w:id="174"/>
    <w:p>
      <w:pPr>
        <w:spacing w:after="0"/>
        <w:ind w:left="0"/>
        <w:jc w:val="both"/>
      </w:pPr>
      <w:r>
        <w:rPr>
          <w:rFonts w:ascii="Times New Roman"/>
          <w:b w:val="false"/>
          <w:i w:val="false"/>
          <w:color w:val="000000"/>
          <w:sz w:val="28"/>
        </w:rPr>
        <w:t>
      2) кәсіпкерлік негіздеріне оқыту курстарынан өткендігі туралы сертификаттары жоқ қызығушылық танытқан үміткерлер кәсіпкерлік негіздеріне оқыту курстарына қатысу үшін жіберіледі;</w:t>
      </w:r>
    </w:p>
    <w:bookmarkEnd w:id="174"/>
    <w:bookmarkStart w:name="z182" w:id="175"/>
    <w:p>
      <w:pPr>
        <w:spacing w:after="0"/>
        <w:ind w:left="0"/>
        <w:jc w:val="both"/>
      </w:pPr>
      <w:r>
        <w:rPr>
          <w:rFonts w:ascii="Times New Roman"/>
          <w:b w:val="false"/>
          <w:i w:val="false"/>
          <w:color w:val="000000"/>
          <w:sz w:val="28"/>
        </w:rPr>
        <w:t>
      3) халықты жұмыспен қамту орталықтары үміткерлерді "Еңбек нарығы" ААЖ-де тексеру нәтижелері бойынша және оқыту курстарынан өткендігі туралы сертификаттарымен (бар болса) МҚҰ/ЕДБ-ға жібереді;</w:t>
      </w:r>
    </w:p>
    <w:bookmarkEnd w:id="175"/>
    <w:bookmarkStart w:name="z183" w:id="176"/>
    <w:p>
      <w:pPr>
        <w:spacing w:after="0"/>
        <w:ind w:left="0"/>
        <w:jc w:val="both"/>
      </w:pPr>
      <w:r>
        <w:rPr>
          <w:rFonts w:ascii="Times New Roman"/>
          <w:b w:val="false"/>
          <w:i w:val="false"/>
          <w:color w:val="000000"/>
          <w:sz w:val="28"/>
        </w:rPr>
        <w:t>
      4) Бағдарламаға қатысушылар жобаның бизнес-жоспарын әзірлейді және кредит/ микрокредит алу үшін өтініммен ЕДБ/МҚҰ-ға жүгінеді;</w:t>
      </w:r>
    </w:p>
    <w:bookmarkEnd w:id="176"/>
    <w:bookmarkStart w:name="z184" w:id="177"/>
    <w:p>
      <w:pPr>
        <w:spacing w:after="0"/>
        <w:ind w:left="0"/>
        <w:jc w:val="both"/>
      </w:pPr>
      <w:r>
        <w:rPr>
          <w:rFonts w:ascii="Times New Roman"/>
          <w:b w:val="false"/>
          <w:i w:val="false"/>
          <w:color w:val="000000"/>
          <w:sz w:val="28"/>
        </w:rPr>
        <w:t>
      5) ЕДБ/МҚҰ әлеуетті бизнес-жобаны бағалауды жүргізеді, кредит/микрокредит беру мүмкіндігі немесе мүмкін еместігі туралы қорытынды береді және шешім қабылдайды;</w:t>
      </w:r>
    </w:p>
    <w:bookmarkEnd w:id="177"/>
    <w:bookmarkStart w:name="z185" w:id="178"/>
    <w:p>
      <w:pPr>
        <w:spacing w:after="0"/>
        <w:ind w:left="0"/>
        <w:jc w:val="both"/>
      </w:pPr>
      <w:r>
        <w:rPr>
          <w:rFonts w:ascii="Times New Roman"/>
          <w:b w:val="false"/>
          <w:i w:val="false"/>
          <w:color w:val="000000"/>
          <w:sz w:val="28"/>
        </w:rPr>
        <w:t>
      6) ЕДБ/МҚҰ ай сайын, есепті айдан кейінгі айдың 20-күніне дейінгі мерзімде Бағдарлама шеңберінде берілген кредиттер/микрокредиттер бойынша микрокредит беру ұйымына ақпарат ұсынады;</w:t>
      </w:r>
    </w:p>
    <w:bookmarkEnd w:id="178"/>
    <w:bookmarkStart w:name="z186" w:id="179"/>
    <w:p>
      <w:pPr>
        <w:spacing w:after="0"/>
        <w:ind w:left="0"/>
        <w:jc w:val="both"/>
      </w:pPr>
      <w:r>
        <w:rPr>
          <w:rFonts w:ascii="Times New Roman"/>
          <w:b w:val="false"/>
          <w:i w:val="false"/>
          <w:color w:val="000000"/>
          <w:sz w:val="28"/>
        </w:rPr>
        <w:t>
      7) микрокредит беру ұйымы кәсіпкерлік және халықты жұмыспен қамту мәселелері жөніндегі жергілікті атқарушы органға кәсіпкерлік мәселелері жөніндегі жергілікті атқарушы орган мен микрокредит беру ұйымы арасындағы кредиттік келісімде белгіленген нысанға сәйкес ай сайын, есепті айдан кейінгі айдың 25-күніне дейінгі мерзімде берілген кредиттер/ микрокредиттер және олардың мақсатты пайдаланылуы бойынша ақпарат (портал арқылы электрондық түрде/қолма-қол) ұсынады;</w:t>
      </w:r>
    </w:p>
    <w:bookmarkEnd w:id="179"/>
    <w:bookmarkStart w:name="z187" w:id="180"/>
    <w:p>
      <w:pPr>
        <w:spacing w:after="0"/>
        <w:ind w:left="0"/>
        <w:jc w:val="both"/>
      </w:pPr>
      <w:r>
        <w:rPr>
          <w:rFonts w:ascii="Times New Roman"/>
          <w:b w:val="false"/>
          <w:i w:val="false"/>
          <w:color w:val="000000"/>
          <w:sz w:val="28"/>
        </w:rPr>
        <w:t xml:space="preserve">
      "5.2.3. Қалалардағы және ауылдағы кредиттерге/микрокредиттерге кепілдік беру" деген </w:t>
      </w:r>
      <w:r>
        <w:rPr>
          <w:rFonts w:ascii="Times New Roman"/>
          <w:b w:val="false"/>
          <w:i w:val="false"/>
          <w:color w:val="000000"/>
          <w:sz w:val="28"/>
        </w:rPr>
        <w:t>тармақ</w:t>
      </w:r>
      <w:r>
        <w:rPr>
          <w:rFonts w:ascii="Times New Roman"/>
          <w:b w:val="false"/>
          <w:i w:val="false"/>
          <w:color w:val="000000"/>
          <w:sz w:val="28"/>
        </w:rPr>
        <w:t>:</w:t>
      </w:r>
    </w:p>
    <w:bookmarkEnd w:id="180"/>
    <w:bookmarkStart w:name="z188" w:id="181"/>
    <w:p>
      <w:pPr>
        <w:spacing w:after="0"/>
        <w:ind w:left="0"/>
        <w:jc w:val="both"/>
      </w:pPr>
      <w:r>
        <w:rPr>
          <w:rFonts w:ascii="Times New Roman"/>
          <w:b w:val="false"/>
          <w:i w:val="false"/>
          <w:color w:val="000000"/>
          <w:sz w:val="28"/>
        </w:rPr>
        <w:t>
      мынадай мазмұндағы екінші бөлікпен толықтырылсын:</w:t>
      </w:r>
    </w:p>
    <w:bookmarkEnd w:id="181"/>
    <w:bookmarkStart w:name="z189" w:id="182"/>
    <w:p>
      <w:pPr>
        <w:spacing w:after="0"/>
        <w:ind w:left="0"/>
        <w:jc w:val="both"/>
      </w:pPr>
      <w:r>
        <w:rPr>
          <w:rFonts w:ascii="Times New Roman"/>
          <w:b w:val="false"/>
          <w:i w:val="false"/>
          <w:color w:val="000000"/>
          <w:sz w:val="28"/>
        </w:rPr>
        <w:t>
      "Бағдарламаның екінші бағытының шарттарына сәйкес келген жағдайда кепілдендіруге қатысуға Қазақстан Республикасының Ұлттық қоры, БЗЖҚ, облыс әкімдігінің және микрокредит беру ұйымының қаражаты есебінен іске асырылып жатқан бағдарламалар шеңберінде МҚО/КС арқылы мемлекеттік қаржылай қолдау алатын кәсіпкерлерге жол беріледі.";</w:t>
      </w:r>
    </w:p>
    <w:bookmarkEnd w:id="182"/>
    <w:bookmarkStart w:name="z190" w:id="183"/>
    <w:p>
      <w:pPr>
        <w:spacing w:after="0"/>
        <w:ind w:left="0"/>
        <w:jc w:val="both"/>
      </w:pPr>
      <w:r>
        <w:rPr>
          <w:rFonts w:ascii="Times New Roman"/>
          <w:b w:val="false"/>
          <w:i w:val="false"/>
          <w:color w:val="000000"/>
          <w:sz w:val="28"/>
        </w:rPr>
        <w:t>
      мынадай мазмұндағы 5.2.5-тармақпен толықтырылсын:</w:t>
      </w:r>
    </w:p>
    <w:bookmarkEnd w:id="183"/>
    <w:bookmarkStart w:name="z191" w:id="184"/>
    <w:p>
      <w:pPr>
        <w:spacing w:after="0"/>
        <w:ind w:left="0"/>
        <w:jc w:val="both"/>
      </w:pPr>
      <w:r>
        <w:rPr>
          <w:rFonts w:ascii="Times New Roman"/>
          <w:b w:val="false"/>
          <w:i w:val="false"/>
          <w:color w:val="000000"/>
          <w:sz w:val="28"/>
        </w:rPr>
        <w:t>
      "5.2.5. Жаңа бизнес-идеяларды іске асыруға мемлекеттік гранттар беру"</w:t>
      </w:r>
    </w:p>
    <w:bookmarkEnd w:id="184"/>
    <w:bookmarkStart w:name="z192" w:id="185"/>
    <w:p>
      <w:pPr>
        <w:spacing w:after="0"/>
        <w:ind w:left="0"/>
        <w:jc w:val="both"/>
      </w:pPr>
      <w:r>
        <w:rPr>
          <w:rFonts w:ascii="Times New Roman"/>
          <w:b w:val="false"/>
          <w:i w:val="false"/>
          <w:color w:val="000000"/>
          <w:sz w:val="28"/>
        </w:rPr>
        <w:t>
      Мемлекеттік гранттар бастапқы бизнесті іске асырып жатқан немесе іске асыруды жоспарлап жатқан Бағдарламаға қатысушыларға өтеусіз және қайтарымсыз негізде беріледі.</w:t>
      </w:r>
    </w:p>
    <w:bookmarkEnd w:id="185"/>
    <w:p>
      <w:pPr>
        <w:spacing w:after="0"/>
        <w:ind w:left="0"/>
        <w:jc w:val="both"/>
      </w:pPr>
      <w:r>
        <w:rPr>
          <w:rFonts w:ascii="Times New Roman"/>
          <w:b w:val="false"/>
          <w:i w:val="false"/>
          <w:color w:val="000000"/>
          <w:sz w:val="28"/>
        </w:rPr>
        <w:t>
      Мемлекеттік гранттар нысанындағы қолдау шараларын қаржыландыру республикалық және жергілікті бюджет қаражаты есебінен жүзеге асырылады.</w:t>
      </w:r>
    </w:p>
    <w:p>
      <w:pPr>
        <w:spacing w:after="0"/>
        <w:ind w:left="0"/>
        <w:jc w:val="both"/>
      </w:pPr>
      <w:r>
        <w:rPr>
          <w:rFonts w:ascii="Times New Roman"/>
          <w:b w:val="false"/>
          <w:i w:val="false"/>
          <w:color w:val="000000"/>
          <w:sz w:val="28"/>
        </w:rPr>
        <w:t xml:space="preserve">
      Мемлекеттік гранттарды алуға үміткерлер қоныс аударушылар мен оралмандар, Бағдарламаның шеңберінде кәсіпкерлік негіздеріне оқыту курстарынан өткен немесе Бағдарламаның бірінші бағыты шеңберінде оқытуды аяқтаған және бұдан бұрын басқа мемлекеттік бағдарламалар шеңберінде қаржылай қолдау алмаған азаматтар болып табылады. </w:t>
      </w:r>
    </w:p>
    <w:p>
      <w:pPr>
        <w:spacing w:after="0"/>
        <w:ind w:left="0"/>
        <w:jc w:val="both"/>
      </w:pPr>
      <w:r>
        <w:rPr>
          <w:rFonts w:ascii="Times New Roman"/>
          <w:b w:val="false"/>
          <w:i w:val="false"/>
          <w:color w:val="000000"/>
          <w:sz w:val="28"/>
        </w:rPr>
        <w:t>
      Бизнес-идеяларды іске асыруға арналған мемлекеттік гранттар 100 АЕК дейінгі мөлшерде ұсынылады.</w:t>
      </w:r>
    </w:p>
    <w:p>
      <w:pPr>
        <w:spacing w:after="0"/>
        <w:ind w:left="0"/>
        <w:jc w:val="both"/>
      </w:pPr>
      <w:r>
        <w:rPr>
          <w:rFonts w:ascii="Times New Roman"/>
          <w:b w:val="false"/>
          <w:i w:val="false"/>
          <w:color w:val="000000"/>
          <w:sz w:val="28"/>
        </w:rPr>
        <w:t>
      Мемлекеттік грант қажетті инвентарьды, еңбек құрал-жабдықтарын, технологиялық жабдықты сатып алуға пайдаланылады.</w:t>
      </w:r>
    </w:p>
    <w:p>
      <w:pPr>
        <w:spacing w:after="0"/>
        <w:ind w:left="0"/>
        <w:jc w:val="both"/>
      </w:pPr>
      <w:r>
        <w:rPr>
          <w:rFonts w:ascii="Times New Roman"/>
          <w:b w:val="false"/>
          <w:i w:val="false"/>
          <w:color w:val="000000"/>
          <w:sz w:val="28"/>
        </w:rPr>
        <w:t>
      Мемлекеттік грант тұтынушылық мақсатқа, кредиттік қарыздарды өтеуге, жылжымайтын тұрғын үй мүлкін сатып алуға және салуға, жер учаскелерін сатып алуға, акцизделетін өнімдерді өндіруге берілмейді.</w:t>
      </w:r>
    </w:p>
    <w:bookmarkStart w:name="z193" w:id="186"/>
    <w:p>
      <w:pPr>
        <w:spacing w:after="0"/>
        <w:ind w:left="0"/>
        <w:jc w:val="both"/>
      </w:pPr>
      <w:r>
        <w:rPr>
          <w:rFonts w:ascii="Times New Roman"/>
          <w:b w:val="false"/>
          <w:i w:val="false"/>
          <w:color w:val="000000"/>
          <w:sz w:val="28"/>
        </w:rPr>
        <w:t xml:space="preserve">
      Бағдарламаға қатысушылардың мемлекеттік гранттарды бір рет қана алуға құқығы бар. </w:t>
      </w:r>
    </w:p>
    <w:bookmarkEnd w:id="186"/>
    <w:bookmarkStart w:name="z194" w:id="187"/>
    <w:p>
      <w:pPr>
        <w:spacing w:after="0"/>
        <w:ind w:left="0"/>
        <w:jc w:val="both"/>
      </w:pPr>
      <w:r>
        <w:rPr>
          <w:rFonts w:ascii="Times New Roman"/>
          <w:b w:val="false"/>
          <w:i w:val="false"/>
          <w:color w:val="000000"/>
          <w:sz w:val="28"/>
        </w:rPr>
        <w:t>
      Бағдарламаға қатысушылар үшін мемлекеттік гранттар алуға қойылатын міндетті шарттар:</w:t>
      </w:r>
    </w:p>
    <w:bookmarkEnd w:id="187"/>
    <w:bookmarkStart w:name="z195" w:id="188"/>
    <w:p>
      <w:pPr>
        <w:spacing w:after="0"/>
        <w:ind w:left="0"/>
        <w:jc w:val="both"/>
      </w:pPr>
      <w:r>
        <w:rPr>
          <w:rFonts w:ascii="Times New Roman"/>
          <w:b w:val="false"/>
          <w:i w:val="false"/>
          <w:color w:val="000000"/>
          <w:sz w:val="28"/>
        </w:rPr>
        <w:t>
      1) Қазақстан Республикасының салық заңнамасына сәйкес оның салық органдарында тіркелуі;</w:t>
      </w:r>
    </w:p>
    <w:bookmarkEnd w:id="188"/>
    <w:bookmarkStart w:name="z196" w:id="189"/>
    <w:p>
      <w:pPr>
        <w:spacing w:after="0"/>
        <w:ind w:left="0"/>
        <w:jc w:val="both"/>
      </w:pPr>
      <w:r>
        <w:rPr>
          <w:rFonts w:ascii="Times New Roman"/>
          <w:b w:val="false"/>
          <w:i w:val="false"/>
          <w:color w:val="000000"/>
          <w:sz w:val="28"/>
        </w:rPr>
        <w:t>
      2) ӨКП-нің оң қорытындысының болуы;</w:t>
      </w:r>
    </w:p>
    <w:bookmarkEnd w:id="189"/>
    <w:bookmarkStart w:name="z197" w:id="190"/>
    <w:p>
      <w:pPr>
        <w:spacing w:after="0"/>
        <w:ind w:left="0"/>
        <w:jc w:val="both"/>
      </w:pPr>
      <w:r>
        <w:rPr>
          <w:rFonts w:ascii="Times New Roman"/>
          <w:b w:val="false"/>
          <w:i w:val="false"/>
          <w:color w:val="000000"/>
          <w:sz w:val="28"/>
        </w:rPr>
        <w:t xml:space="preserve">
      3) "Бастау Бизнес" жобасы бойынша немесе Бағдарламаның бірінші бағыты шеңберінде оқуды аяқтағаны туралы құжаттың болуы болып табылады. </w:t>
      </w:r>
    </w:p>
    <w:bookmarkEnd w:id="190"/>
    <w:bookmarkStart w:name="z198" w:id="191"/>
    <w:p>
      <w:pPr>
        <w:spacing w:after="0"/>
        <w:ind w:left="0"/>
        <w:jc w:val="both"/>
      </w:pPr>
      <w:r>
        <w:rPr>
          <w:rFonts w:ascii="Times New Roman"/>
          <w:b w:val="false"/>
          <w:i w:val="false"/>
          <w:color w:val="000000"/>
          <w:sz w:val="28"/>
        </w:rPr>
        <w:t>
      Мемлекеттік грант қаражаты нысаналы мақсаты бойынша пайдаланылады.</w:t>
      </w:r>
    </w:p>
    <w:bookmarkEnd w:id="191"/>
    <w:p>
      <w:pPr>
        <w:spacing w:after="0"/>
        <w:ind w:left="0"/>
        <w:jc w:val="both"/>
      </w:pPr>
      <w:r>
        <w:rPr>
          <w:rFonts w:ascii="Times New Roman"/>
          <w:b w:val="false"/>
          <w:i w:val="false"/>
          <w:color w:val="000000"/>
          <w:sz w:val="28"/>
        </w:rPr>
        <w:t>
      ӨКП мүдделі мемлекеттік органдардың және ұйымдардың қатысуымен мемлекеттік гранттарды алуға үміткерлердің өтінімін қарау жөнінде комиссия құрады.</w:t>
      </w:r>
    </w:p>
    <w:bookmarkStart w:name="z199" w:id="192"/>
    <w:p>
      <w:pPr>
        <w:spacing w:after="0"/>
        <w:ind w:left="0"/>
        <w:jc w:val="both"/>
      </w:pPr>
      <w:r>
        <w:rPr>
          <w:rFonts w:ascii="Times New Roman"/>
          <w:b w:val="false"/>
          <w:i w:val="false"/>
          <w:color w:val="000000"/>
          <w:sz w:val="28"/>
        </w:rPr>
        <w:t>
      Мемлекеттік гранттарды беру тетігі</w:t>
      </w:r>
    </w:p>
    <w:bookmarkEnd w:id="192"/>
    <w:bookmarkStart w:name="z200" w:id="193"/>
    <w:p>
      <w:pPr>
        <w:spacing w:after="0"/>
        <w:ind w:left="0"/>
        <w:jc w:val="both"/>
      </w:pPr>
      <w:r>
        <w:rPr>
          <w:rFonts w:ascii="Times New Roman"/>
          <w:b w:val="false"/>
          <w:i w:val="false"/>
          <w:color w:val="000000"/>
          <w:sz w:val="28"/>
        </w:rPr>
        <w:t>
      1) үміткерлер мемлекеттік гранттарды алу үшін халықты жұмыспен қамту орталығына өтінішпен жүгінеді;</w:t>
      </w:r>
    </w:p>
    <w:bookmarkEnd w:id="193"/>
    <w:bookmarkStart w:name="z201" w:id="194"/>
    <w:p>
      <w:pPr>
        <w:spacing w:after="0"/>
        <w:ind w:left="0"/>
        <w:jc w:val="both"/>
      </w:pPr>
      <w:r>
        <w:rPr>
          <w:rFonts w:ascii="Times New Roman"/>
          <w:b w:val="false"/>
          <w:i w:val="false"/>
          <w:color w:val="000000"/>
          <w:sz w:val="28"/>
        </w:rPr>
        <w:t>
      2) халықты жұмыспен қамту орталықтары ұсынылған өтінімдер мен құжаттарды қарап, мемлекеттік гранттарды алуға үміткерлердің тізімін қалыптастырады және ӨКП жанындағы комиссияның қарауына жібереді;</w:t>
      </w:r>
    </w:p>
    <w:bookmarkEnd w:id="194"/>
    <w:bookmarkStart w:name="z202" w:id="195"/>
    <w:p>
      <w:pPr>
        <w:spacing w:after="0"/>
        <w:ind w:left="0"/>
        <w:jc w:val="both"/>
      </w:pPr>
      <w:r>
        <w:rPr>
          <w:rFonts w:ascii="Times New Roman"/>
          <w:b w:val="false"/>
          <w:i w:val="false"/>
          <w:color w:val="000000"/>
          <w:sz w:val="28"/>
        </w:rPr>
        <w:t>
      3) ӨКП жанындағы комиссия қажетті құжаттарды қарап, мемлекеттік грант беру/бермеу туралы қорытынды дайындайды және оларды алған күннен бастап бес жұмыс күні ішінде тиісті қорытындыны халықты жұмыспен қамту орталығына жолдайды;</w:t>
      </w:r>
    </w:p>
    <w:bookmarkEnd w:id="195"/>
    <w:bookmarkStart w:name="z203" w:id="196"/>
    <w:p>
      <w:pPr>
        <w:spacing w:after="0"/>
        <w:ind w:left="0"/>
        <w:jc w:val="both"/>
      </w:pPr>
      <w:r>
        <w:rPr>
          <w:rFonts w:ascii="Times New Roman"/>
          <w:b w:val="false"/>
          <w:i w:val="false"/>
          <w:color w:val="000000"/>
          <w:sz w:val="28"/>
        </w:rPr>
        <w:t>
      4) ӨКП жанындағы комиссия қорытынды беру үшін қажет болған жағдайда мемлекеттік грант алуға үміткер адамдармен жеке сұхбаттасу өткізеді не қосымша құжаттар сұратады;</w:t>
      </w:r>
    </w:p>
    <w:bookmarkEnd w:id="196"/>
    <w:bookmarkStart w:name="z204" w:id="197"/>
    <w:p>
      <w:pPr>
        <w:spacing w:after="0"/>
        <w:ind w:left="0"/>
        <w:jc w:val="both"/>
      </w:pPr>
      <w:r>
        <w:rPr>
          <w:rFonts w:ascii="Times New Roman"/>
          <w:b w:val="false"/>
          <w:i w:val="false"/>
          <w:color w:val="000000"/>
          <w:sz w:val="28"/>
        </w:rPr>
        <w:t>
      5) халықты жұмыспен қамту орталығы қорытындыларды алған күннен кейін үш жұмыс күні ішінде бұл туралы өтініш берушіні жазбаша түрде хабардар етеді;</w:t>
      </w:r>
    </w:p>
    <w:bookmarkEnd w:id="197"/>
    <w:bookmarkStart w:name="z205" w:id="198"/>
    <w:p>
      <w:pPr>
        <w:spacing w:after="0"/>
        <w:ind w:left="0"/>
        <w:jc w:val="both"/>
      </w:pPr>
      <w:r>
        <w:rPr>
          <w:rFonts w:ascii="Times New Roman"/>
          <w:b w:val="false"/>
          <w:i w:val="false"/>
          <w:color w:val="000000"/>
          <w:sz w:val="28"/>
        </w:rPr>
        <w:t>
      6) ӨКП мемлекеттік грант берілген күннен бастап 12 ай ішінде қаражаттың мақсатты пайдаланылуына мониторинг жүргізеді және жобаны сүйемелдеу бойынша сервистік қызметтер (маркетингтік, заңдық, бухгалтерлік және басқа да қызмет түрлерін) ұсынуға жәрдемдеседі.</w:t>
      </w:r>
    </w:p>
    <w:bookmarkEnd w:id="198"/>
    <w:bookmarkStart w:name="z206" w:id="199"/>
    <w:p>
      <w:pPr>
        <w:spacing w:after="0"/>
        <w:ind w:left="0"/>
        <w:jc w:val="both"/>
      </w:pPr>
      <w:r>
        <w:rPr>
          <w:rFonts w:ascii="Times New Roman"/>
          <w:b w:val="false"/>
          <w:i w:val="false"/>
          <w:color w:val="000000"/>
          <w:sz w:val="28"/>
        </w:rPr>
        <w:t xml:space="preserve">
      Жаңа бизнес-идеяларды іске асыруға мемлекеттік гранттар беру тәртібі Қазақстан Республикасының заңнамасына сәйкес бекітілген Мемлекеттік гранттар беру қағидаларында айқындалады."; </w:t>
      </w:r>
    </w:p>
    <w:bookmarkEnd w:id="199"/>
    <w:bookmarkStart w:name="z207" w:id="200"/>
    <w:p>
      <w:pPr>
        <w:spacing w:after="0"/>
        <w:ind w:left="0"/>
        <w:jc w:val="both"/>
      </w:pPr>
      <w:r>
        <w:rPr>
          <w:rFonts w:ascii="Times New Roman"/>
          <w:b w:val="false"/>
          <w:i w:val="false"/>
          <w:color w:val="000000"/>
          <w:sz w:val="28"/>
        </w:rPr>
        <w:t xml:space="preserve">
      "5.3. Үшінші бағыт: халықты жұмыспен қамтуға жәрдемдесу және еңбек ресурстарының ұтқырлығы арқылы еңбек нарығын дамыту" деген кіші </w:t>
      </w:r>
      <w:r>
        <w:rPr>
          <w:rFonts w:ascii="Times New Roman"/>
          <w:b w:val="false"/>
          <w:i w:val="false"/>
          <w:color w:val="000000"/>
          <w:sz w:val="28"/>
        </w:rPr>
        <w:t>бөлімде</w:t>
      </w:r>
      <w:r>
        <w:rPr>
          <w:rFonts w:ascii="Times New Roman"/>
          <w:b w:val="false"/>
          <w:i w:val="false"/>
          <w:color w:val="000000"/>
          <w:sz w:val="28"/>
        </w:rPr>
        <w:t>:</w:t>
      </w:r>
    </w:p>
    <w:bookmarkEnd w:id="200"/>
    <w:bookmarkStart w:name="z208" w:id="201"/>
    <w:p>
      <w:pPr>
        <w:spacing w:after="0"/>
        <w:ind w:left="0"/>
        <w:jc w:val="both"/>
      </w:pPr>
      <w:r>
        <w:rPr>
          <w:rFonts w:ascii="Times New Roman"/>
          <w:b w:val="false"/>
          <w:i w:val="false"/>
          <w:color w:val="000000"/>
          <w:sz w:val="28"/>
        </w:rPr>
        <w:t xml:space="preserve">
      "5.3.1. Жұмыссыздар мен өзін-өзі жұмыспен қамтығандарды жұмыспен қамтамасыз етуге жәрдемдесу" деген </w:t>
      </w:r>
      <w:r>
        <w:rPr>
          <w:rFonts w:ascii="Times New Roman"/>
          <w:b w:val="false"/>
          <w:i w:val="false"/>
          <w:color w:val="000000"/>
          <w:sz w:val="28"/>
        </w:rPr>
        <w:t>тармақта</w:t>
      </w:r>
      <w:r>
        <w:rPr>
          <w:rFonts w:ascii="Times New Roman"/>
          <w:b w:val="false"/>
          <w:i w:val="false"/>
          <w:color w:val="000000"/>
          <w:sz w:val="28"/>
        </w:rPr>
        <w:t>:</w:t>
      </w:r>
    </w:p>
    <w:bookmarkEnd w:id="201"/>
    <w:bookmarkStart w:name="z209" w:id="202"/>
    <w:p>
      <w:pPr>
        <w:spacing w:after="0"/>
        <w:ind w:left="0"/>
        <w:jc w:val="both"/>
      </w:pPr>
      <w:r>
        <w:rPr>
          <w:rFonts w:ascii="Times New Roman"/>
          <w:b w:val="false"/>
          <w:i w:val="false"/>
          <w:color w:val="000000"/>
          <w:sz w:val="28"/>
        </w:rPr>
        <w:t>
      он бірінші бөлік мынадай редакцияда жазылсын:</w:t>
      </w:r>
    </w:p>
    <w:bookmarkEnd w:id="202"/>
    <w:bookmarkStart w:name="z210" w:id="203"/>
    <w:p>
      <w:pPr>
        <w:spacing w:after="0"/>
        <w:ind w:left="0"/>
        <w:jc w:val="both"/>
      </w:pPr>
      <w:r>
        <w:rPr>
          <w:rFonts w:ascii="Times New Roman"/>
          <w:b w:val="false"/>
          <w:i w:val="false"/>
          <w:color w:val="000000"/>
          <w:sz w:val="28"/>
        </w:rPr>
        <w:t>
      "Орталық мемлекеттік және жергілікті атқарушы органдар, ұлттық компаниялар мемлекеттік бағдарламалар, аумақтарды дамыту бағдарламалары шеңберінде жобаларды іске асырған кезде халықты жұмыспен қамту орталықтарының жолдамалары бойынша жобаларға жұмысқа орналасу үшін Бағдарламаға қатысушыларға құрылыс және реконструкциялау кезінде – жаңадан құрылатын жұмыс орындарының кемінде 10 %-ын, күрделі, ағымдағы жөндеу және абаттандыру кезінде жаңадан құрылатын жұмыс орындарының кемінде 15 %-ын ұсынуды қамтамасыз етеді.";</w:t>
      </w:r>
    </w:p>
    <w:bookmarkEnd w:id="203"/>
    <w:p>
      <w:pPr>
        <w:spacing w:after="0"/>
        <w:ind w:left="0"/>
        <w:jc w:val="both"/>
      </w:pPr>
      <w:r>
        <w:rPr>
          <w:rFonts w:ascii="Times New Roman"/>
          <w:b w:val="false"/>
          <w:i w:val="false"/>
          <w:color w:val="000000"/>
          <w:sz w:val="28"/>
        </w:rPr>
        <w:t>
      әлеуметтік жұмыс орындарын құруда:</w:t>
      </w:r>
    </w:p>
    <w:bookmarkStart w:name="z211" w:id="204"/>
    <w:p>
      <w:pPr>
        <w:spacing w:after="0"/>
        <w:ind w:left="0"/>
        <w:jc w:val="both"/>
      </w:pPr>
      <w:r>
        <w:rPr>
          <w:rFonts w:ascii="Times New Roman"/>
          <w:b w:val="false"/>
          <w:i w:val="false"/>
          <w:color w:val="000000"/>
          <w:sz w:val="28"/>
        </w:rPr>
        <w:t>
      екінші бөлік мынадай редакцияда жазылсын:</w:t>
      </w:r>
    </w:p>
    <w:bookmarkEnd w:id="204"/>
    <w:bookmarkStart w:name="z212" w:id="205"/>
    <w:p>
      <w:pPr>
        <w:spacing w:after="0"/>
        <w:ind w:left="0"/>
        <w:jc w:val="both"/>
      </w:pPr>
      <w:r>
        <w:rPr>
          <w:rFonts w:ascii="Times New Roman"/>
          <w:b w:val="false"/>
          <w:i w:val="false"/>
          <w:color w:val="000000"/>
          <w:sz w:val="28"/>
        </w:rPr>
        <w:t xml:space="preserve">
      "Әлеуметтік жұмыс орындары барлық меншік нысанындағы кәсіпорындар мен ұйымдарда ұйымдастырылады, бұл ретте салық және басқа да әлеуметтік аударымдарды ұдайы жүргізетін, жалақы бойынша мерзімі өткен берешегі жоқ және бір жылдан астам қызмет ететін жұмыс берушілердің қатысуына жол беріледі."; </w:t>
      </w:r>
    </w:p>
    <w:bookmarkEnd w:id="205"/>
    <w:p>
      <w:pPr>
        <w:spacing w:after="0"/>
        <w:ind w:left="0"/>
        <w:jc w:val="both"/>
      </w:pPr>
      <w:r>
        <w:rPr>
          <w:rFonts w:ascii="Times New Roman"/>
          <w:b w:val="false"/>
          <w:i w:val="false"/>
          <w:color w:val="000000"/>
          <w:sz w:val="28"/>
        </w:rPr>
        <w:t>
      жастар практикасын ұйымдастыруда:</w:t>
      </w:r>
    </w:p>
    <w:bookmarkStart w:name="z213" w:id="206"/>
    <w:p>
      <w:pPr>
        <w:spacing w:after="0"/>
        <w:ind w:left="0"/>
        <w:jc w:val="both"/>
      </w:pPr>
      <w:r>
        <w:rPr>
          <w:rFonts w:ascii="Times New Roman"/>
          <w:b w:val="false"/>
          <w:i w:val="false"/>
          <w:color w:val="000000"/>
          <w:sz w:val="28"/>
        </w:rPr>
        <w:t>
      үшінші және төртінші бөліктер мынадай редакцияларда жазылсын:</w:t>
      </w:r>
    </w:p>
    <w:bookmarkEnd w:id="206"/>
    <w:bookmarkStart w:name="z214" w:id="207"/>
    <w:p>
      <w:pPr>
        <w:spacing w:after="0"/>
        <w:ind w:left="0"/>
        <w:jc w:val="both"/>
      </w:pPr>
      <w:r>
        <w:rPr>
          <w:rFonts w:ascii="Times New Roman"/>
          <w:b w:val="false"/>
          <w:i w:val="false"/>
          <w:color w:val="000000"/>
          <w:sz w:val="28"/>
        </w:rPr>
        <w:t>
      "Жастар практикасы барлық меншік нысанындағы кәсіпорындар мен ұйымдарда ұйымдастырылады, бұл ретте салық және басқа да әлеуметтік аударымдарды ұдайы жүргізетін, жалақы бойынша мерзімі өткен берешегі жоқ және бір жылдан астам қызмет ететін жұмыс берушілердің қатысуына жол беріледі.</w:t>
      </w:r>
    </w:p>
    <w:bookmarkEnd w:id="207"/>
    <w:p>
      <w:pPr>
        <w:spacing w:after="0"/>
        <w:ind w:left="0"/>
        <w:jc w:val="both"/>
      </w:pPr>
      <w:r>
        <w:rPr>
          <w:rFonts w:ascii="Times New Roman"/>
          <w:b w:val="false"/>
          <w:i w:val="false"/>
          <w:color w:val="000000"/>
          <w:sz w:val="28"/>
        </w:rPr>
        <w:t>
      Жастар практикасы тұрақты жұмыс орындарынан тыс және бос тұрақты жұмыс орындарынан тыс жүргізіледі.";</w:t>
      </w:r>
    </w:p>
    <w:bookmarkStart w:name="z215" w:id="208"/>
    <w:p>
      <w:pPr>
        <w:spacing w:after="0"/>
        <w:ind w:left="0"/>
        <w:jc w:val="both"/>
      </w:pPr>
      <w:r>
        <w:rPr>
          <w:rFonts w:ascii="Times New Roman"/>
          <w:b w:val="false"/>
          <w:i w:val="false"/>
          <w:color w:val="000000"/>
          <w:sz w:val="28"/>
        </w:rPr>
        <w:t xml:space="preserve">
      "5.3.2. Еңбек ресурстарының ұтқырлығын арттыру" деген </w:t>
      </w:r>
      <w:r>
        <w:rPr>
          <w:rFonts w:ascii="Times New Roman"/>
          <w:b w:val="false"/>
          <w:i w:val="false"/>
          <w:color w:val="000000"/>
          <w:sz w:val="28"/>
        </w:rPr>
        <w:t>тармақ</w:t>
      </w:r>
      <w:r>
        <w:rPr>
          <w:rFonts w:ascii="Times New Roman"/>
          <w:b w:val="false"/>
          <w:i w:val="false"/>
          <w:color w:val="000000"/>
          <w:sz w:val="28"/>
        </w:rPr>
        <w:t xml:space="preserve"> мынадай редакцияда жазылсын:</w:t>
      </w:r>
    </w:p>
    <w:bookmarkEnd w:id="208"/>
    <w:bookmarkStart w:name="z216" w:id="209"/>
    <w:p>
      <w:pPr>
        <w:spacing w:after="0"/>
        <w:ind w:left="0"/>
        <w:jc w:val="both"/>
      </w:pPr>
      <w:r>
        <w:rPr>
          <w:rFonts w:ascii="Times New Roman"/>
          <w:b w:val="false"/>
          <w:i w:val="false"/>
          <w:color w:val="000000"/>
          <w:sz w:val="28"/>
        </w:rPr>
        <w:t>
      "Жұмыс күші тапшы өңірлерді жұмыс күшімен қамтамасыз ету, өңірлік диспропорция мен демографиялық теңгерімсіздікті жою мақсатында Бағдарлама шеңберінде ерікті түрде қоныс аударуға жәрдемдесу есебінен еңбек ресурстарының аумақтық ұтқырлығы ынталандырылады.</w:t>
      </w:r>
    </w:p>
    <w:bookmarkEnd w:id="209"/>
    <w:bookmarkStart w:name="z217" w:id="210"/>
    <w:p>
      <w:pPr>
        <w:spacing w:after="0"/>
        <w:ind w:left="0"/>
        <w:jc w:val="both"/>
      </w:pPr>
      <w:r>
        <w:rPr>
          <w:rFonts w:ascii="Times New Roman"/>
          <w:b w:val="false"/>
          <w:i w:val="false"/>
          <w:color w:val="000000"/>
          <w:sz w:val="28"/>
        </w:rPr>
        <w:t>
      Бағдарламаға қатысушылардың ерікті түрде қоныс аударуы мынадай бағыттар бойынша:</w:t>
      </w:r>
    </w:p>
    <w:bookmarkEnd w:id="210"/>
    <w:bookmarkStart w:name="z218" w:id="211"/>
    <w:p>
      <w:pPr>
        <w:spacing w:after="0"/>
        <w:ind w:left="0"/>
        <w:jc w:val="both"/>
      </w:pPr>
      <w:r>
        <w:rPr>
          <w:rFonts w:ascii="Times New Roman"/>
          <w:b w:val="false"/>
          <w:i w:val="false"/>
          <w:color w:val="000000"/>
          <w:sz w:val="28"/>
        </w:rPr>
        <w:t>
      1) өңіраралық қоныс аудару – жұмыс күші артық облыстардан (бұдан әрі – шығу өңірлері) жұмыс күші жетіспейтін облыстарға (бұдан әрі – қабылдау өңірлері) жүзеге асырылады;</w:t>
      </w:r>
    </w:p>
    <w:bookmarkEnd w:id="211"/>
    <w:p>
      <w:pPr>
        <w:spacing w:after="0"/>
        <w:ind w:left="0"/>
        <w:jc w:val="both"/>
      </w:pPr>
      <w:r>
        <w:rPr>
          <w:rFonts w:ascii="Times New Roman"/>
          <w:b w:val="false"/>
          <w:i w:val="false"/>
          <w:color w:val="000000"/>
          <w:sz w:val="28"/>
        </w:rPr>
        <w:t xml:space="preserve">
      Алматы, Жамбыл, Маңғыстау, Оңтүстік Қазақстан, Қызылорда облыстары кейінгі 10 жылда облыстағы халық саны жыл сайын 2 %-ға артық өсетін және/немесе халқының тығыздығы шаршы километрге 6,4 артық адамды құрайтын шығу өңірлері болып айқындалған. </w:t>
      </w:r>
    </w:p>
    <w:p>
      <w:pPr>
        <w:spacing w:after="0"/>
        <w:ind w:left="0"/>
        <w:jc w:val="both"/>
      </w:pPr>
      <w:r>
        <w:rPr>
          <w:rFonts w:ascii="Times New Roman"/>
          <w:b w:val="false"/>
          <w:i w:val="false"/>
          <w:color w:val="000000"/>
          <w:sz w:val="28"/>
        </w:rPr>
        <w:t>
      Бағдарламаға қатысушыларды қабылдау өңірлері Қазақстан Республикасы Үкіметінің шешімімен айқындалады;</w:t>
      </w:r>
    </w:p>
    <w:bookmarkStart w:name="z219" w:id="212"/>
    <w:p>
      <w:pPr>
        <w:spacing w:after="0"/>
        <w:ind w:left="0"/>
        <w:jc w:val="both"/>
      </w:pPr>
      <w:r>
        <w:rPr>
          <w:rFonts w:ascii="Times New Roman"/>
          <w:b w:val="false"/>
          <w:i w:val="false"/>
          <w:color w:val="000000"/>
          <w:sz w:val="28"/>
        </w:rPr>
        <w:t xml:space="preserve">
      2) облыс ішінде қоныс аудару – мемлекеттік тұрғын үй қорынан және/немесе жұмыс берушілердің қаражаты есебінен тұрғын үймен қамтамасыз ету және тұрақты жұмыс орнына жұмысқа орналасу мүмкіндігі болған кезде экономикалық даму әлеуеті төмен ауылдардан облыстық (аудандық) маңызы бар қалаларға, экономикалық өсу орталықтарына жүзеге асырылады. </w:t>
      </w:r>
    </w:p>
    <w:bookmarkEnd w:id="212"/>
    <w:bookmarkStart w:name="z220" w:id="213"/>
    <w:p>
      <w:pPr>
        <w:spacing w:after="0"/>
        <w:ind w:left="0"/>
        <w:jc w:val="both"/>
      </w:pPr>
      <w:r>
        <w:rPr>
          <w:rFonts w:ascii="Times New Roman"/>
          <w:b w:val="false"/>
          <w:i w:val="false"/>
          <w:color w:val="000000"/>
          <w:sz w:val="28"/>
        </w:rPr>
        <w:t>
      Өңіраралық қоныс аударуды мемлекеттік қолдау шараларын ұйымдастыру:</w:t>
      </w:r>
    </w:p>
    <w:bookmarkEnd w:id="213"/>
    <w:p>
      <w:pPr>
        <w:spacing w:after="0"/>
        <w:ind w:left="0"/>
        <w:jc w:val="both"/>
      </w:pPr>
      <w:r>
        <w:rPr>
          <w:rFonts w:ascii="Times New Roman"/>
          <w:b w:val="false"/>
          <w:i w:val="false"/>
          <w:color w:val="000000"/>
          <w:sz w:val="28"/>
        </w:rPr>
        <w:t>
      Қабылдау өңірлерінің халықты жұмыспен қамту мәселелері жөніндегі жергілікті атқарушы органдары оралмандар мен қоныс аударушыларды қабылдаудың алдағы жылға арналған өңірлік квотасы бекітілгеннен кейін жергілікті атқарушы органдардың ұсыныстары және Қазақстан Республикасының шетелдегі мекемелері арқылы этникалық қазақтар мен оралмандардан келген өтініштердің негізінде халықты жұмыспен қамту мәселелері жөніндегі уәкілетті органға қоныс аударушылар мен оралмандарды қабылдау мүмкіндігі туралы ақпарат ұсынады.</w:t>
      </w:r>
    </w:p>
    <w:p>
      <w:pPr>
        <w:spacing w:after="0"/>
        <w:ind w:left="0"/>
        <w:jc w:val="both"/>
      </w:pPr>
      <w:r>
        <w:rPr>
          <w:rFonts w:ascii="Times New Roman"/>
          <w:b w:val="false"/>
          <w:i w:val="false"/>
          <w:color w:val="000000"/>
          <w:sz w:val="28"/>
        </w:rPr>
        <w:t xml:space="preserve">
      Ақпарат кәсіптерді (мамандықтарды) көрсете отырып, өңірдің еңбек ресурстарына қажеттіліктері, қоныс аударушыларды және оралмандарды, сондай-ақ олардың отбасы мүшелерін қамтамасыз ету үшін әлеуметтік инфрақұрылымдардың мүмкіндіктері мен бар болуы туралы ақпаратты қамтуға тиіс. </w:t>
      </w:r>
    </w:p>
    <w:p>
      <w:pPr>
        <w:spacing w:after="0"/>
        <w:ind w:left="0"/>
        <w:jc w:val="both"/>
      </w:pPr>
      <w:r>
        <w:rPr>
          <w:rFonts w:ascii="Times New Roman"/>
          <w:b w:val="false"/>
          <w:i w:val="false"/>
          <w:color w:val="000000"/>
          <w:sz w:val="28"/>
        </w:rPr>
        <w:t>
      Халықты жұмыспен қамту мәселелері жөніндегі уәкілетті орган ақпараттық ресурсқа орналастыру арқылы аталған ақпаратқа басқа өңірлердің жергілікті атқарушы органдарының қолжетімділігін қамтамасыз етеді.</w:t>
      </w:r>
    </w:p>
    <w:p>
      <w:pPr>
        <w:spacing w:after="0"/>
        <w:ind w:left="0"/>
        <w:jc w:val="both"/>
      </w:pPr>
      <w:r>
        <w:rPr>
          <w:rFonts w:ascii="Times New Roman"/>
          <w:b w:val="false"/>
          <w:i w:val="false"/>
          <w:color w:val="000000"/>
          <w:sz w:val="28"/>
        </w:rPr>
        <w:t>
      Шығу өңірлерінің жергілікті атқарушы органдары жыл сайын өңіраралық ерікті қоныс аударуға қатысу үшін әлеуетті қоныс аударушылардың санын айқындайды және оларды қабылдау өңірлері және қабылдау шарттары туралы ақпаратпен қамтамасыз етеді.</w:t>
      </w:r>
    </w:p>
    <w:p>
      <w:pPr>
        <w:spacing w:after="0"/>
        <w:ind w:left="0"/>
        <w:jc w:val="both"/>
      </w:pPr>
      <w:r>
        <w:rPr>
          <w:rFonts w:ascii="Times New Roman"/>
          <w:b w:val="false"/>
          <w:i w:val="false"/>
          <w:color w:val="000000"/>
          <w:sz w:val="28"/>
        </w:rPr>
        <w:t xml:space="preserve">
      Шығу және қабылдау өңірлері шығу өңірлерінде бос орындар жәрмеңкесін ұйымдастыру, қоныс аударушылар мен оралмандардың қажетті саны, еңбек нарығындағы ахуал, жұмыс күшіне сұраныс пен ұсыныс, әлеуметтік инфрақұрылыммен қамтамасыз ету шарттары туралы ақпаратты ұсыну және қабылдау өңірлеріне танысу мақсатында баруды ұйымдастыру арқылы өңіраралық ерікті түрде қоныс аудару бойынша өзара іс-қимыл жасауды қамтамасыз етеді. </w:t>
      </w:r>
    </w:p>
    <w:p>
      <w:pPr>
        <w:spacing w:after="0"/>
        <w:ind w:left="0"/>
        <w:jc w:val="both"/>
      </w:pPr>
      <w:r>
        <w:rPr>
          <w:rFonts w:ascii="Times New Roman"/>
          <w:b w:val="false"/>
          <w:i w:val="false"/>
          <w:color w:val="000000"/>
          <w:sz w:val="28"/>
        </w:rPr>
        <w:t xml:space="preserve">
      Өңіраралық ерікті түрде қоныс аударуға қатысушылар Қазақстан Республикасының заңнамасына сәйкес бекітілген қоныс аударушылар мен оралмандарды қабылдаудың өңірлік квоталарына қосылған адамдар және олардың отбасы мүшелері, сондай-ақ қоныс аударуға жәрдемдесетін жұмыс берушілер болып табылады.  </w:t>
      </w:r>
    </w:p>
    <w:bookmarkStart w:name="z221" w:id="214"/>
    <w:p>
      <w:pPr>
        <w:spacing w:after="0"/>
        <w:ind w:left="0"/>
        <w:jc w:val="both"/>
      </w:pPr>
      <w:r>
        <w:rPr>
          <w:rFonts w:ascii="Times New Roman"/>
          <w:b w:val="false"/>
          <w:i w:val="false"/>
          <w:color w:val="000000"/>
          <w:sz w:val="28"/>
        </w:rPr>
        <w:t>
      Мыналар:</w:t>
      </w:r>
    </w:p>
    <w:bookmarkEnd w:id="214"/>
    <w:bookmarkStart w:name="z222" w:id="215"/>
    <w:p>
      <w:pPr>
        <w:spacing w:after="0"/>
        <w:ind w:left="0"/>
        <w:jc w:val="both"/>
      </w:pPr>
      <w:r>
        <w:rPr>
          <w:rFonts w:ascii="Times New Roman"/>
          <w:b w:val="false"/>
          <w:i w:val="false"/>
          <w:color w:val="000000"/>
          <w:sz w:val="28"/>
        </w:rPr>
        <w:t>
      1) жиырма тоғыз жасқа дейінгі жастар, оның ішінде балалар ауылдарының тәрбиеленушілері мен балалар үйлерінің, он алтыдан жиырма үш жасқа дейінгі жетім балалар мен ата-анасының қамқорлығынсыз қалған балаларға арналған мектеп интернаттардың түлектері, сондай-ақ "Мәңгілік ел жастары – индустрияға!" ("Серпін") жобасы шеңберінде оқуды аяқтағандар;</w:t>
      </w:r>
    </w:p>
    <w:bookmarkEnd w:id="215"/>
    <w:bookmarkStart w:name="z223" w:id="216"/>
    <w:p>
      <w:pPr>
        <w:spacing w:after="0"/>
        <w:ind w:left="0"/>
        <w:jc w:val="both"/>
      </w:pPr>
      <w:r>
        <w:rPr>
          <w:rFonts w:ascii="Times New Roman"/>
          <w:b w:val="false"/>
          <w:i w:val="false"/>
          <w:color w:val="000000"/>
          <w:sz w:val="28"/>
        </w:rPr>
        <w:t>
      2) орта, техникалық және кәсіптік, орта білімнен кейінгі, жоғары және жоғары оқу орнынан кейінгі білім беру ұйымдарының түлектері оқу орнын бітіргеннен кейін үш жыл ішінде;</w:t>
      </w:r>
    </w:p>
    <w:bookmarkEnd w:id="216"/>
    <w:bookmarkStart w:name="z224" w:id="217"/>
    <w:p>
      <w:pPr>
        <w:spacing w:after="0"/>
        <w:ind w:left="0"/>
        <w:jc w:val="both"/>
      </w:pPr>
      <w:r>
        <w:rPr>
          <w:rFonts w:ascii="Times New Roman"/>
          <w:b w:val="false"/>
          <w:i w:val="false"/>
          <w:color w:val="000000"/>
          <w:sz w:val="28"/>
        </w:rPr>
        <w:t>
      3) жұмыс беруші – заңды тұлғаның таратылуына не жұмыс беруші – жеке тұлға қызметінің тоқтатылуына, жұмыскерлер санының немесе штатының қысқаруына, жұмыс берушінің экономикалық жағдайының нашарлауына әкеп соққан өндірістердің және орындалатын жұмыстар мен көрсетілетін қызметтер көлемінің төмендеуіне байланысты жұмыстан босатылған адамдар;</w:t>
      </w:r>
    </w:p>
    <w:bookmarkEnd w:id="217"/>
    <w:bookmarkStart w:name="z225" w:id="218"/>
    <w:p>
      <w:pPr>
        <w:spacing w:after="0"/>
        <w:ind w:left="0"/>
        <w:jc w:val="both"/>
      </w:pPr>
      <w:r>
        <w:rPr>
          <w:rFonts w:ascii="Times New Roman"/>
          <w:b w:val="false"/>
          <w:i w:val="false"/>
          <w:color w:val="000000"/>
          <w:sz w:val="28"/>
        </w:rPr>
        <w:t>
      4)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 264 қаулысына сәйкес 10 пайыз мөлшерінде квотамен айқындалған қабылдау өңірлерінде оқып жатқан ауыл жастары қатарында оқуын аяқтаған азаматтар өңіраралық ерікті түрде қоныс аударуда басымдықты пайдаланады.</w:t>
      </w:r>
    </w:p>
    <w:bookmarkEnd w:id="218"/>
    <w:bookmarkStart w:name="z226" w:id="219"/>
    <w:p>
      <w:pPr>
        <w:spacing w:after="0"/>
        <w:ind w:left="0"/>
        <w:jc w:val="both"/>
      </w:pPr>
      <w:r>
        <w:rPr>
          <w:rFonts w:ascii="Times New Roman"/>
          <w:b w:val="false"/>
          <w:i w:val="false"/>
          <w:color w:val="000000"/>
          <w:sz w:val="28"/>
        </w:rPr>
        <w:t>
      "Мәңгілік ел жастары – индустрияға!" ("Серпін") жобасына қатысушылар қатарындағы және белгіленген квота шеңберінде өңірлерде оқып жатқан ауыл жастарының қатарындағы түлектер, сондай-ақ оралмандар өңіраралық ерікті қоныс аударуға шығу өңіріне/мемлекетіне қарамастан қатысады.</w:t>
      </w:r>
    </w:p>
    <w:bookmarkEnd w:id="219"/>
    <w:bookmarkStart w:name="z227" w:id="220"/>
    <w:p>
      <w:pPr>
        <w:spacing w:after="0"/>
        <w:ind w:left="0"/>
        <w:jc w:val="both"/>
      </w:pPr>
      <w:r>
        <w:rPr>
          <w:rFonts w:ascii="Times New Roman"/>
          <w:b w:val="false"/>
          <w:i w:val="false"/>
          <w:color w:val="000000"/>
          <w:sz w:val="28"/>
        </w:rPr>
        <w:t>
      Шығу өңірлерінен қабылдау өңірлеріне ерікті түрде қоныс аударуға жәрдемдесу:</w:t>
      </w:r>
    </w:p>
    <w:bookmarkEnd w:id="220"/>
    <w:bookmarkStart w:name="z228" w:id="221"/>
    <w:p>
      <w:pPr>
        <w:spacing w:after="0"/>
        <w:ind w:left="0"/>
        <w:jc w:val="both"/>
      </w:pPr>
      <w:r>
        <w:rPr>
          <w:rFonts w:ascii="Times New Roman"/>
          <w:b w:val="false"/>
          <w:i w:val="false"/>
          <w:color w:val="000000"/>
          <w:sz w:val="28"/>
        </w:rPr>
        <w:t>
      1) мемлекеттік қызметшілерге;</w:t>
      </w:r>
    </w:p>
    <w:bookmarkEnd w:id="221"/>
    <w:bookmarkStart w:name="z229" w:id="222"/>
    <w:p>
      <w:pPr>
        <w:spacing w:after="0"/>
        <w:ind w:left="0"/>
        <w:jc w:val="both"/>
      </w:pPr>
      <w:r>
        <w:rPr>
          <w:rFonts w:ascii="Times New Roman"/>
          <w:b w:val="false"/>
          <w:i w:val="false"/>
          <w:color w:val="000000"/>
          <w:sz w:val="28"/>
        </w:rPr>
        <w:t>
      2) ҚР МК 01-2005 қызметтер сыныптауышының тоғызыншы тобына жататын біліктілігі төмен жұмысшыларға;</w:t>
      </w:r>
    </w:p>
    <w:bookmarkEnd w:id="222"/>
    <w:bookmarkStart w:name="z230" w:id="223"/>
    <w:p>
      <w:pPr>
        <w:spacing w:after="0"/>
        <w:ind w:left="0"/>
        <w:jc w:val="both"/>
      </w:pPr>
      <w:r>
        <w:rPr>
          <w:rFonts w:ascii="Times New Roman"/>
          <w:b w:val="false"/>
          <w:i w:val="false"/>
          <w:color w:val="000000"/>
          <w:sz w:val="28"/>
        </w:rPr>
        <w:t>
      3) ҚР МК 01-2005 қызметтер сыныптауышының бірінші тобына жататын басшыларға қолданылмайды.</w:t>
      </w:r>
    </w:p>
    <w:bookmarkEnd w:id="223"/>
    <w:p>
      <w:pPr>
        <w:spacing w:after="0"/>
        <w:ind w:left="0"/>
        <w:jc w:val="both"/>
      </w:pPr>
      <w:r>
        <w:rPr>
          <w:rFonts w:ascii="Times New Roman"/>
          <w:b w:val="false"/>
          <w:i w:val="false"/>
          <w:color w:val="000000"/>
          <w:sz w:val="28"/>
        </w:rPr>
        <w:t>
      Ерікті түрде өңіраралық қоныс аударуды мемлекеттік қолдау:</w:t>
      </w:r>
    </w:p>
    <w:bookmarkStart w:name="z231" w:id="224"/>
    <w:p>
      <w:pPr>
        <w:spacing w:after="0"/>
        <w:ind w:left="0"/>
        <w:jc w:val="both"/>
      </w:pPr>
      <w:r>
        <w:rPr>
          <w:rFonts w:ascii="Times New Roman"/>
          <w:b w:val="false"/>
          <w:i w:val="false"/>
          <w:color w:val="000000"/>
          <w:sz w:val="28"/>
        </w:rPr>
        <w:t>
      1) көшуге материалдық көмек беруді;</w:t>
      </w:r>
    </w:p>
    <w:bookmarkEnd w:id="224"/>
    <w:bookmarkStart w:name="z232" w:id="225"/>
    <w:p>
      <w:pPr>
        <w:spacing w:after="0"/>
        <w:ind w:left="0"/>
        <w:jc w:val="both"/>
      </w:pPr>
      <w:r>
        <w:rPr>
          <w:rFonts w:ascii="Times New Roman"/>
          <w:b w:val="false"/>
          <w:i w:val="false"/>
          <w:color w:val="000000"/>
          <w:sz w:val="28"/>
        </w:rPr>
        <w:t>
      2) тұрғын үйді жалдау (жалға алу) және коммуналдық қызметтерге ақы төлеу бойынша шығыстарды өтеуді;</w:t>
      </w:r>
    </w:p>
    <w:bookmarkEnd w:id="225"/>
    <w:bookmarkStart w:name="z233" w:id="226"/>
    <w:p>
      <w:pPr>
        <w:spacing w:after="0"/>
        <w:ind w:left="0"/>
        <w:jc w:val="both"/>
      </w:pPr>
      <w:r>
        <w:rPr>
          <w:rFonts w:ascii="Times New Roman"/>
          <w:b w:val="false"/>
          <w:i w:val="false"/>
          <w:color w:val="000000"/>
          <w:sz w:val="28"/>
        </w:rPr>
        <w:t>
      3) қызметтік тұрғын үй немесе еңбекші жастар үшін "Жұмыспен қамту 2020 жол картасы" бағдарламасы шеңберінде салынған (сатып алынған) жатақханалардан бөлмелер беруді;</w:t>
      </w:r>
    </w:p>
    <w:bookmarkEnd w:id="226"/>
    <w:bookmarkStart w:name="z234" w:id="227"/>
    <w:p>
      <w:pPr>
        <w:spacing w:after="0"/>
        <w:ind w:left="0"/>
        <w:jc w:val="both"/>
      </w:pPr>
      <w:r>
        <w:rPr>
          <w:rFonts w:ascii="Times New Roman"/>
          <w:b w:val="false"/>
          <w:i w:val="false"/>
          <w:color w:val="000000"/>
          <w:sz w:val="28"/>
        </w:rPr>
        <w:t>
      4) қоныс аударуға жәрдем көрсететін жұмыс берушілерге субсидиялар беруді;</w:t>
      </w:r>
    </w:p>
    <w:bookmarkEnd w:id="227"/>
    <w:bookmarkStart w:name="z235" w:id="228"/>
    <w:p>
      <w:pPr>
        <w:spacing w:after="0"/>
        <w:ind w:left="0"/>
        <w:jc w:val="both"/>
      </w:pPr>
      <w:r>
        <w:rPr>
          <w:rFonts w:ascii="Times New Roman"/>
          <w:b w:val="false"/>
          <w:i w:val="false"/>
          <w:color w:val="000000"/>
          <w:sz w:val="28"/>
        </w:rPr>
        <w:t>
      5) қажет болған кезде техникалық және кәсіптік білім беру ұйымына және қысқа мерзімді кәсіптік курстарға жіберуді;</w:t>
      </w:r>
    </w:p>
    <w:bookmarkEnd w:id="228"/>
    <w:bookmarkStart w:name="z236" w:id="229"/>
    <w:p>
      <w:pPr>
        <w:spacing w:after="0"/>
        <w:ind w:left="0"/>
        <w:jc w:val="both"/>
      </w:pPr>
      <w:r>
        <w:rPr>
          <w:rFonts w:ascii="Times New Roman"/>
          <w:b w:val="false"/>
          <w:i w:val="false"/>
          <w:color w:val="000000"/>
          <w:sz w:val="28"/>
        </w:rPr>
        <w:t>
      6) жаңа тұрғылықты жерінде жұмысқа орналасуға және кәсіпкерлікті дамытуға жәрдемдесуді қамтиды.</w:t>
      </w:r>
    </w:p>
    <w:bookmarkEnd w:id="229"/>
    <w:p>
      <w:pPr>
        <w:spacing w:after="0"/>
        <w:ind w:left="0"/>
        <w:jc w:val="both"/>
      </w:pPr>
      <w:r>
        <w:rPr>
          <w:rFonts w:ascii="Times New Roman"/>
          <w:b w:val="false"/>
          <w:i w:val="false"/>
          <w:color w:val="000000"/>
          <w:sz w:val="28"/>
        </w:rPr>
        <w:t>
      Бағдарламаға қатысушыларға және оның отбасы мүшелеріне – отағасына және әрбір отбасы мүшесіне бір рет 35 АЕК мөлшерінде көшуге материалдық көмек беріледі.</w:t>
      </w:r>
    </w:p>
    <w:p>
      <w:pPr>
        <w:spacing w:after="0"/>
        <w:ind w:left="0"/>
        <w:jc w:val="both"/>
      </w:pPr>
      <w:r>
        <w:rPr>
          <w:rFonts w:ascii="Times New Roman"/>
          <w:b w:val="false"/>
          <w:i w:val="false"/>
          <w:color w:val="000000"/>
          <w:sz w:val="28"/>
        </w:rPr>
        <w:t>
      Көшуге материалдық көмек Бағдарламаға қатысушыға және оның отбасы мүшелеріне олар жаңа тұрғылықты жерге келгеннен кейін беріледі.</w:t>
      </w:r>
    </w:p>
    <w:bookmarkStart w:name="z237" w:id="230"/>
    <w:p>
      <w:pPr>
        <w:spacing w:after="0"/>
        <w:ind w:left="0"/>
        <w:jc w:val="both"/>
      </w:pPr>
      <w:r>
        <w:rPr>
          <w:rFonts w:ascii="Times New Roman"/>
          <w:b w:val="false"/>
          <w:i w:val="false"/>
          <w:color w:val="000000"/>
          <w:sz w:val="28"/>
        </w:rPr>
        <w:t>
      Бағдарламаға қатысушының отбасына, оның ішінде жалғызбастыларына он екі ай бойы ай сайын тұрғын үйді жалдау (жалға алу) және коммуналдық қызметтерге ақы төлеу бойынша шығыстарды өтеуге мынадай мөлшерлерде материалдық көмек беріледі:</w:t>
      </w:r>
    </w:p>
    <w:bookmarkEnd w:id="230"/>
    <w:bookmarkStart w:name="z238" w:id="231"/>
    <w:p>
      <w:pPr>
        <w:spacing w:after="0"/>
        <w:ind w:left="0"/>
        <w:jc w:val="both"/>
      </w:pPr>
      <w:r>
        <w:rPr>
          <w:rFonts w:ascii="Times New Roman"/>
          <w:b w:val="false"/>
          <w:i w:val="false"/>
          <w:color w:val="000000"/>
          <w:sz w:val="28"/>
        </w:rPr>
        <w:t>
      1) қалалық жерлерге қоныс аударғандар үшін:</w:t>
      </w:r>
    </w:p>
    <w:bookmarkEnd w:id="231"/>
    <w:bookmarkStart w:name="z239" w:id="232"/>
    <w:p>
      <w:pPr>
        <w:spacing w:after="0"/>
        <w:ind w:left="0"/>
        <w:jc w:val="both"/>
      </w:pPr>
      <w:r>
        <w:rPr>
          <w:rFonts w:ascii="Times New Roman"/>
          <w:b w:val="false"/>
          <w:i w:val="false"/>
          <w:color w:val="000000"/>
          <w:sz w:val="28"/>
        </w:rPr>
        <w:t>
      1.1) бір адам үшін – 20 АЕК мөлшерінде;</w:t>
      </w:r>
    </w:p>
    <w:bookmarkEnd w:id="232"/>
    <w:bookmarkStart w:name="z240" w:id="233"/>
    <w:p>
      <w:pPr>
        <w:spacing w:after="0"/>
        <w:ind w:left="0"/>
        <w:jc w:val="both"/>
      </w:pPr>
      <w:r>
        <w:rPr>
          <w:rFonts w:ascii="Times New Roman"/>
          <w:b w:val="false"/>
          <w:i w:val="false"/>
          <w:color w:val="000000"/>
          <w:sz w:val="28"/>
        </w:rPr>
        <w:t>
      1.2) отбасы мүшелерінің саны екеуден төртеуге дейін болса – 25 АЕК мөлшерінде;</w:t>
      </w:r>
    </w:p>
    <w:bookmarkEnd w:id="233"/>
    <w:bookmarkStart w:name="z241" w:id="234"/>
    <w:p>
      <w:pPr>
        <w:spacing w:after="0"/>
        <w:ind w:left="0"/>
        <w:jc w:val="both"/>
      </w:pPr>
      <w:r>
        <w:rPr>
          <w:rFonts w:ascii="Times New Roman"/>
          <w:b w:val="false"/>
          <w:i w:val="false"/>
          <w:color w:val="000000"/>
          <w:sz w:val="28"/>
        </w:rPr>
        <w:t>
      1.3) отбасы мүшелерінің саны бесеу және одан көп болған кезде – 30 АЕК мөлшерінде төленеді;</w:t>
      </w:r>
    </w:p>
    <w:bookmarkEnd w:id="234"/>
    <w:bookmarkStart w:name="z242" w:id="235"/>
    <w:p>
      <w:pPr>
        <w:spacing w:after="0"/>
        <w:ind w:left="0"/>
        <w:jc w:val="both"/>
      </w:pPr>
      <w:r>
        <w:rPr>
          <w:rFonts w:ascii="Times New Roman"/>
          <w:b w:val="false"/>
          <w:i w:val="false"/>
          <w:color w:val="000000"/>
          <w:sz w:val="28"/>
        </w:rPr>
        <w:t>
      2) ауылдық жерлерге қоныс аударғандар үшін:</w:t>
      </w:r>
    </w:p>
    <w:bookmarkEnd w:id="235"/>
    <w:bookmarkStart w:name="z243" w:id="236"/>
    <w:p>
      <w:pPr>
        <w:spacing w:after="0"/>
        <w:ind w:left="0"/>
        <w:jc w:val="both"/>
      </w:pPr>
      <w:r>
        <w:rPr>
          <w:rFonts w:ascii="Times New Roman"/>
          <w:b w:val="false"/>
          <w:i w:val="false"/>
          <w:color w:val="000000"/>
          <w:sz w:val="28"/>
        </w:rPr>
        <w:t>
      2.1) бір адам үшін – 15 АЕК мөлшерінде;</w:t>
      </w:r>
    </w:p>
    <w:bookmarkEnd w:id="236"/>
    <w:bookmarkStart w:name="z244" w:id="2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отбасы мүшелерінің саны екеуден төртеуге дейін болса – 18 АЕК мөлшерінде;</w:t>
      </w:r>
    </w:p>
    <w:bookmarkEnd w:id="237"/>
    <w:bookmarkStart w:name="z246" w:id="238"/>
    <w:p>
      <w:pPr>
        <w:spacing w:after="0"/>
        <w:ind w:left="0"/>
        <w:jc w:val="both"/>
      </w:pPr>
      <w:r>
        <w:rPr>
          <w:rFonts w:ascii="Times New Roman"/>
          <w:b w:val="false"/>
          <w:i w:val="false"/>
          <w:color w:val="000000"/>
          <w:sz w:val="28"/>
        </w:rPr>
        <w:t>
      2.3) отбасы мүшелерінің саны бесеу және одан көп болған кезде – 21 АЕК мөлшерінде төленеді.</w:t>
      </w:r>
    </w:p>
    <w:bookmarkEnd w:id="238"/>
    <w:p>
      <w:pPr>
        <w:spacing w:after="0"/>
        <w:ind w:left="0"/>
        <w:jc w:val="both"/>
      </w:pPr>
      <w:r>
        <w:rPr>
          <w:rFonts w:ascii="Times New Roman"/>
          <w:b w:val="false"/>
          <w:i w:val="false"/>
          <w:color w:val="000000"/>
          <w:sz w:val="28"/>
        </w:rPr>
        <w:t>
      Ерікті түрде қоныс аударуға қатысушының келісімімен олардың жеке меншігіне тұрғын үй сатып алу үшін аудандық/қалалық комиссия ұсынымдарының негізінде отбасына бір жылға есептелген сома шегінде субсидия сомасын бір рет төлеуге жол беріледі.</w:t>
      </w:r>
    </w:p>
    <w:p>
      <w:pPr>
        <w:spacing w:after="0"/>
        <w:ind w:left="0"/>
        <w:jc w:val="both"/>
      </w:pPr>
      <w:r>
        <w:rPr>
          <w:rFonts w:ascii="Times New Roman"/>
          <w:b w:val="false"/>
          <w:i w:val="false"/>
          <w:color w:val="000000"/>
          <w:sz w:val="28"/>
        </w:rPr>
        <w:t>
      Отбасына жылына тұрғын үйді жалдау (жалға алу) және коммуналдық қызметтерге ақы төлеу бойынша шығыстарды өтеуге есептелген сома шегінде меншікке тұрғын үйді сатып алу үшін біржолғы төлем алдын ала сату-сатып алу шарты болған кезде жүзеге асырылады.</w:t>
      </w:r>
    </w:p>
    <w:bookmarkStart w:name="z247" w:id="239"/>
    <w:p>
      <w:pPr>
        <w:spacing w:after="0"/>
        <w:ind w:left="0"/>
        <w:jc w:val="both"/>
      </w:pPr>
      <w:r>
        <w:rPr>
          <w:rFonts w:ascii="Times New Roman"/>
          <w:b w:val="false"/>
          <w:i w:val="false"/>
          <w:color w:val="000000"/>
          <w:sz w:val="28"/>
        </w:rPr>
        <w:t>
      Егер қабылдау өңірлерінде сатып алынатын тұрғын үйдің құны:</w:t>
      </w:r>
    </w:p>
    <w:bookmarkEnd w:id="239"/>
    <w:bookmarkStart w:name="z248" w:id="240"/>
    <w:p>
      <w:pPr>
        <w:spacing w:after="0"/>
        <w:ind w:left="0"/>
        <w:jc w:val="both"/>
      </w:pPr>
      <w:r>
        <w:rPr>
          <w:rFonts w:ascii="Times New Roman"/>
          <w:b w:val="false"/>
          <w:i w:val="false"/>
          <w:color w:val="000000"/>
          <w:sz w:val="28"/>
        </w:rPr>
        <w:t>
      1) біржолғы төлем мөлшерінен төмен болса, сомалар айырмасы Бағдарламаға қатысушыда қалады;</w:t>
      </w:r>
    </w:p>
    <w:bookmarkEnd w:id="240"/>
    <w:bookmarkStart w:name="z249" w:id="241"/>
    <w:p>
      <w:pPr>
        <w:spacing w:after="0"/>
        <w:ind w:left="0"/>
        <w:jc w:val="both"/>
      </w:pPr>
      <w:r>
        <w:rPr>
          <w:rFonts w:ascii="Times New Roman"/>
          <w:b w:val="false"/>
          <w:i w:val="false"/>
          <w:color w:val="000000"/>
          <w:sz w:val="28"/>
        </w:rPr>
        <w:t>
      2) біржолғы төлемнің мөлшерінен жоғары болса, құнының айырмасын Бағдарламаға қатысушы өзінің ақшалай қаражаты есебінен өтейді.</w:t>
      </w:r>
    </w:p>
    <w:bookmarkEnd w:id="241"/>
    <w:p>
      <w:pPr>
        <w:spacing w:after="0"/>
        <w:ind w:left="0"/>
        <w:jc w:val="both"/>
      </w:pPr>
      <w:r>
        <w:rPr>
          <w:rFonts w:ascii="Times New Roman"/>
          <w:b w:val="false"/>
          <w:i w:val="false"/>
          <w:color w:val="000000"/>
          <w:sz w:val="28"/>
        </w:rPr>
        <w:t>
      Өңіраралық қоныс аударуға жәрдем көрсететін жұмыс берушіге кемінде бес Бағдарламаға қатысушыны жұмысқа орналастыру кезінде кемінде үш жыл мерзімге тұрақты жұмыс орнына қабылданған әрбір жұмыскер үшін 450 АЕК мөлшерінде субсидиялар беріледі.</w:t>
      </w:r>
    </w:p>
    <w:p>
      <w:pPr>
        <w:spacing w:after="0"/>
        <w:ind w:left="0"/>
        <w:jc w:val="both"/>
      </w:pPr>
      <w:r>
        <w:rPr>
          <w:rFonts w:ascii="Times New Roman"/>
          <w:b w:val="false"/>
          <w:i w:val="false"/>
          <w:color w:val="000000"/>
          <w:sz w:val="28"/>
        </w:rPr>
        <w:t>
      Халықты жұмыспен қамту орталығы, қатысушы және жұмыс беруші арасында үшжақты әлеуметтік келісімшарт жасалады, онда жұмыс берушінің жұмыскердің көшуі бойынша шығыстарды өтеуі, жаңа тұрғылықты жерде орнығуына жәрдемақы беруі, жұмыскерге қызметтік тұрғын үй немесе тұрғын үйді жалдау бойынша шығыстарын өтеуі, жұмыскердің тұрғын үй сатып алуға шығыстарын ішінара өтеуі, жұмыскердің мектепке дейінгі білім беру ұйымдарының қызметіне ақы төлеу шығыстарын толықтай немесе ішінара өтеуі жөнінде міндеттемесі көзделеді.</w:t>
      </w:r>
    </w:p>
    <w:p>
      <w:pPr>
        <w:spacing w:after="0"/>
        <w:ind w:left="0"/>
        <w:jc w:val="both"/>
      </w:pPr>
      <w:r>
        <w:rPr>
          <w:rFonts w:ascii="Times New Roman"/>
          <w:b w:val="false"/>
          <w:i w:val="false"/>
          <w:color w:val="000000"/>
          <w:sz w:val="28"/>
        </w:rPr>
        <w:t>
      Жұмыс берушілер қоныс аударушылар мен оралмандарға қолдау көрсетудің қосымша шараларын белгілей алады, олар әлеуметтік келісімшартта көрсетіледі.</w:t>
      </w:r>
    </w:p>
    <w:p>
      <w:pPr>
        <w:spacing w:after="0"/>
        <w:ind w:left="0"/>
        <w:jc w:val="both"/>
      </w:pPr>
      <w:r>
        <w:rPr>
          <w:rFonts w:ascii="Times New Roman"/>
          <w:b w:val="false"/>
          <w:i w:val="false"/>
          <w:color w:val="000000"/>
          <w:sz w:val="28"/>
        </w:rPr>
        <w:t>
      Әлеуметтік келісімшарт талаптарының орындалуын халықты жұмыспен қамту орталығы бақылайды.</w:t>
      </w:r>
    </w:p>
    <w:p>
      <w:pPr>
        <w:spacing w:after="0"/>
        <w:ind w:left="0"/>
        <w:jc w:val="both"/>
      </w:pPr>
      <w:r>
        <w:rPr>
          <w:rFonts w:ascii="Times New Roman"/>
          <w:b w:val="false"/>
          <w:i w:val="false"/>
          <w:color w:val="000000"/>
          <w:sz w:val="28"/>
        </w:rPr>
        <w:t>
      Жұмыс берушіге субсидия берілген кезде, Бағдарламаға қатысушыға көшуге және тұрғын үй жалдау (жалға алу) бойынша шығыстарды өтеуге субсидиялар төленбейді.</w:t>
      </w:r>
    </w:p>
    <w:p>
      <w:pPr>
        <w:spacing w:after="0"/>
        <w:ind w:left="0"/>
        <w:jc w:val="both"/>
      </w:pPr>
      <w:r>
        <w:rPr>
          <w:rFonts w:ascii="Times New Roman"/>
          <w:b w:val="false"/>
          <w:i w:val="false"/>
          <w:color w:val="000000"/>
          <w:sz w:val="28"/>
        </w:rPr>
        <w:t xml:space="preserve">
      Жұмыс берушілердің және ерікті түрде өңіраралық қоныс аударуға қатысқысы келетін адамдардың Бағдарламаға қатысу тәртібі халықты жұмыспен қамту мәселелері жөніндегі уәкілетті орган бекітетін Жұмыс күшінің ұтқырлығын арттыру үшін адамдардың ерікті түрде қоныс аудару қағидаларында айқындалады. </w:t>
      </w:r>
    </w:p>
    <w:p>
      <w:pPr>
        <w:spacing w:after="0"/>
        <w:ind w:left="0"/>
        <w:jc w:val="both"/>
      </w:pPr>
      <w:r>
        <w:rPr>
          <w:rFonts w:ascii="Times New Roman"/>
          <w:b w:val="false"/>
          <w:i w:val="false"/>
          <w:color w:val="000000"/>
          <w:sz w:val="28"/>
        </w:rPr>
        <w:t>
      Шығу өңірінде тұрақты тіркелген және кемінде бір жыл тұрған және өңіраралық ерікті түрде қоныс аударуға қатысқысы келетін Қазақстан Республикасы азаматтары қатарындағы үміткерлер шығу өңірлерінің тұрғылықты тұратын жерлеріндегі халықты жұмыспен қамту орталықтарына жүгінеді.</w:t>
      </w:r>
    </w:p>
    <w:p>
      <w:pPr>
        <w:spacing w:after="0"/>
        <w:ind w:left="0"/>
        <w:jc w:val="both"/>
      </w:pPr>
      <w:r>
        <w:rPr>
          <w:rFonts w:ascii="Times New Roman"/>
          <w:b w:val="false"/>
          <w:i w:val="false"/>
          <w:color w:val="000000"/>
          <w:sz w:val="28"/>
        </w:rPr>
        <w:t>
      Халықты жұмыспен қамту орталықтары үміткерлерге Бағдарламаға қатысу тәртібі мен шарттары туралы және мемлекеттік қолдау шараларын көрсету туралы консультация береді.</w:t>
      </w:r>
    </w:p>
    <w:p>
      <w:pPr>
        <w:spacing w:after="0"/>
        <w:ind w:left="0"/>
        <w:jc w:val="both"/>
      </w:pPr>
      <w:r>
        <w:rPr>
          <w:rFonts w:ascii="Times New Roman"/>
          <w:b w:val="false"/>
          <w:i w:val="false"/>
          <w:color w:val="000000"/>
          <w:sz w:val="28"/>
        </w:rPr>
        <w:t>
      Шығу өңірінде тұратын үміткерлер халықты жұмыспен қамту орталығына халықты жұмыспен қамту мәселелері жөніндегі уәкілетті орган бекітетін Жұмыс күшінің ұтқырлығын арттыру үшін адамдардың ерікті түрде қоныс аудару қағидаларына сәйкес нысан бойынша өтініш білдіреді және құжаттарды қоса береді.</w:t>
      </w:r>
    </w:p>
    <w:p>
      <w:pPr>
        <w:spacing w:after="0"/>
        <w:ind w:left="0"/>
        <w:jc w:val="both"/>
      </w:pPr>
      <w:r>
        <w:rPr>
          <w:rFonts w:ascii="Times New Roman"/>
          <w:b w:val="false"/>
          <w:i w:val="false"/>
          <w:color w:val="000000"/>
          <w:sz w:val="28"/>
        </w:rPr>
        <w:t>
      Өңірлердің халықты жұмыспен қамту орталықтары 5 жұмыс күні ішінде Бағдарламаға қатысушылардың құрамына қосу туралы ұсынысты отбасы құрамын, білімі, кәсібі, мамандығы туралы мәліметтерді көрсете отырып, халықты жұмыспен қамту мәселелері жөніндегі жергілікті органға жинақтау үшін жібереді.</w:t>
      </w:r>
    </w:p>
    <w:p>
      <w:pPr>
        <w:spacing w:after="0"/>
        <w:ind w:left="0"/>
        <w:jc w:val="both"/>
      </w:pPr>
      <w:r>
        <w:rPr>
          <w:rFonts w:ascii="Times New Roman"/>
          <w:b w:val="false"/>
          <w:i w:val="false"/>
          <w:color w:val="000000"/>
          <w:sz w:val="28"/>
        </w:rPr>
        <w:t>
      Шығу өңірінің халықты жұмыспен қамту мәселелері жөніндегі жергілікті органы үміткерлердің жиынтық тізімін қабылдау өңірінің халықты жұмыспен қамту мәселелері жөніндегі жергілікті органына жібереді.</w:t>
      </w:r>
    </w:p>
    <w:p>
      <w:pPr>
        <w:spacing w:after="0"/>
        <w:ind w:left="0"/>
        <w:jc w:val="both"/>
      </w:pPr>
      <w:r>
        <w:rPr>
          <w:rFonts w:ascii="Times New Roman"/>
          <w:b w:val="false"/>
          <w:i w:val="false"/>
          <w:color w:val="000000"/>
          <w:sz w:val="28"/>
        </w:rPr>
        <w:t>
      Қабылдау өңірінің халықты жұмыспен қамту мәселелері жөніндегі жергілікті органы өңірлік комиссияның отырысында үміткерлердің тізімін қарайды және қоныстандыру үшін елді мекенді көрсете отырып, өңірлік квотаға қабылдау туралы не бас тарту себебін негіздей отырып, бас тарту туралы шешім шығарады.</w:t>
      </w:r>
    </w:p>
    <w:p>
      <w:pPr>
        <w:spacing w:after="0"/>
        <w:ind w:left="0"/>
        <w:jc w:val="both"/>
      </w:pPr>
      <w:r>
        <w:rPr>
          <w:rFonts w:ascii="Times New Roman"/>
          <w:b w:val="false"/>
          <w:i w:val="false"/>
          <w:color w:val="000000"/>
          <w:sz w:val="28"/>
        </w:rPr>
        <w:t xml:space="preserve">
      Қабылдау өңірінің халықты жұмыспен қамту мәселелері жөніндегі жергілікті органы шешім шығарылғаннан кейін 3 жұмыс күні ішінде шығу өңірінің халықты жұмыспен қамту мәселелері жөніндегі тиісті жергілікті органына өңірлік комиссия шешімінің көшірмесін жібереді. </w:t>
      </w:r>
    </w:p>
    <w:p>
      <w:pPr>
        <w:spacing w:after="0"/>
        <w:ind w:left="0"/>
        <w:jc w:val="both"/>
      </w:pPr>
      <w:r>
        <w:rPr>
          <w:rFonts w:ascii="Times New Roman"/>
          <w:b w:val="false"/>
          <w:i w:val="false"/>
          <w:color w:val="000000"/>
          <w:sz w:val="28"/>
        </w:rPr>
        <w:t>
      Шығу өңірінің халықты жұмыспен қамту мәселелері жөніндегі жергілікті органы 5 жұмыс күні ішінде халықты жұмыспен қамту орталықтары арқылы өтініш берушілерді хабардар етеді және қабылдау өңірінің өңірлік комиссиясы шешімінің көшірмесін ұсынады.</w:t>
      </w:r>
    </w:p>
    <w:p>
      <w:pPr>
        <w:spacing w:after="0"/>
        <w:ind w:left="0"/>
        <w:jc w:val="both"/>
      </w:pPr>
      <w:r>
        <w:rPr>
          <w:rFonts w:ascii="Times New Roman"/>
          <w:b w:val="false"/>
          <w:i w:val="false"/>
          <w:color w:val="000000"/>
          <w:sz w:val="28"/>
        </w:rPr>
        <w:t>
      Үміткерде бірнеше қабылдау өңірінен өңірлік квотаға қосу туралы оң шешім қорытындысы болған жағдайда, үміткер қабылдау өңірінің бірін өз бетінше таңдайды.</w:t>
      </w:r>
    </w:p>
    <w:p>
      <w:pPr>
        <w:spacing w:after="0"/>
        <w:ind w:left="0"/>
        <w:jc w:val="both"/>
      </w:pPr>
      <w:r>
        <w:rPr>
          <w:rFonts w:ascii="Times New Roman"/>
          <w:b w:val="false"/>
          <w:i w:val="false"/>
          <w:color w:val="000000"/>
          <w:sz w:val="28"/>
        </w:rPr>
        <w:t xml:space="preserve">
      Үміткердің таңдауы туралы қабылдау өңірінің халықты жұмыспен қамту мәселелері жөніндегі тиісті жергілікті органы 3 жұмыс күні ішінде хабардар етіледі. </w:t>
      </w:r>
    </w:p>
    <w:p>
      <w:pPr>
        <w:spacing w:after="0"/>
        <w:ind w:left="0"/>
        <w:jc w:val="both"/>
      </w:pPr>
      <w:r>
        <w:rPr>
          <w:rFonts w:ascii="Times New Roman"/>
          <w:b w:val="false"/>
          <w:i w:val="false"/>
          <w:color w:val="000000"/>
          <w:sz w:val="28"/>
        </w:rPr>
        <w:t>
      Үміткерлердің көшуі өздігінен жүзеге асырылады.</w:t>
      </w:r>
    </w:p>
    <w:p>
      <w:pPr>
        <w:spacing w:after="0"/>
        <w:ind w:left="0"/>
        <w:jc w:val="both"/>
      </w:pPr>
      <w:r>
        <w:rPr>
          <w:rFonts w:ascii="Times New Roman"/>
          <w:b w:val="false"/>
          <w:i w:val="false"/>
          <w:color w:val="000000"/>
          <w:sz w:val="28"/>
        </w:rPr>
        <w:t>
      Оралмандарды қабылдаудың өңірлік квотасына енген оралмандар   оралмандарды қабылдаудың өңірлік квотасына қосу жөніндегі комиссияның шешімімен қабылдау өңірінің халықты жұмыспен қамту орталығына жүгінеді.</w:t>
      </w:r>
    </w:p>
    <w:p>
      <w:pPr>
        <w:spacing w:after="0"/>
        <w:ind w:left="0"/>
        <w:jc w:val="both"/>
      </w:pPr>
      <w:r>
        <w:rPr>
          <w:rFonts w:ascii="Times New Roman"/>
          <w:b w:val="false"/>
          <w:i w:val="false"/>
          <w:color w:val="000000"/>
          <w:sz w:val="28"/>
        </w:rPr>
        <w:t xml:space="preserve">
      Үміткерлер көрсетілген елді мекендерге келген соң қабылдау өңірінің халықты жұмыспен қамту орталықтары қоныс аударушымен/оралманмен жеке әлеуметтік келісімшарт жасасады және оларды Бағдарламаға қатысушылардың құрамына қосады. </w:t>
      </w:r>
    </w:p>
    <w:p>
      <w:pPr>
        <w:spacing w:after="0"/>
        <w:ind w:left="0"/>
        <w:jc w:val="both"/>
      </w:pPr>
      <w:r>
        <w:rPr>
          <w:rFonts w:ascii="Times New Roman"/>
          <w:b w:val="false"/>
          <w:i w:val="false"/>
          <w:color w:val="000000"/>
          <w:sz w:val="28"/>
        </w:rPr>
        <w:t xml:space="preserve">
      Бағдарламаға қатысушылар халықты жұмыспен қамту мәселелері жөніндегі уәкілетті орган бекіткен Жұмыс күшінің ұтқырлығын арттыру үшін адамдардың ерікті түрде қоныс аудару қағидаларына сәйкес көзделген мемлекеттік қолдау шараларын алу үшін халықты жұмыспен қамту орталығына құжаттар тапсырады. </w:t>
      </w:r>
    </w:p>
    <w:p>
      <w:pPr>
        <w:spacing w:after="0"/>
        <w:ind w:left="0"/>
        <w:jc w:val="both"/>
      </w:pPr>
      <w:r>
        <w:rPr>
          <w:rFonts w:ascii="Times New Roman"/>
          <w:b w:val="false"/>
          <w:i w:val="false"/>
          <w:color w:val="000000"/>
          <w:sz w:val="28"/>
        </w:rPr>
        <w:t>
      Қабылдау өңірлерінің халықты жұмыспен қамту орталықтары өз бетінше келгендерге Бағдарламаға қатысу тәртібі мен талаптары туралы және мемлекеттік қолдау шараларын көрсету туралы консультациялар береді.</w:t>
      </w:r>
    </w:p>
    <w:p>
      <w:pPr>
        <w:spacing w:after="0"/>
        <w:ind w:left="0"/>
        <w:jc w:val="both"/>
      </w:pPr>
      <w:r>
        <w:rPr>
          <w:rFonts w:ascii="Times New Roman"/>
          <w:b w:val="false"/>
          <w:i w:val="false"/>
          <w:color w:val="000000"/>
          <w:sz w:val="28"/>
        </w:rPr>
        <w:t xml:space="preserve">
      Үміткерлер Бағдарламаға қатысуға келіскен кезде қабылдау өңірлерінің халықты жұмыспен қамту орталықтарына халықты жұмыспен қамту мәселелері жөніндегі уәкілетті орган бекітетін Жұмыс күшінің ұтқырлығын арттыру үшін адамдардың ерікті түрде қоныс аудару қағидаларына сәйкес нысан бойынша өтініш білдіреді және құжаттарды қоса береді. </w:t>
      </w:r>
    </w:p>
    <w:p>
      <w:pPr>
        <w:spacing w:after="0"/>
        <w:ind w:left="0"/>
        <w:jc w:val="both"/>
      </w:pPr>
      <w:r>
        <w:rPr>
          <w:rFonts w:ascii="Times New Roman"/>
          <w:b w:val="false"/>
          <w:i w:val="false"/>
          <w:color w:val="000000"/>
          <w:sz w:val="28"/>
        </w:rPr>
        <w:t>
      Қабылдау өңірінің халықты жұмыспен қамту орталықтары 5 жұмыс күні ішінде Бағдарламаға қатысушылардың құрамына қосу туралы ұсынысты отбасы құрамын, білімі, кәсібі, мамандығы туралы мәліметті көрсете отырып, халықты жұмыспен қамту мәселелері жөніндегі жергілікті органға жинақтау үшін жібереді.</w:t>
      </w:r>
    </w:p>
    <w:p>
      <w:pPr>
        <w:spacing w:after="0"/>
        <w:ind w:left="0"/>
        <w:jc w:val="both"/>
      </w:pPr>
      <w:r>
        <w:rPr>
          <w:rFonts w:ascii="Times New Roman"/>
          <w:b w:val="false"/>
          <w:i w:val="false"/>
          <w:color w:val="000000"/>
          <w:sz w:val="28"/>
        </w:rPr>
        <w:t>
      Халықты жұмыспен қамту мәселелері жөніндегі жергілікті орган өңірлік комиссияның отырысында үміткерлердің тізімін қарайды және қоныстандыру үшін елді мекенді көрсете отырып, өңірлік квотаға қабылдау туралы не бас тарту себебін негіздей отырып, бас тарту туралы шешім шығарады.</w:t>
      </w:r>
    </w:p>
    <w:p>
      <w:pPr>
        <w:spacing w:after="0"/>
        <w:ind w:left="0"/>
        <w:jc w:val="both"/>
      </w:pPr>
      <w:r>
        <w:rPr>
          <w:rFonts w:ascii="Times New Roman"/>
          <w:b w:val="false"/>
          <w:i w:val="false"/>
          <w:color w:val="000000"/>
          <w:sz w:val="28"/>
        </w:rPr>
        <w:t xml:space="preserve">
      Халықты жұмыспен қамту мәселелері жөніндегі жергілікті орган 5 жұмыс күні ішінде халықты жұмыспен қамту орталықтары арқылы өтініш берушілерді хабардар етеді және қабылдау өңірінің өңірлік комиссиясы шешімінің көшірмесін ұсынады. </w:t>
      </w:r>
    </w:p>
    <w:p>
      <w:pPr>
        <w:spacing w:after="0"/>
        <w:ind w:left="0"/>
        <w:jc w:val="both"/>
      </w:pPr>
      <w:r>
        <w:rPr>
          <w:rFonts w:ascii="Times New Roman"/>
          <w:b w:val="false"/>
          <w:i w:val="false"/>
          <w:color w:val="000000"/>
          <w:sz w:val="28"/>
        </w:rPr>
        <w:t xml:space="preserve">
      Халықты жұмыспен қамту орталығы өңірлік комиссияның шешімін алған күннен бастап 5 жұмыс күні ішінде үміткерді Бағдарламаға қатысушылардың құрамына қосу не қосудан бас тарту туралы шешім қабылдайды (еркін нысанда) және бұл туралы үміткерді хабардар етеді. </w:t>
      </w:r>
    </w:p>
    <w:p>
      <w:pPr>
        <w:spacing w:after="0"/>
        <w:ind w:left="0"/>
        <w:jc w:val="both"/>
      </w:pPr>
      <w:r>
        <w:rPr>
          <w:rFonts w:ascii="Times New Roman"/>
          <w:b w:val="false"/>
          <w:i w:val="false"/>
          <w:color w:val="000000"/>
          <w:sz w:val="28"/>
        </w:rPr>
        <w:t xml:space="preserve">
      Халықты жұмыспен қамту орталығы өз бетінше келген адаммен жеке әлеуметтік келісімшарт жасасады және оны Бағдарламаға қатысушының құрамына қосады. </w:t>
      </w:r>
    </w:p>
    <w:p>
      <w:pPr>
        <w:spacing w:after="0"/>
        <w:ind w:left="0"/>
        <w:jc w:val="both"/>
      </w:pPr>
      <w:r>
        <w:rPr>
          <w:rFonts w:ascii="Times New Roman"/>
          <w:b w:val="false"/>
          <w:i w:val="false"/>
          <w:color w:val="000000"/>
          <w:sz w:val="28"/>
        </w:rPr>
        <w:t xml:space="preserve">
      Өңіраралық қоныс аударуды мемлекеттік қолдау шаралары республикалық бюджет және/немесе жергілікті бюджет қаражаты есебінен жүзеге асырылады. </w:t>
      </w:r>
    </w:p>
    <w:p>
      <w:pPr>
        <w:spacing w:after="0"/>
        <w:ind w:left="0"/>
        <w:jc w:val="both"/>
      </w:pPr>
      <w:r>
        <w:rPr>
          <w:rFonts w:ascii="Times New Roman"/>
          <w:b w:val="false"/>
          <w:i w:val="false"/>
          <w:color w:val="000000"/>
          <w:sz w:val="28"/>
        </w:rPr>
        <w:t>
      Бір облыс шегінде қоныс аударудың мемлекеттік қолдау шараларын ұйымдастыру:</w:t>
      </w:r>
    </w:p>
    <w:p>
      <w:pPr>
        <w:spacing w:after="0"/>
        <w:ind w:left="0"/>
        <w:jc w:val="both"/>
      </w:pPr>
      <w:r>
        <w:rPr>
          <w:rFonts w:ascii="Times New Roman"/>
          <w:b w:val="false"/>
          <w:i w:val="false"/>
          <w:color w:val="000000"/>
          <w:sz w:val="28"/>
        </w:rPr>
        <w:t>
      Бір облыс ішінде ерікті түрде қоныс аударуға қатысушылар Қазақстан Республикасының азаматтары қатарындағы жұмыссыздар және өзін-өзі нәтижесіз жұмыспен қамтығандар болып табылады.</w:t>
      </w:r>
    </w:p>
    <w:bookmarkStart w:name="z250" w:id="242"/>
    <w:p>
      <w:pPr>
        <w:spacing w:after="0"/>
        <w:ind w:left="0"/>
        <w:jc w:val="both"/>
      </w:pPr>
      <w:r>
        <w:rPr>
          <w:rFonts w:ascii="Times New Roman"/>
          <w:b w:val="false"/>
          <w:i w:val="false"/>
          <w:color w:val="000000"/>
          <w:sz w:val="28"/>
        </w:rPr>
        <w:t>
      Мыналар:</w:t>
      </w:r>
    </w:p>
    <w:bookmarkEnd w:id="242"/>
    <w:bookmarkStart w:name="z251" w:id="243"/>
    <w:p>
      <w:pPr>
        <w:spacing w:after="0"/>
        <w:ind w:left="0"/>
        <w:jc w:val="both"/>
      </w:pPr>
      <w:r>
        <w:rPr>
          <w:rFonts w:ascii="Times New Roman"/>
          <w:b w:val="false"/>
          <w:i w:val="false"/>
          <w:color w:val="000000"/>
          <w:sz w:val="28"/>
        </w:rPr>
        <w:t>
      1) жиырма тоғыз жасқа дейінгі жастар, оның ішінде балалар ауылдарының тәрбиеленушілері мен балалар үйлерінің, он алтыдан жиырма үш жасқа дейінгі жетім балалар мен ата-анасының қамқорлығынсыз қалған балаларға арналған мектеп интернаттарының түлектері;</w:t>
      </w:r>
    </w:p>
    <w:bookmarkEnd w:id="243"/>
    <w:bookmarkStart w:name="z252" w:id="244"/>
    <w:p>
      <w:pPr>
        <w:spacing w:after="0"/>
        <w:ind w:left="0"/>
        <w:jc w:val="both"/>
      </w:pPr>
      <w:r>
        <w:rPr>
          <w:rFonts w:ascii="Times New Roman"/>
          <w:b w:val="false"/>
          <w:i w:val="false"/>
          <w:color w:val="000000"/>
          <w:sz w:val="28"/>
        </w:rPr>
        <w:t>
      2) орта, техникалық және кәсіптік, орта білімнен кейінгі, жоғары және жоғары оқу орнынан кейінгі білім беру ұйымдарының түлектері оқу орнын бітіргеннен кейін үш жыл ішінде;</w:t>
      </w:r>
    </w:p>
    <w:bookmarkEnd w:id="244"/>
    <w:bookmarkStart w:name="z253" w:id="245"/>
    <w:p>
      <w:pPr>
        <w:spacing w:after="0"/>
        <w:ind w:left="0"/>
        <w:jc w:val="both"/>
      </w:pPr>
      <w:r>
        <w:rPr>
          <w:rFonts w:ascii="Times New Roman"/>
          <w:b w:val="false"/>
          <w:i w:val="false"/>
          <w:color w:val="000000"/>
          <w:sz w:val="28"/>
        </w:rPr>
        <w:t>
      3) оқуды аяқтаған Бағдарламаның бірінші бағытына қатысушылар;</w:t>
      </w:r>
    </w:p>
    <w:bookmarkEnd w:id="245"/>
    <w:bookmarkStart w:name="z254" w:id="246"/>
    <w:p>
      <w:pPr>
        <w:spacing w:after="0"/>
        <w:ind w:left="0"/>
        <w:jc w:val="both"/>
      </w:pPr>
      <w:r>
        <w:rPr>
          <w:rFonts w:ascii="Times New Roman"/>
          <w:b w:val="false"/>
          <w:i w:val="false"/>
          <w:color w:val="000000"/>
          <w:sz w:val="28"/>
        </w:rPr>
        <w:t>
      4) жұмыс беруші – заңды тұлғаның таратылуына не жұмыс беруші – жеке тұлға қызметінің тоқтатылуына, жұмыскерлер санының немесе штатының қысқаруына, жұмыс берушінің экономикалық жағдайының нашарлауына әкеп соққан өндірістердің және орындалатын жұмыстар мен көрсетілетін қызметтер көлемінің төмендеуіне байланысты жұмыстан босатылған адамдар басым құқықты пайдаланады.</w:t>
      </w:r>
    </w:p>
    <w:bookmarkEnd w:id="246"/>
    <w:bookmarkStart w:name="z255" w:id="247"/>
    <w:p>
      <w:pPr>
        <w:spacing w:after="0"/>
        <w:ind w:left="0"/>
        <w:jc w:val="both"/>
      </w:pPr>
      <w:r>
        <w:rPr>
          <w:rFonts w:ascii="Times New Roman"/>
          <w:b w:val="false"/>
          <w:i w:val="false"/>
          <w:color w:val="000000"/>
          <w:sz w:val="28"/>
        </w:rPr>
        <w:t>
      Бір облыс ішінде ерікті түрде қоныс аударуды мемлекеттік қолдау:</w:t>
      </w:r>
    </w:p>
    <w:bookmarkEnd w:id="247"/>
    <w:bookmarkStart w:name="z256" w:id="248"/>
    <w:p>
      <w:pPr>
        <w:spacing w:after="0"/>
        <w:ind w:left="0"/>
        <w:jc w:val="both"/>
      </w:pPr>
      <w:r>
        <w:rPr>
          <w:rFonts w:ascii="Times New Roman"/>
          <w:b w:val="false"/>
          <w:i w:val="false"/>
          <w:color w:val="000000"/>
          <w:sz w:val="28"/>
        </w:rPr>
        <w:t>
      1) көшуге материалдық көмек беруді;</w:t>
      </w:r>
    </w:p>
    <w:bookmarkEnd w:id="248"/>
    <w:bookmarkStart w:name="z257" w:id="249"/>
    <w:p>
      <w:pPr>
        <w:spacing w:after="0"/>
        <w:ind w:left="0"/>
        <w:jc w:val="both"/>
      </w:pPr>
      <w:r>
        <w:rPr>
          <w:rFonts w:ascii="Times New Roman"/>
          <w:b w:val="false"/>
          <w:i w:val="false"/>
          <w:color w:val="000000"/>
          <w:sz w:val="28"/>
        </w:rPr>
        <w:t>
      2) мемлекеттік тұрғын үй қорынан қызметтік тұрғын үй және жатақханалардан бөлме беруді;</w:t>
      </w:r>
    </w:p>
    <w:bookmarkEnd w:id="249"/>
    <w:bookmarkStart w:name="z258" w:id="250"/>
    <w:p>
      <w:pPr>
        <w:spacing w:after="0"/>
        <w:ind w:left="0"/>
        <w:jc w:val="both"/>
      </w:pPr>
      <w:r>
        <w:rPr>
          <w:rFonts w:ascii="Times New Roman"/>
          <w:b w:val="false"/>
          <w:i w:val="false"/>
          <w:color w:val="000000"/>
          <w:sz w:val="28"/>
        </w:rPr>
        <w:t>
      3) жұмыс берушілердің қаражаты есебінен тұрғын үй беруді;</w:t>
      </w:r>
    </w:p>
    <w:bookmarkEnd w:id="250"/>
    <w:bookmarkStart w:name="z259" w:id="251"/>
    <w:p>
      <w:pPr>
        <w:spacing w:after="0"/>
        <w:ind w:left="0"/>
        <w:jc w:val="both"/>
      </w:pPr>
      <w:r>
        <w:rPr>
          <w:rFonts w:ascii="Times New Roman"/>
          <w:b w:val="false"/>
          <w:i w:val="false"/>
          <w:color w:val="000000"/>
          <w:sz w:val="28"/>
        </w:rPr>
        <w:t>
      4) қажет болған кезде техникалық және кәсіптік білім алу үшін оқытуға және қысқа мерзімді кәсіптік курстарға жіберуді;</w:t>
      </w:r>
    </w:p>
    <w:bookmarkEnd w:id="251"/>
    <w:bookmarkStart w:name="z260" w:id="252"/>
    <w:p>
      <w:pPr>
        <w:spacing w:after="0"/>
        <w:ind w:left="0"/>
        <w:jc w:val="both"/>
      </w:pPr>
      <w:r>
        <w:rPr>
          <w:rFonts w:ascii="Times New Roman"/>
          <w:b w:val="false"/>
          <w:i w:val="false"/>
          <w:color w:val="000000"/>
          <w:sz w:val="28"/>
        </w:rPr>
        <w:t>
      5) жаңа тұрғылықты жерінде жұмысқа орналастыруды қамтиды.</w:t>
      </w:r>
    </w:p>
    <w:bookmarkEnd w:id="252"/>
    <w:p>
      <w:pPr>
        <w:spacing w:after="0"/>
        <w:ind w:left="0"/>
        <w:jc w:val="both"/>
      </w:pPr>
      <w:r>
        <w:rPr>
          <w:rFonts w:ascii="Times New Roman"/>
          <w:b w:val="false"/>
          <w:i w:val="false"/>
          <w:color w:val="000000"/>
          <w:sz w:val="28"/>
        </w:rPr>
        <w:t>
      Бағдарламаға қатысушыға және оның отбасы мүшелеріне көшуге отағасына және әрбір отбасы мүшесіне бір рет 25 АЕК мөлшерінде материалдық көмек беріледі.</w:t>
      </w:r>
    </w:p>
    <w:p>
      <w:pPr>
        <w:spacing w:after="0"/>
        <w:ind w:left="0"/>
        <w:jc w:val="both"/>
      </w:pPr>
      <w:r>
        <w:rPr>
          <w:rFonts w:ascii="Times New Roman"/>
          <w:b w:val="false"/>
          <w:i w:val="false"/>
          <w:color w:val="000000"/>
          <w:sz w:val="28"/>
        </w:rPr>
        <w:t xml:space="preserve">
      Бағдарламаға қатысушыға және оның отбасы мүшелеріне көшуге субсидиялар олар жаңа тұрғылықты жеріне қоныс аударғаннан кейін ұсынылады. </w:t>
      </w:r>
    </w:p>
    <w:p>
      <w:pPr>
        <w:spacing w:after="0"/>
        <w:ind w:left="0"/>
        <w:jc w:val="both"/>
      </w:pPr>
      <w:r>
        <w:rPr>
          <w:rFonts w:ascii="Times New Roman"/>
          <w:b w:val="false"/>
          <w:i w:val="false"/>
          <w:color w:val="000000"/>
          <w:sz w:val="28"/>
        </w:rPr>
        <w:t>
      Бір облыс ішінде қоныс аударуды мемлекеттік қолдау шаралары жергілікті бюджет қаражаты есебінен жүзеге асырылады.</w:t>
      </w:r>
    </w:p>
    <w:p>
      <w:pPr>
        <w:spacing w:after="0"/>
        <w:ind w:left="0"/>
        <w:jc w:val="both"/>
      </w:pPr>
      <w:r>
        <w:rPr>
          <w:rFonts w:ascii="Times New Roman"/>
          <w:b w:val="false"/>
          <w:i w:val="false"/>
          <w:color w:val="000000"/>
          <w:sz w:val="28"/>
        </w:rPr>
        <w:t xml:space="preserve">
      Бір облыс ішінде қоныс аудару мемлекеттік тұрғын үй қорынан және/немесе жұмыс берушілердің есебінен тұрғын үймен қамтамасыз ету  және тұрақты жұмыс орнына жұмысқа орналасу мүмкіндігі болған кезде жүзеге асырылады. </w:t>
      </w:r>
    </w:p>
    <w:p>
      <w:pPr>
        <w:spacing w:after="0"/>
        <w:ind w:left="0"/>
        <w:jc w:val="both"/>
      </w:pPr>
      <w:r>
        <w:rPr>
          <w:rFonts w:ascii="Times New Roman"/>
          <w:b w:val="false"/>
          <w:i w:val="false"/>
          <w:color w:val="000000"/>
          <w:sz w:val="28"/>
        </w:rPr>
        <w:t>
      Халықты жұмыспен қамту мәселелері жөніндегі жергілікті атқарушы органдар азаматтардың ерікті түрде қоныс аударуын ұйымдастыру үшін облыс шегінде ауылдар мен облыстық (аудандық) маңызы бар қалалар тізбесінің жобасын өңірлік комиссияның қарауына шығарады.</w:t>
      </w:r>
    </w:p>
    <w:p>
      <w:pPr>
        <w:spacing w:after="0"/>
        <w:ind w:left="0"/>
        <w:jc w:val="both"/>
      </w:pPr>
      <w:r>
        <w:rPr>
          <w:rFonts w:ascii="Times New Roman"/>
          <w:b w:val="false"/>
          <w:i w:val="false"/>
          <w:color w:val="000000"/>
          <w:sz w:val="28"/>
        </w:rPr>
        <w:t xml:space="preserve">
      Өңірлік комиссия жыл сайын 15 қаңтарға қарай азаматтардың ерікті түрде қоныс аударуын ұйымдастыру үшін ауылдар мен облыстық (аудандық) маңызы бар қалалардың тізбесін бекітеді және тізбені халықты жұмыспен қамту орталықтарына/ауылдық округтердің әкімдеріне жібереді. </w:t>
      </w:r>
    </w:p>
    <w:p>
      <w:pPr>
        <w:spacing w:after="0"/>
        <w:ind w:left="0"/>
        <w:jc w:val="both"/>
      </w:pPr>
      <w:r>
        <w:rPr>
          <w:rFonts w:ascii="Times New Roman"/>
          <w:b w:val="false"/>
          <w:i w:val="false"/>
          <w:color w:val="000000"/>
          <w:sz w:val="28"/>
        </w:rPr>
        <w:t>
      Халықты жұмыспен қамту орталықтары/ауылдық округтердің әкімдері ауылдардың және облыстық (аудандық) маңызы бар қалалардың бекітілген тізбесіне сәйкес халық арасында ерікті түрде қоныс аудару мүмкіндіктері туралы ақпараттық жұмыстар жүргізеді.</w:t>
      </w:r>
    </w:p>
    <w:p>
      <w:pPr>
        <w:spacing w:after="0"/>
        <w:ind w:left="0"/>
        <w:jc w:val="both"/>
      </w:pPr>
      <w:r>
        <w:rPr>
          <w:rFonts w:ascii="Times New Roman"/>
          <w:b w:val="false"/>
          <w:i w:val="false"/>
          <w:color w:val="000000"/>
          <w:sz w:val="28"/>
        </w:rPr>
        <w:t>
      Бір облыс шегінде қоныс аударуды жоспарлап отырған Бағдарламаға қатысқысы келетін адамдар тұрғылықты жеріндегі халықты жұмыспен қамту орталықтарына/ауылдық округтер әкімдеріне жүгінеді.</w:t>
      </w:r>
    </w:p>
    <w:p>
      <w:pPr>
        <w:spacing w:after="0"/>
        <w:ind w:left="0"/>
        <w:jc w:val="both"/>
      </w:pPr>
      <w:r>
        <w:rPr>
          <w:rFonts w:ascii="Times New Roman"/>
          <w:b w:val="false"/>
          <w:i w:val="false"/>
          <w:color w:val="000000"/>
          <w:sz w:val="28"/>
        </w:rPr>
        <w:t>
      Халықты жұмыспен қамту орталықтары/ауылдық округтердің әкімдері үміткерлерге Бағдарламаға қатысу тәртібі мен шарттары және көрсетілетін мемлекеттік қолдау шаралары туралы консультация береді.</w:t>
      </w:r>
    </w:p>
    <w:p>
      <w:pPr>
        <w:spacing w:after="0"/>
        <w:ind w:left="0"/>
        <w:jc w:val="both"/>
      </w:pPr>
      <w:r>
        <w:rPr>
          <w:rFonts w:ascii="Times New Roman"/>
          <w:b w:val="false"/>
          <w:i w:val="false"/>
          <w:color w:val="000000"/>
          <w:sz w:val="28"/>
        </w:rPr>
        <w:t>
      Халықты жұмыспен қамту орталықтары бір аудан ішінде және облыс шегінде көшуді жоспарлайтын үміткерлердің тізімдерін қалыптастырады.</w:t>
      </w:r>
    </w:p>
    <w:p>
      <w:pPr>
        <w:spacing w:after="0"/>
        <w:ind w:left="0"/>
        <w:jc w:val="both"/>
      </w:pPr>
      <w:r>
        <w:rPr>
          <w:rFonts w:ascii="Times New Roman"/>
          <w:b w:val="false"/>
          <w:i w:val="false"/>
          <w:color w:val="000000"/>
          <w:sz w:val="28"/>
        </w:rPr>
        <w:t>
      Үміткерлер келіскен кезде халықты жұмыспен қамту орталықтарына халықты жұмыспен қамту мәселелері жөніндегі уәкілетті орган бекіткен Жұмыс күшінің ұтқырлығын арттыру үшін адамдардың ерікті түрде қоныс аудару қағидаларына сәйкес нысан бойынша өтініш береді және құжаттарды қоса ұсынады.</w:t>
      </w:r>
    </w:p>
    <w:p>
      <w:pPr>
        <w:spacing w:after="0"/>
        <w:ind w:left="0"/>
        <w:jc w:val="both"/>
      </w:pPr>
      <w:r>
        <w:rPr>
          <w:rFonts w:ascii="Times New Roman"/>
          <w:b w:val="false"/>
          <w:i w:val="false"/>
          <w:color w:val="000000"/>
          <w:sz w:val="28"/>
        </w:rPr>
        <w:t xml:space="preserve">
      Халықты жұмыспен қамту орталықтары 5 жұмыс күні ішінде басқа ауданға көшкісі келетіндерді Бағдарламаға қатысушылардың құрамына қосу туралы өтінішті және олардың құжаттарын облыстың халықты жұмыспен қамту мәселелері жөніндегі жергілікті органына, ал аудан ішінде көшкісі келетіндерді Бағдарламаны іске асыру жөніндегі аудандық (қалалық) комиссияның қарауына жібереді және бұл туралы өтініш берушілерді хабардар етеді. </w:t>
      </w:r>
    </w:p>
    <w:p>
      <w:pPr>
        <w:spacing w:after="0"/>
        <w:ind w:left="0"/>
        <w:jc w:val="both"/>
      </w:pPr>
      <w:r>
        <w:rPr>
          <w:rFonts w:ascii="Times New Roman"/>
          <w:b w:val="false"/>
          <w:i w:val="false"/>
          <w:color w:val="000000"/>
          <w:sz w:val="28"/>
        </w:rPr>
        <w:t>
      Облыстың халықты жұмыспен қамту мәселелері жөніндегі жергілікті органы облыс шегінде облыстық (аудандық) маңызы бар қалаға көшкісі келетін адамдардың өтініштері мен құжаттары келіп түскен күннен бастап 5 жұмыс күні ішінде оларды өңірлік комиссияның қарауына жібереді.</w:t>
      </w:r>
    </w:p>
    <w:p>
      <w:pPr>
        <w:spacing w:after="0"/>
        <w:ind w:left="0"/>
        <w:jc w:val="both"/>
      </w:pPr>
      <w:r>
        <w:rPr>
          <w:rFonts w:ascii="Times New Roman"/>
          <w:b w:val="false"/>
          <w:i w:val="false"/>
          <w:color w:val="000000"/>
          <w:sz w:val="28"/>
        </w:rPr>
        <w:t>
      Өтініш берген адамдардың құжаттарын қарау қорытындылары бойынша 5 жұмыс күні ішінде:</w:t>
      </w:r>
    </w:p>
    <w:p>
      <w:pPr>
        <w:spacing w:after="0"/>
        <w:ind w:left="0"/>
        <w:jc w:val="both"/>
      </w:pPr>
      <w:r>
        <w:rPr>
          <w:rFonts w:ascii="Times New Roman"/>
          <w:b w:val="false"/>
          <w:i w:val="false"/>
          <w:color w:val="000000"/>
          <w:sz w:val="28"/>
        </w:rPr>
        <w:t>
      аудандық (қалалық) комиссиялар бір аудан ішінде көшетін азаматтарға қатысты Бағдарламаға қатысушылар құрамына енгізу не енгізуден бас тарту туралы ұсынымдар әзірлейді;</w:t>
      </w:r>
    </w:p>
    <w:p>
      <w:pPr>
        <w:spacing w:after="0"/>
        <w:ind w:left="0"/>
        <w:jc w:val="both"/>
      </w:pPr>
      <w:r>
        <w:rPr>
          <w:rFonts w:ascii="Times New Roman"/>
          <w:b w:val="false"/>
          <w:i w:val="false"/>
          <w:color w:val="000000"/>
          <w:sz w:val="28"/>
        </w:rPr>
        <w:t>
      өңірлік комиссиялар бір облыс шегінде көшетін азаматтарға қатысты Бағдарламаға қатысушылар құрамына енгізу не енгізуден бас тарту туралы ұсынымдар әзірлейді.</w:t>
      </w:r>
    </w:p>
    <w:p>
      <w:pPr>
        <w:spacing w:after="0"/>
        <w:ind w:left="0"/>
        <w:jc w:val="both"/>
      </w:pPr>
      <w:r>
        <w:rPr>
          <w:rFonts w:ascii="Times New Roman"/>
          <w:b w:val="false"/>
          <w:i w:val="false"/>
          <w:color w:val="000000"/>
          <w:sz w:val="28"/>
        </w:rPr>
        <w:t>
      Аудандық (қалалық) және өңірлік комиссиялар 3 жұмыс күні ішінде әзірленген ұсынымдарды тиісті халықты жұмыспен қамту орталықтарына жібереді.</w:t>
      </w:r>
    </w:p>
    <w:p>
      <w:pPr>
        <w:spacing w:after="0"/>
        <w:ind w:left="0"/>
        <w:jc w:val="both"/>
      </w:pPr>
      <w:r>
        <w:rPr>
          <w:rFonts w:ascii="Times New Roman"/>
          <w:b w:val="false"/>
          <w:i w:val="false"/>
          <w:color w:val="000000"/>
          <w:sz w:val="28"/>
        </w:rPr>
        <w:t>
      Өңірлік және аудандық (қалалық) комиссияның отырысы Бағдарламаға қатысуға өтініштер мен құжаттардың келіп түсуіне қарай өткізіледі.</w:t>
      </w:r>
    </w:p>
    <w:p>
      <w:pPr>
        <w:spacing w:after="0"/>
        <w:ind w:left="0"/>
        <w:jc w:val="both"/>
      </w:pPr>
      <w:r>
        <w:rPr>
          <w:rFonts w:ascii="Times New Roman"/>
          <w:b w:val="false"/>
          <w:i w:val="false"/>
          <w:color w:val="000000"/>
          <w:sz w:val="28"/>
        </w:rPr>
        <w:t>
      Халықты жұмыспен қамту орталықтары 5 жұмыс күні ішінде ұсынымдардың негізінде азаматтарды ауылдардан қалаларға қоныс аудару үшін Бағдарламаға қатысушылардың құрамына қосу не қосудан бас тарту туралы шешім қабылдайды.</w:t>
      </w:r>
    </w:p>
    <w:p>
      <w:pPr>
        <w:spacing w:after="0"/>
        <w:ind w:left="0"/>
        <w:jc w:val="both"/>
      </w:pPr>
      <w:r>
        <w:rPr>
          <w:rFonts w:ascii="Times New Roman"/>
          <w:b w:val="false"/>
          <w:i w:val="false"/>
          <w:color w:val="000000"/>
          <w:sz w:val="28"/>
        </w:rPr>
        <w:t>
      Халықты жұмыспен қамту орталықтары 5 жұмыс күні ішінде ауылдардан қалаға қоныс аударуға қатысатын адамдарды қабылданған шешім туралы хабардар етеді.</w:t>
      </w:r>
    </w:p>
    <w:p>
      <w:pPr>
        <w:spacing w:after="0"/>
        <w:ind w:left="0"/>
        <w:jc w:val="both"/>
      </w:pPr>
      <w:r>
        <w:rPr>
          <w:rFonts w:ascii="Times New Roman"/>
          <w:b w:val="false"/>
          <w:i w:val="false"/>
          <w:color w:val="000000"/>
          <w:sz w:val="28"/>
        </w:rPr>
        <w:t>
      Халықты жұмыспен қамту орталықтары Бағдарламаға қатысушымен жеке әлеуметтік келісімшарт жасасады.</w:t>
      </w:r>
    </w:p>
    <w:p>
      <w:pPr>
        <w:spacing w:after="0"/>
        <w:ind w:left="0"/>
        <w:jc w:val="both"/>
      </w:pPr>
      <w:r>
        <w:rPr>
          <w:rFonts w:ascii="Times New Roman"/>
          <w:b w:val="false"/>
          <w:i w:val="false"/>
          <w:color w:val="000000"/>
          <w:sz w:val="28"/>
        </w:rPr>
        <w:t>
      Жергілікті атқарушы органдар халықты жұмыспен қамту мәселелері жөніндегі уәкілетті орган бекітетін Жұмыс күшінің ұтқырлығын арттыру үшін адамдарды ерікті түрде қоныстандыру қағидаларына сәйкес жергілікті бюджет қаражаты есебінен, сондай-ақ Қазақстан Республикасының заңнамасында тыйым салынбаған басқа көздерден қоныс аударушылар үшін жатақханалар салуды және/немесе тұрғын үй сатып алуды жүзеге асыра алады.</w:t>
      </w:r>
    </w:p>
    <w:p>
      <w:pPr>
        <w:spacing w:after="0"/>
        <w:ind w:left="0"/>
        <w:jc w:val="both"/>
      </w:pPr>
      <w:r>
        <w:rPr>
          <w:rFonts w:ascii="Times New Roman"/>
          <w:b w:val="false"/>
          <w:i w:val="false"/>
          <w:color w:val="000000"/>
          <w:sz w:val="28"/>
        </w:rPr>
        <w:t>
      "Жұмыспен қамту 2020 жол картасы" бағдарламасының шеңберінде қабылдау өңірлеріне жатпайтын өңірлерде салынған (сатып алынған) жатақханаларға және қызметтік тұрғын үйге қоныстану үшін Бағдарламаға әлеуетті қатысушылар халықты жұмыспен қамту орталықтарына жүгінеді.</w:t>
      </w:r>
    </w:p>
    <w:p>
      <w:pPr>
        <w:spacing w:after="0"/>
        <w:ind w:left="0"/>
        <w:jc w:val="both"/>
      </w:pPr>
      <w:r>
        <w:rPr>
          <w:rFonts w:ascii="Times New Roman"/>
          <w:b w:val="false"/>
          <w:i w:val="false"/>
          <w:color w:val="000000"/>
          <w:sz w:val="28"/>
        </w:rPr>
        <w:t>
      Халықты жұмыспен қамту орталығы жұмыс берушілердің қажеттіліктерін ескере отырып, Бағдарламаға қатысушылардың құжаттарын қатысуға іріктеу өлшемшарттарына сәйкес келуі тұрғысынан қарайды және 5 жұмыс күні ішінде құжаттарды Бағдарламаны іске асыру жөніндегі аудандық (қалалық) комиссияның қарауына жолдайды.</w:t>
      </w:r>
    </w:p>
    <w:p>
      <w:pPr>
        <w:spacing w:after="0"/>
        <w:ind w:left="0"/>
        <w:jc w:val="both"/>
      </w:pPr>
      <w:r>
        <w:rPr>
          <w:rFonts w:ascii="Times New Roman"/>
          <w:b w:val="false"/>
          <w:i w:val="false"/>
          <w:color w:val="000000"/>
          <w:sz w:val="28"/>
        </w:rPr>
        <w:t>
      Бағдарламаны іске асыру жөніндегі аудандық (қалалық) комиссия өтініш берушілерді Бағдарламаға қатысушылар құрамына қосу немесе қосудан бас тарту туралы шешім қабылдайды, бұл туралы халықты жұмыспен қамту орталықтарын хабардар етеді.</w:t>
      </w:r>
    </w:p>
    <w:p>
      <w:pPr>
        <w:spacing w:after="0"/>
        <w:ind w:left="0"/>
        <w:jc w:val="both"/>
      </w:pPr>
      <w:r>
        <w:rPr>
          <w:rFonts w:ascii="Times New Roman"/>
          <w:b w:val="false"/>
          <w:i w:val="false"/>
          <w:color w:val="000000"/>
          <w:sz w:val="28"/>
        </w:rPr>
        <w:t>
      Халықты жұмыспен қамту орталығы өтініш білдірушілерді Бағдарламаға қатысушылар құрамына қосу немесе қосудан бас тарту туралы шешім қабылданған күннен бастап 5 жұмыс күні ішінде үміткерді хабардар етеді.</w:t>
      </w:r>
    </w:p>
    <w:p>
      <w:pPr>
        <w:spacing w:after="0"/>
        <w:ind w:left="0"/>
        <w:jc w:val="both"/>
      </w:pPr>
      <w:r>
        <w:rPr>
          <w:rFonts w:ascii="Times New Roman"/>
          <w:b w:val="false"/>
          <w:i w:val="false"/>
          <w:color w:val="000000"/>
          <w:sz w:val="28"/>
        </w:rPr>
        <w:t>
      Бағдарламаға қатысушылар тізіміне қосылған адамдар мен халықты жұмыспен қамту орталығы арасында әлеуметтік келісімшартқа қол қойылады, ол көшу бойынша әлеуметтік қолдаумен қатар жаңа тұрғылықты жерінде жұмысқа орналасу бойынша іс-шараларды қамтиды.</w:t>
      </w:r>
    </w:p>
    <w:p>
      <w:pPr>
        <w:spacing w:after="0"/>
        <w:ind w:left="0"/>
        <w:jc w:val="both"/>
      </w:pPr>
      <w:r>
        <w:rPr>
          <w:rFonts w:ascii="Times New Roman"/>
          <w:b w:val="false"/>
          <w:i w:val="false"/>
          <w:color w:val="000000"/>
          <w:sz w:val="28"/>
        </w:rPr>
        <w:t>
      Жұмыс күшінің ұтқырлығын арттыру үшін адамдарды ерікті түрде қоныстандыру қағидаларына сәйкес растайтын құжаттардың негізінде халықты жұмыспен қамту орталықтары Бағдарламаға қатысушыларға көшуге субсидиялар төлейді.</w:t>
      </w:r>
    </w:p>
    <w:p>
      <w:pPr>
        <w:spacing w:after="0"/>
        <w:ind w:left="0"/>
        <w:jc w:val="both"/>
      </w:pPr>
      <w:r>
        <w:rPr>
          <w:rFonts w:ascii="Times New Roman"/>
          <w:b w:val="false"/>
          <w:i w:val="false"/>
          <w:color w:val="000000"/>
          <w:sz w:val="28"/>
        </w:rPr>
        <w:t>
      Салынған жатақханалар мен сатып алынған тұрғын үйлерге, оның ішінде "Жұмыспен қамту 2020 жол картасы" бағдарламасы шеңберінде, Бағдарламаға қатысушыларды қоныстандыру тәртібі халықты жұмыспен қамту мәселелері жөніндегі уәкілетті орган бекітетін Жұмыс күшінің ұтқырлығын арттыру үшін адамдарды ерікті түрде қоныстандыру қағидаларында айқындалады.</w:t>
      </w:r>
    </w:p>
    <w:bookmarkStart w:name="z261" w:id="253"/>
    <w:p>
      <w:pPr>
        <w:spacing w:after="0"/>
        <w:ind w:left="0"/>
        <w:jc w:val="both"/>
      </w:pPr>
      <w:r>
        <w:rPr>
          <w:rFonts w:ascii="Times New Roman"/>
          <w:b w:val="false"/>
          <w:i w:val="false"/>
          <w:color w:val="000000"/>
          <w:sz w:val="28"/>
        </w:rPr>
        <w:t xml:space="preserve">
      Бағдарламаға қатысушылар және ерікті түрде қоныс аударуды ұйымдастыруға қатысатын жұмыс берушілер туралы мәліметтер "Еңбек нарығы" ААЖ-да орналастырылады."; </w:t>
      </w:r>
    </w:p>
    <w:bookmarkEnd w:id="253"/>
    <w:bookmarkStart w:name="z262" w:id="254"/>
    <w:p>
      <w:pPr>
        <w:spacing w:after="0"/>
        <w:ind w:left="0"/>
        <w:jc w:val="both"/>
      </w:pPr>
      <w:r>
        <w:rPr>
          <w:rFonts w:ascii="Times New Roman"/>
          <w:b w:val="false"/>
          <w:i w:val="false"/>
          <w:color w:val="000000"/>
          <w:sz w:val="28"/>
        </w:rPr>
        <w:t xml:space="preserve">
      "5.3.3. Жұмысқа орналастыру бойынша бірыңғай цифрлық алаң құру" </w:t>
      </w:r>
      <w:r>
        <w:rPr>
          <w:rFonts w:ascii="Times New Roman"/>
          <w:b w:val="false"/>
          <w:i w:val="false"/>
          <w:color w:val="000000"/>
          <w:sz w:val="28"/>
        </w:rPr>
        <w:t>тармағында</w:t>
      </w:r>
      <w:r>
        <w:rPr>
          <w:rFonts w:ascii="Times New Roman"/>
          <w:b w:val="false"/>
          <w:i w:val="false"/>
          <w:color w:val="000000"/>
          <w:sz w:val="28"/>
        </w:rPr>
        <w:t>:</w:t>
      </w:r>
    </w:p>
    <w:bookmarkEnd w:id="254"/>
    <w:bookmarkStart w:name="z263" w:id="255"/>
    <w:p>
      <w:pPr>
        <w:spacing w:after="0"/>
        <w:ind w:left="0"/>
        <w:jc w:val="both"/>
      </w:pPr>
      <w:r>
        <w:rPr>
          <w:rFonts w:ascii="Times New Roman"/>
          <w:b w:val="false"/>
          <w:i w:val="false"/>
          <w:color w:val="000000"/>
          <w:sz w:val="28"/>
        </w:rPr>
        <w:t>
      екінші бөлік мынадай редакцияда жазылсын:</w:t>
      </w:r>
    </w:p>
    <w:bookmarkEnd w:id="255"/>
    <w:bookmarkStart w:name="z264" w:id="256"/>
    <w:p>
      <w:pPr>
        <w:spacing w:after="0"/>
        <w:ind w:left="0"/>
        <w:jc w:val="both"/>
      </w:pPr>
      <w:r>
        <w:rPr>
          <w:rFonts w:ascii="Times New Roman"/>
          <w:b w:val="false"/>
          <w:i w:val="false"/>
          <w:color w:val="000000"/>
          <w:sz w:val="28"/>
        </w:rPr>
        <w:t>
      "Еңбек биржасы" еңбек нарығының бірыңғай ақпараттық базасында:</w:t>
      </w:r>
    </w:p>
    <w:bookmarkEnd w:id="256"/>
    <w:bookmarkStart w:name="z265" w:id="257"/>
    <w:p>
      <w:pPr>
        <w:spacing w:after="0"/>
        <w:ind w:left="0"/>
        <w:jc w:val="both"/>
      </w:pPr>
      <w:r>
        <w:rPr>
          <w:rFonts w:ascii="Times New Roman"/>
          <w:b w:val="false"/>
          <w:i w:val="false"/>
          <w:color w:val="000000"/>
          <w:sz w:val="28"/>
        </w:rPr>
        <w:t xml:space="preserve">
      1) әлеуметтік-еңбек саласының бірыңғай ақпараттық жүйесінің бөлігі болып табылатын және мемлекеттік органдардың ақпараттық жүйелерімен интеграцияланған "Еңбек нарығы" ААЖ-дағы; </w:t>
      </w:r>
    </w:p>
    <w:bookmarkEnd w:id="257"/>
    <w:bookmarkStart w:name="z266" w:id="258"/>
    <w:p>
      <w:pPr>
        <w:spacing w:after="0"/>
        <w:ind w:left="0"/>
        <w:jc w:val="both"/>
      </w:pPr>
      <w:r>
        <w:rPr>
          <w:rFonts w:ascii="Times New Roman"/>
          <w:b w:val="false"/>
          <w:i w:val="false"/>
          <w:color w:val="000000"/>
          <w:sz w:val="28"/>
        </w:rPr>
        <w:t xml:space="preserve">
      2) жұмыспен қамтудың жекеше агенттіктерінің және жұмысқа орналастыру жөніндегі жеке онлайн-алаңдардың дерекқорындағы; </w:t>
      </w:r>
    </w:p>
    <w:bookmarkEnd w:id="258"/>
    <w:bookmarkStart w:name="z267" w:id="259"/>
    <w:p>
      <w:pPr>
        <w:spacing w:after="0"/>
        <w:ind w:left="0"/>
        <w:jc w:val="both"/>
      </w:pPr>
      <w:r>
        <w:rPr>
          <w:rFonts w:ascii="Times New Roman"/>
          <w:b w:val="false"/>
          <w:i w:val="false"/>
          <w:color w:val="000000"/>
          <w:sz w:val="28"/>
        </w:rPr>
        <w:t>
      3) жұмыс іздеу және персоналды іріктеу интернет порталындағы (бұдан әрі – портал) деректер қамтылған.";</w:t>
      </w:r>
    </w:p>
    <w:bookmarkEnd w:id="259"/>
    <w:bookmarkStart w:name="z268" w:id="260"/>
    <w:p>
      <w:pPr>
        <w:spacing w:after="0"/>
        <w:ind w:left="0"/>
        <w:jc w:val="both"/>
      </w:pPr>
      <w:r>
        <w:rPr>
          <w:rFonts w:ascii="Times New Roman"/>
          <w:b w:val="false"/>
          <w:i w:val="false"/>
          <w:color w:val="000000"/>
          <w:sz w:val="28"/>
        </w:rPr>
        <w:t>
      жетінші және сегізінші бөліктер мынадай редакцияда жазылсын:</w:t>
      </w:r>
    </w:p>
    <w:bookmarkEnd w:id="260"/>
    <w:bookmarkStart w:name="z269" w:id="261"/>
    <w:p>
      <w:pPr>
        <w:spacing w:after="0"/>
        <w:ind w:left="0"/>
        <w:jc w:val="both"/>
      </w:pPr>
      <w:r>
        <w:rPr>
          <w:rFonts w:ascii="Times New Roman"/>
          <w:b w:val="false"/>
          <w:i w:val="false"/>
          <w:color w:val="000000"/>
          <w:sz w:val="28"/>
        </w:rPr>
        <w:t>
      "Жұмыспен қамтудың жекеше агенттіктерінің және жұмысқа орналастыру жөніндегі жеке онлайн-алаңдардың дерекқорын жұмысқа орналастырудағы делдалдық бойынша қызметтер көрсету шеңберінде, сондай-ақ орналастырылатын мәліметтер есебінен өздері дербес қалыптастырады.</w:t>
      </w:r>
    </w:p>
    <w:bookmarkEnd w:id="261"/>
    <w:p>
      <w:pPr>
        <w:spacing w:after="0"/>
        <w:ind w:left="0"/>
        <w:jc w:val="both"/>
      </w:pPr>
      <w:r>
        <w:rPr>
          <w:rFonts w:ascii="Times New Roman"/>
          <w:b w:val="false"/>
          <w:i w:val="false"/>
          <w:color w:val="000000"/>
          <w:sz w:val="28"/>
        </w:rPr>
        <w:t>
      Жұмыспен қамтудың жекеше агенттіктері және жұмысқа орналастыру жөніндегі жеке онлайн-алаңдар өздерінің ыңғайына қарай еркін қолжетімді порталға ізденушілер және бос жұмыс орындары (бос лауазымдар) туралы ақпаратты орналастыра алады.";</w:t>
      </w:r>
    </w:p>
    <w:p>
      <w:pPr>
        <w:spacing w:after="0"/>
        <w:ind w:left="0"/>
        <w:jc w:val="both"/>
      </w:pPr>
      <w:r>
        <w:rPr>
          <w:rFonts w:ascii="Times New Roman"/>
          <w:b w:val="false"/>
          <w:i w:val="false"/>
          <w:color w:val="000000"/>
          <w:sz w:val="28"/>
        </w:rPr>
        <w:t>
      мынадай мазмұндағы он бірінші және он екінші бөліктермен толықтырылсын:</w:t>
      </w:r>
    </w:p>
    <w:p>
      <w:pPr>
        <w:spacing w:after="0"/>
        <w:ind w:left="0"/>
        <w:jc w:val="both"/>
      </w:pPr>
      <w:r>
        <w:rPr>
          <w:rFonts w:ascii="Times New Roman"/>
          <w:b w:val="false"/>
          <w:i w:val="false"/>
          <w:color w:val="000000"/>
          <w:sz w:val="28"/>
        </w:rPr>
        <w:t>
      "Жұмыс іздеушілер туралы ақпарат рекрутингтік порталдармен интеграциялау, не жұмыс іздеуші туралы ақпаратты қолмен енгізу арқылы экспортталуы мүмкін.</w:t>
      </w:r>
    </w:p>
    <w:p>
      <w:pPr>
        <w:spacing w:after="0"/>
        <w:ind w:left="0"/>
        <w:jc w:val="both"/>
      </w:pPr>
      <w:r>
        <w:rPr>
          <w:rFonts w:ascii="Times New Roman"/>
          <w:b w:val="false"/>
          <w:i w:val="false"/>
          <w:color w:val="000000"/>
          <w:sz w:val="28"/>
        </w:rPr>
        <w:t>
      Жұмысқа орналастыру бойынша жеке онлайн-алаңдар тәулігіне 1000-нан астам келушілері бар жұмысқа орналастыру жөніндегі жеке және мемлекеттік алаңдарда жұмысқа орналастыру көрсеткіші орналастырылған резюмелердің 50 пайызынан және одан жоғары болған жағдайда еңбек нарығының бірыңғай ақпараттық базасында – "Еңбек биржасында" жұмыс іздеу және персонал таңдау функциясы бәсекелес ортаға беріледі.";</w:t>
      </w:r>
    </w:p>
    <w:bookmarkStart w:name="z270" w:id="262"/>
    <w:p>
      <w:pPr>
        <w:spacing w:after="0"/>
        <w:ind w:left="0"/>
        <w:jc w:val="both"/>
      </w:pPr>
      <w:r>
        <w:rPr>
          <w:rFonts w:ascii="Times New Roman"/>
          <w:b w:val="false"/>
          <w:i w:val="false"/>
          <w:color w:val="000000"/>
          <w:sz w:val="28"/>
        </w:rPr>
        <w:t>
      он төртінші бөлік мынадай редакцияда жазылсын:</w:t>
      </w:r>
    </w:p>
    <w:bookmarkEnd w:id="262"/>
    <w:bookmarkStart w:name="z271" w:id="263"/>
    <w:p>
      <w:pPr>
        <w:spacing w:after="0"/>
        <w:ind w:left="0"/>
        <w:jc w:val="both"/>
      </w:pPr>
      <w:r>
        <w:rPr>
          <w:rFonts w:ascii="Times New Roman"/>
          <w:b w:val="false"/>
          <w:i w:val="false"/>
          <w:color w:val="000000"/>
          <w:sz w:val="28"/>
        </w:rPr>
        <w:t>
      "Жұмыс берушілер үшін порталда мынадай мүмкіндіктер беріледі:</w:t>
      </w:r>
    </w:p>
    <w:bookmarkEnd w:id="263"/>
    <w:bookmarkStart w:name="z272" w:id="264"/>
    <w:p>
      <w:pPr>
        <w:spacing w:after="0"/>
        <w:ind w:left="0"/>
        <w:jc w:val="both"/>
      </w:pPr>
      <w:r>
        <w:rPr>
          <w:rFonts w:ascii="Times New Roman"/>
          <w:b w:val="false"/>
          <w:i w:val="false"/>
          <w:color w:val="000000"/>
          <w:sz w:val="28"/>
        </w:rPr>
        <w:t>
      1) ізденушілердің дерекқорына қолжетімділік;</w:t>
      </w:r>
    </w:p>
    <w:bookmarkEnd w:id="264"/>
    <w:bookmarkStart w:name="z273" w:id="265"/>
    <w:p>
      <w:pPr>
        <w:spacing w:after="0"/>
        <w:ind w:left="0"/>
        <w:jc w:val="both"/>
      </w:pPr>
      <w:r>
        <w:rPr>
          <w:rFonts w:ascii="Times New Roman"/>
          <w:b w:val="false"/>
          <w:i w:val="false"/>
          <w:color w:val="000000"/>
          <w:sz w:val="28"/>
        </w:rPr>
        <w:t>
      2) "Еңбек нарығы" ААЖ-да онлайн-режимде автоматты түрде берумен және орналастырумен бос жұмыс орындарының (бос лауазымдардың) болуы туралы мәліметтерді жіберу;</w:t>
      </w:r>
    </w:p>
    <w:bookmarkEnd w:id="265"/>
    <w:bookmarkStart w:name="z274" w:id="266"/>
    <w:p>
      <w:pPr>
        <w:spacing w:after="0"/>
        <w:ind w:left="0"/>
        <w:jc w:val="both"/>
      </w:pPr>
      <w:r>
        <w:rPr>
          <w:rFonts w:ascii="Times New Roman"/>
          <w:b w:val="false"/>
          <w:i w:val="false"/>
          <w:color w:val="000000"/>
          <w:sz w:val="28"/>
        </w:rPr>
        <w:t>
      3) мәлімделген вакансияларға сәйкес ізденушілерді іріктеу;</w:t>
      </w:r>
    </w:p>
    <w:bookmarkEnd w:id="266"/>
    <w:bookmarkStart w:name="z275" w:id="267"/>
    <w:p>
      <w:pPr>
        <w:spacing w:after="0"/>
        <w:ind w:left="0"/>
        <w:jc w:val="both"/>
      </w:pPr>
      <w:r>
        <w:rPr>
          <w:rFonts w:ascii="Times New Roman"/>
          <w:b w:val="false"/>
          <w:i w:val="false"/>
          <w:color w:val="000000"/>
          <w:sz w:val="28"/>
        </w:rPr>
        <w:t>
      4) ізденушіні сұхбаттасуға шақыру, жұмысқа қабылдау немесе жұмысқа қабылдаудан бас тарту туралы ізденушіні немесе халықты жұмыспен қамту орталығын хабардар ету;</w:t>
      </w:r>
    </w:p>
    <w:bookmarkEnd w:id="267"/>
    <w:bookmarkStart w:name="z276" w:id="268"/>
    <w:p>
      <w:pPr>
        <w:spacing w:after="0"/>
        <w:ind w:left="0"/>
        <w:jc w:val="both"/>
      </w:pPr>
      <w:r>
        <w:rPr>
          <w:rFonts w:ascii="Times New Roman"/>
          <w:b w:val="false"/>
          <w:i w:val="false"/>
          <w:color w:val="000000"/>
          <w:sz w:val="28"/>
        </w:rPr>
        <w:t>
      5) жұмыс берушінің таратылуына не жұмыс беруші қызметінің тоқтатылуына, адам санының немесе штаттың қысқартылуына, өндірістердің және орындалатын жұмыстар мен көрсетілетін қызметтер көлемінің төмендеуіне байланысты алдағы уақытта жұмыскерлердің босатылуы туралы ақпаратты ұсыну;</w:t>
      </w:r>
    </w:p>
    <w:bookmarkEnd w:id="268"/>
    <w:bookmarkStart w:name="z277" w:id="269"/>
    <w:p>
      <w:pPr>
        <w:spacing w:after="0"/>
        <w:ind w:left="0"/>
        <w:jc w:val="both"/>
      </w:pPr>
      <w:r>
        <w:rPr>
          <w:rFonts w:ascii="Times New Roman"/>
          <w:b w:val="false"/>
          <w:i w:val="false"/>
          <w:color w:val="000000"/>
          <w:sz w:val="28"/>
        </w:rPr>
        <w:t>
      6) болжамды жұмыс орындары туралы мәліметтерді жіберу;</w:t>
      </w:r>
    </w:p>
    <w:bookmarkEnd w:id="269"/>
    <w:bookmarkStart w:name="z278" w:id="270"/>
    <w:p>
      <w:pPr>
        <w:spacing w:after="0"/>
        <w:ind w:left="0"/>
        <w:jc w:val="both"/>
      </w:pPr>
      <w:r>
        <w:rPr>
          <w:rFonts w:ascii="Times New Roman"/>
          <w:b w:val="false"/>
          <w:i w:val="false"/>
          <w:color w:val="000000"/>
          <w:sz w:val="28"/>
        </w:rPr>
        <w:t>
      7) Бағдарламаның бірінші бағыты бойынша ізденушілер қатарынан кәсіптік оқытуға өтінімдерді қалыптастыру;</w:t>
      </w:r>
    </w:p>
    <w:bookmarkEnd w:id="270"/>
    <w:bookmarkStart w:name="z279" w:id="271"/>
    <w:p>
      <w:pPr>
        <w:spacing w:after="0"/>
        <w:ind w:left="0"/>
        <w:jc w:val="both"/>
      </w:pPr>
      <w:r>
        <w:rPr>
          <w:rFonts w:ascii="Times New Roman"/>
          <w:b w:val="false"/>
          <w:i w:val="false"/>
          <w:color w:val="000000"/>
          <w:sz w:val="28"/>
        </w:rPr>
        <w:t>
      8) үміткерлер мен вакансиялар бойынша күн сайынғы және жалпы статистиканы қарау;</w:t>
      </w:r>
    </w:p>
    <w:bookmarkEnd w:id="271"/>
    <w:bookmarkStart w:name="z280" w:id="272"/>
    <w:p>
      <w:pPr>
        <w:spacing w:after="0"/>
        <w:ind w:left="0"/>
        <w:jc w:val="both"/>
      </w:pPr>
      <w:r>
        <w:rPr>
          <w:rFonts w:ascii="Times New Roman"/>
          <w:b w:val="false"/>
          <w:i w:val="false"/>
          <w:color w:val="000000"/>
          <w:sz w:val="28"/>
        </w:rPr>
        <w:t>
      9) дербес деректерді, сондай-ақ үміткер деректерін редакциялау;</w:t>
      </w:r>
    </w:p>
    <w:bookmarkEnd w:id="272"/>
    <w:bookmarkStart w:name="z281" w:id="273"/>
    <w:p>
      <w:pPr>
        <w:spacing w:after="0"/>
        <w:ind w:left="0"/>
        <w:jc w:val="both"/>
      </w:pPr>
      <w:r>
        <w:rPr>
          <w:rFonts w:ascii="Times New Roman"/>
          <w:b w:val="false"/>
          <w:i w:val="false"/>
          <w:color w:val="000000"/>
          <w:sz w:val="28"/>
        </w:rPr>
        <w:t>
      10) үміткер үшін жұмыс тарихын қосу;</w:t>
      </w:r>
    </w:p>
    <w:bookmarkEnd w:id="273"/>
    <w:bookmarkStart w:name="z282" w:id="274"/>
    <w:p>
      <w:pPr>
        <w:spacing w:after="0"/>
        <w:ind w:left="0"/>
        <w:jc w:val="both"/>
      </w:pPr>
      <w:r>
        <w:rPr>
          <w:rFonts w:ascii="Times New Roman"/>
          <w:b w:val="false"/>
          <w:i w:val="false"/>
          <w:color w:val="000000"/>
          <w:sz w:val="28"/>
        </w:rPr>
        <w:t>
      11) үміткерлерді іріктеу: белсенді, жасырын және шыққандар;</w:t>
      </w:r>
    </w:p>
    <w:bookmarkEnd w:id="274"/>
    <w:bookmarkStart w:name="z283" w:id="275"/>
    <w:p>
      <w:pPr>
        <w:spacing w:after="0"/>
        <w:ind w:left="0"/>
        <w:jc w:val="both"/>
      </w:pPr>
      <w:r>
        <w:rPr>
          <w:rFonts w:ascii="Times New Roman"/>
          <w:b w:val="false"/>
          <w:i w:val="false"/>
          <w:color w:val="000000"/>
          <w:sz w:val="28"/>
        </w:rPr>
        <w:t>
      12) жаңа вакансия құру;</w:t>
      </w:r>
    </w:p>
    <w:bookmarkEnd w:id="275"/>
    <w:bookmarkStart w:name="z284" w:id="276"/>
    <w:p>
      <w:pPr>
        <w:spacing w:after="0"/>
        <w:ind w:left="0"/>
        <w:jc w:val="both"/>
      </w:pPr>
      <w:r>
        <w:rPr>
          <w:rFonts w:ascii="Times New Roman"/>
          <w:b w:val="false"/>
          <w:i w:val="false"/>
          <w:color w:val="000000"/>
          <w:sz w:val="28"/>
        </w:rPr>
        <w:t>
      13) вакансия фильтрлерін теңшеу;</w:t>
      </w:r>
    </w:p>
    <w:bookmarkEnd w:id="276"/>
    <w:bookmarkStart w:name="z285" w:id="277"/>
    <w:p>
      <w:pPr>
        <w:spacing w:after="0"/>
        <w:ind w:left="0"/>
        <w:jc w:val="both"/>
      </w:pPr>
      <w:r>
        <w:rPr>
          <w:rFonts w:ascii="Times New Roman"/>
          <w:b w:val="false"/>
          <w:i w:val="false"/>
          <w:color w:val="000000"/>
          <w:sz w:val="28"/>
        </w:rPr>
        <w:t>
      14) порталдың мобильді нұсқасында телефон арқылы байланысу және үміткерлерге SMS-хабарламалар жолдау мүмкіндігі;</w:t>
      </w:r>
    </w:p>
    <w:bookmarkEnd w:id="277"/>
    <w:bookmarkStart w:name="z286" w:id="278"/>
    <w:p>
      <w:pPr>
        <w:spacing w:after="0"/>
        <w:ind w:left="0"/>
        <w:jc w:val="both"/>
      </w:pPr>
      <w:r>
        <w:rPr>
          <w:rFonts w:ascii="Times New Roman"/>
          <w:b w:val="false"/>
          <w:i w:val="false"/>
          <w:color w:val="000000"/>
          <w:sz w:val="28"/>
        </w:rPr>
        <w:t>
      15) жүйеде және телеграм ботта электрондық поштаға белгіленген өлшемшарттар бойынша жаңа резюмелердің пайда болуы туралы хабарламалар алуға жазылу;</w:t>
      </w:r>
    </w:p>
    <w:bookmarkEnd w:id="278"/>
    <w:bookmarkStart w:name="z287" w:id="279"/>
    <w:p>
      <w:pPr>
        <w:spacing w:after="0"/>
        <w:ind w:left="0"/>
        <w:jc w:val="both"/>
      </w:pPr>
      <w:r>
        <w:rPr>
          <w:rFonts w:ascii="Times New Roman"/>
          <w:b w:val="false"/>
          <w:i w:val="false"/>
          <w:color w:val="000000"/>
          <w:sz w:val="28"/>
        </w:rPr>
        <w:t>
      16) жұмысқа қабылдау процесін қадамдық қадағалау, вакансияға жауап беру, сұхбаттасуға шақыру, жұмысқа қабылдаудан бас тарту немесе қабылдау.";</w:t>
      </w:r>
    </w:p>
    <w:bookmarkEnd w:id="279"/>
    <w:p>
      <w:pPr>
        <w:spacing w:after="0"/>
        <w:ind w:left="0"/>
        <w:jc w:val="both"/>
      </w:pPr>
      <w:r>
        <w:rPr>
          <w:rFonts w:ascii="Times New Roman"/>
          <w:b w:val="false"/>
          <w:i w:val="false"/>
          <w:color w:val="000000"/>
          <w:sz w:val="28"/>
        </w:rPr>
        <w:t>
      он сегізінші бөлік мынадай редакцияда жазылсын:</w:t>
      </w:r>
    </w:p>
    <w:p>
      <w:pPr>
        <w:spacing w:after="0"/>
        <w:ind w:left="0"/>
        <w:jc w:val="both"/>
      </w:pPr>
      <w:r>
        <w:rPr>
          <w:rFonts w:ascii="Times New Roman"/>
          <w:b w:val="false"/>
          <w:i w:val="false"/>
          <w:color w:val="000000"/>
          <w:sz w:val="28"/>
        </w:rPr>
        <w:t>
      "Жұмыспен қамтудың жекеше агенттіктері және жұмысқа орналастыру бойынша жеке онлайн-алаңдар үшін порталда мынадай мүмкіндіктер беріледі:</w:t>
      </w:r>
    </w:p>
    <w:bookmarkStart w:name="z288" w:id="280"/>
    <w:p>
      <w:pPr>
        <w:spacing w:after="0"/>
        <w:ind w:left="0"/>
        <w:jc w:val="both"/>
      </w:pPr>
      <w:r>
        <w:rPr>
          <w:rFonts w:ascii="Times New Roman"/>
          <w:b w:val="false"/>
          <w:i w:val="false"/>
          <w:color w:val="000000"/>
          <w:sz w:val="28"/>
        </w:rPr>
        <w:t>
      1) ізденушілер мен бос жұмыс орындарының (бос лауазымдардың) дерекқорына онлайн қолжетімділік;</w:t>
      </w:r>
    </w:p>
    <w:bookmarkEnd w:id="280"/>
    <w:bookmarkStart w:name="z289" w:id="281"/>
    <w:p>
      <w:pPr>
        <w:spacing w:after="0"/>
        <w:ind w:left="0"/>
        <w:jc w:val="both"/>
      </w:pPr>
      <w:r>
        <w:rPr>
          <w:rFonts w:ascii="Times New Roman"/>
          <w:b w:val="false"/>
          <w:i w:val="false"/>
          <w:color w:val="000000"/>
          <w:sz w:val="28"/>
        </w:rPr>
        <w:t>
      2) заңнамаға сәйкес еңбек делдалдығы бойынша коммерциялық қызметтер көрсету үшін ізденушілер мен бос жұмыс орындары (бос лауазымдар) туралы деректерді пайдалану;</w:t>
      </w:r>
    </w:p>
    <w:bookmarkEnd w:id="281"/>
    <w:bookmarkStart w:name="z290" w:id="282"/>
    <w:p>
      <w:pPr>
        <w:spacing w:after="0"/>
        <w:ind w:left="0"/>
        <w:jc w:val="both"/>
      </w:pPr>
      <w:r>
        <w:rPr>
          <w:rFonts w:ascii="Times New Roman"/>
          <w:b w:val="false"/>
          <w:i w:val="false"/>
          <w:color w:val="000000"/>
          <w:sz w:val="28"/>
        </w:rPr>
        <w:t>
      3) Қазақстан Республикасының дербес деректерді қорғау саласындағы заңнамасына сәйкес мемлекеттік органдардың ақпараттық жүйелерінен ізденушілер туралы деректерді тексеру қызметтері;</w:t>
      </w:r>
    </w:p>
    <w:bookmarkEnd w:id="282"/>
    <w:bookmarkStart w:name="z291" w:id="283"/>
    <w:p>
      <w:pPr>
        <w:spacing w:after="0"/>
        <w:ind w:left="0"/>
        <w:jc w:val="both"/>
      </w:pPr>
      <w:r>
        <w:rPr>
          <w:rFonts w:ascii="Times New Roman"/>
          <w:b w:val="false"/>
          <w:i w:val="false"/>
          <w:color w:val="000000"/>
          <w:sz w:val="28"/>
        </w:rPr>
        <w:t>
      4) еңбек делдалдығына жүгінген және жұмысқа орналастырылған адамдардың саны туралы ақпаратты ұсыну арқылы еңбек нарығының бірыңғай ақпараттық базасын – "Еңбек биржасын" қалыптастыруға қатысу;</w:t>
      </w:r>
    </w:p>
    <w:bookmarkEnd w:id="283"/>
    <w:bookmarkStart w:name="z292" w:id="284"/>
    <w:p>
      <w:pPr>
        <w:spacing w:after="0"/>
        <w:ind w:left="0"/>
        <w:jc w:val="both"/>
      </w:pPr>
      <w:r>
        <w:rPr>
          <w:rFonts w:ascii="Times New Roman"/>
          <w:b w:val="false"/>
          <w:i w:val="false"/>
          <w:color w:val="000000"/>
          <w:sz w:val="28"/>
        </w:rPr>
        <w:t>
      5) Бағдарламаның бірінші бағыты бойынша ізденушілер қатарынан кәсіптік оқуға өтінімдер қалыптастыру;</w:t>
      </w:r>
    </w:p>
    <w:bookmarkEnd w:id="284"/>
    <w:bookmarkStart w:name="z293" w:id="285"/>
    <w:p>
      <w:pPr>
        <w:spacing w:after="0"/>
        <w:ind w:left="0"/>
        <w:jc w:val="both"/>
      </w:pPr>
      <w:r>
        <w:rPr>
          <w:rFonts w:ascii="Times New Roman"/>
          <w:b w:val="false"/>
          <w:i w:val="false"/>
          <w:color w:val="000000"/>
          <w:sz w:val="28"/>
        </w:rPr>
        <w:t>
      6) үміткерлер мен вакансиялар бойынша күн сайынғы және жалпы статистиканы қарау;</w:t>
      </w:r>
    </w:p>
    <w:bookmarkEnd w:id="285"/>
    <w:bookmarkStart w:name="z294" w:id="286"/>
    <w:p>
      <w:pPr>
        <w:spacing w:after="0"/>
        <w:ind w:left="0"/>
        <w:jc w:val="both"/>
      </w:pPr>
      <w:r>
        <w:rPr>
          <w:rFonts w:ascii="Times New Roman"/>
          <w:b w:val="false"/>
          <w:i w:val="false"/>
          <w:color w:val="000000"/>
          <w:sz w:val="28"/>
        </w:rPr>
        <w:t>
      7) дербес деректерді, сондай-ақ үміткер деректерін редакциялау;</w:t>
      </w:r>
    </w:p>
    <w:bookmarkEnd w:id="286"/>
    <w:bookmarkStart w:name="z295" w:id="287"/>
    <w:p>
      <w:pPr>
        <w:spacing w:after="0"/>
        <w:ind w:left="0"/>
        <w:jc w:val="both"/>
      </w:pPr>
      <w:r>
        <w:rPr>
          <w:rFonts w:ascii="Times New Roman"/>
          <w:b w:val="false"/>
          <w:i w:val="false"/>
          <w:color w:val="000000"/>
          <w:sz w:val="28"/>
        </w:rPr>
        <w:t>
      8) үміткер үшін жұмыс тарихын қосу;</w:t>
      </w:r>
    </w:p>
    <w:bookmarkEnd w:id="287"/>
    <w:bookmarkStart w:name="z296" w:id="288"/>
    <w:p>
      <w:pPr>
        <w:spacing w:after="0"/>
        <w:ind w:left="0"/>
        <w:jc w:val="both"/>
      </w:pPr>
      <w:r>
        <w:rPr>
          <w:rFonts w:ascii="Times New Roman"/>
          <w:b w:val="false"/>
          <w:i w:val="false"/>
          <w:color w:val="000000"/>
          <w:sz w:val="28"/>
        </w:rPr>
        <w:t>
      9) үміткерлерді іріктеу: белсенді, жасырын және шыққандар;</w:t>
      </w:r>
    </w:p>
    <w:bookmarkEnd w:id="288"/>
    <w:bookmarkStart w:name="z297" w:id="289"/>
    <w:p>
      <w:pPr>
        <w:spacing w:after="0"/>
        <w:ind w:left="0"/>
        <w:jc w:val="both"/>
      </w:pPr>
      <w:r>
        <w:rPr>
          <w:rFonts w:ascii="Times New Roman"/>
          <w:b w:val="false"/>
          <w:i w:val="false"/>
          <w:color w:val="000000"/>
          <w:sz w:val="28"/>
        </w:rPr>
        <w:t>
      10) жаңа вакансия құру;</w:t>
      </w:r>
    </w:p>
    <w:bookmarkEnd w:id="289"/>
    <w:bookmarkStart w:name="z298" w:id="290"/>
    <w:p>
      <w:pPr>
        <w:spacing w:after="0"/>
        <w:ind w:left="0"/>
        <w:jc w:val="both"/>
      </w:pPr>
      <w:r>
        <w:rPr>
          <w:rFonts w:ascii="Times New Roman"/>
          <w:b w:val="false"/>
          <w:i w:val="false"/>
          <w:color w:val="000000"/>
          <w:sz w:val="28"/>
        </w:rPr>
        <w:t>
      11) вакансия фильтрлерін теңшеу;</w:t>
      </w:r>
    </w:p>
    <w:bookmarkEnd w:id="290"/>
    <w:bookmarkStart w:name="z299" w:id="291"/>
    <w:p>
      <w:pPr>
        <w:spacing w:after="0"/>
        <w:ind w:left="0"/>
        <w:jc w:val="both"/>
      </w:pPr>
      <w:r>
        <w:rPr>
          <w:rFonts w:ascii="Times New Roman"/>
          <w:b w:val="false"/>
          <w:i w:val="false"/>
          <w:color w:val="000000"/>
          <w:sz w:val="28"/>
        </w:rPr>
        <w:t>
      12) үміткерлерге электрондық поштаға хаттар жіберу;</w:t>
      </w:r>
    </w:p>
    <w:bookmarkEnd w:id="291"/>
    <w:bookmarkStart w:name="z300" w:id="292"/>
    <w:p>
      <w:pPr>
        <w:spacing w:after="0"/>
        <w:ind w:left="0"/>
        <w:jc w:val="both"/>
      </w:pPr>
      <w:r>
        <w:rPr>
          <w:rFonts w:ascii="Times New Roman"/>
          <w:b w:val="false"/>
          <w:i w:val="false"/>
          <w:color w:val="000000"/>
          <w:sz w:val="28"/>
        </w:rPr>
        <w:t>
      13) үміткерлерге автоматты түрде телефон соғу және SMS-хабарламалар жіберу;</w:t>
      </w:r>
    </w:p>
    <w:bookmarkEnd w:id="292"/>
    <w:bookmarkStart w:name="z301" w:id="293"/>
    <w:p>
      <w:pPr>
        <w:spacing w:after="0"/>
        <w:ind w:left="0"/>
        <w:jc w:val="both"/>
      </w:pPr>
      <w:r>
        <w:rPr>
          <w:rFonts w:ascii="Times New Roman"/>
          <w:b w:val="false"/>
          <w:i w:val="false"/>
          <w:color w:val="000000"/>
          <w:sz w:val="28"/>
        </w:rPr>
        <w:t>
      14) үміткерлердің жүйедегі және телеграм боттағы деректері бойынша хабарламалар және жадынамалар алу;</w:t>
      </w:r>
    </w:p>
    <w:bookmarkEnd w:id="293"/>
    <w:bookmarkStart w:name="z302" w:id="294"/>
    <w:p>
      <w:pPr>
        <w:spacing w:after="0"/>
        <w:ind w:left="0"/>
        <w:jc w:val="both"/>
      </w:pPr>
      <w:r>
        <w:rPr>
          <w:rFonts w:ascii="Times New Roman"/>
          <w:b w:val="false"/>
          <w:i w:val="false"/>
          <w:color w:val="000000"/>
          <w:sz w:val="28"/>
        </w:rPr>
        <w:t>
      15) жұмысқа қабылдау процесін теңшеу және қадамдық қадағалау (топтық сұхбаттасу, жеке сұхбаттасу, тестілеу).";</w:t>
      </w:r>
    </w:p>
    <w:bookmarkEnd w:id="294"/>
    <w:bookmarkStart w:name="z303" w:id="295"/>
    <w:p>
      <w:pPr>
        <w:spacing w:after="0"/>
        <w:ind w:left="0"/>
        <w:jc w:val="both"/>
      </w:pPr>
      <w:r>
        <w:rPr>
          <w:rFonts w:ascii="Times New Roman"/>
          <w:b w:val="false"/>
          <w:i w:val="false"/>
          <w:color w:val="000000"/>
          <w:sz w:val="28"/>
        </w:rPr>
        <w:t>
      ізденушілердің портал жұмысына қатысу тетігінде:</w:t>
      </w:r>
    </w:p>
    <w:bookmarkEnd w:id="295"/>
    <w:bookmarkStart w:name="z304" w:id="296"/>
    <w:p>
      <w:pPr>
        <w:spacing w:after="0"/>
        <w:ind w:left="0"/>
        <w:jc w:val="both"/>
      </w:pPr>
      <w:r>
        <w:rPr>
          <w:rFonts w:ascii="Times New Roman"/>
          <w:b w:val="false"/>
          <w:i w:val="false"/>
          <w:color w:val="000000"/>
          <w:sz w:val="28"/>
        </w:rPr>
        <w:t>
      1) тармақша мынадай редакцияда жазылсын:</w:t>
      </w:r>
    </w:p>
    <w:bookmarkEnd w:id="296"/>
    <w:bookmarkStart w:name="z305" w:id="297"/>
    <w:p>
      <w:pPr>
        <w:spacing w:after="0"/>
        <w:ind w:left="0"/>
        <w:jc w:val="both"/>
      </w:pPr>
      <w:r>
        <w:rPr>
          <w:rFonts w:ascii="Times New Roman"/>
          <w:b w:val="false"/>
          <w:i w:val="false"/>
          <w:color w:val="000000"/>
          <w:sz w:val="28"/>
        </w:rPr>
        <w:t>
      "1) ізденушілер дербес ақпаратты порталдағы "жеке кабинетінде" өз бетінше орналастырады не мұндай ақпарат порталға жұмысқа орналастыру мүмкіндіктерін кеңейту мақсатында дербес деректерді интернетте жариялауға келісумен "Еңбек нарығы" ААЖ арқылы халықты жұмыспен қамту орталықтары орналастырады;";</w:t>
      </w:r>
    </w:p>
    <w:bookmarkEnd w:id="297"/>
    <w:bookmarkStart w:name="z306" w:id="298"/>
    <w:p>
      <w:pPr>
        <w:spacing w:after="0"/>
        <w:ind w:left="0"/>
        <w:jc w:val="both"/>
      </w:pPr>
      <w:r>
        <w:rPr>
          <w:rFonts w:ascii="Times New Roman"/>
          <w:b w:val="false"/>
          <w:i w:val="false"/>
          <w:color w:val="000000"/>
          <w:sz w:val="28"/>
        </w:rPr>
        <w:t>
      4) тармақша алып тасталсын;</w:t>
      </w:r>
    </w:p>
    <w:bookmarkEnd w:id="298"/>
    <w:p>
      <w:pPr>
        <w:spacing w:after="0"/>
        <w:ind w:left="0"/>
        <w:jc w:val="both"/>
      </w:pPr>
      <w:r>
        <w:rPr>
          <w:rFonts w:ascii="Times New Roman"/>
          <w:b w:val="false"/>
          <w:i w:val="false"/>
          <w:color w:val="000000"/>
          <w:sz w:val="28"/>
        </w:rPr>
        <w:t>
      жұмыспен қамтудың жекеше агенттіктерінің портал жұмысына қатысу тетігінде:</w:t>
      </w:r>
    </w:p>
    <w:bookmarkStart w:name="z307" w:id="299"/>
    <w:p>
      <w:pPr>
        <w:spacing w:after="0"/>
        <w:ind w:left="0"/>
        <w:jc w:val="both"/>
      </w:pPr>
      <w:r>
        <w:rPr>
          <w:rFonts w:ascii="Times New Roman"/>
          <w:b w:val="false"/>
          <w:i w:val="false"/>
          <w:color w:val="000000"/>
          <w:sz w:val="28"/>
        </w:rPr>
        <w:t>
      тақырып мынадай редакцияда жазылсын:</w:t>
      </w:r>
    </w:p>
    <w:bookmarkEnd w:id="299"/>
    <w:bookmarkStart w:name="z308" w:id="300"/>
    <w:p>
      <w:pPr>
        <w:spacing w:after="0"/>
        <w:ind w:left="0"/>
        <w:jc w:val="both"/>
      </w:pPr>
      <w:r>
        <w:rPr>
          <w:rFonts w:ascii="Times New Roman"/>
          <w:b w:val="false"/>
          <w:i w:val="false"/>
          <w:color w:val="000000"/>
          <w:sz w:val="28"/>
        </w:rPr>
        <w:t>
      "Жұмыспен қамтудың жекеше агенттіктерінің және жұмысқа орналастыру бойынша жеке онлайн-алаңдардың портал жұмысына қатысу тетігі";</w:t>
      </w:r>
    </w:p>
    <w:bookmarkEnd w:id="300"/>
    <w:bookmarkStart w:name="z309" w:id="301"/>
    <w:p>
      <w:pPr>
        <w:spacing w:after="0"/>
        <w:ind w:left="0"/>
        <w:jc w:val="both"/>
      </w:pPr>
      <w:r>
        <w:rPr>
          <w:rFonts w:ascii="Times New Roman"/>
          <w:b w:val="false"/>
          <w:i w:val="false"/>
          <w:color w:val="000000"/>
          <w:sz w:val="28"/>
        </w:rPr>
        <w:t>
      1) тармақша мынадай редакцияда жазылсын:</w:t>
      </w:r>
    </w:p>
    <w:bookmarkEnd w:id="301"/>
    <w:bookmarkStart w:name="z310" w:id="302"/>
    <w:p>
      <w:pPr>
        <w:spacing w:after="0"/>
        <w:ind w:left="0"/>
        <w:jc w:val="both"/>
      </w:pPr>
      <w:r>
        <w:rPr>
          <w:rFonts w:ascii="Times New Roman"/>
          <w:b w:val="false"/>
          <w:i w:val="false"/>
          <w:color w:val="000000"/>
          <w:sz w:val="28"/>
        </w:rPr>
        <w:t>
      "1) жұмыспен қамтудың жекеше агенттіктері және жұмысқа орналастыру бойынша жеке онлайн-алаңдар еңбек делдалдығы бойынша коммерциялық қызметтер көрсету үшін порталға орналастырылған ізденушілер және бос жұмыс орындары (бос лауазымдар) туралы деректерді пайдалана алады;";</w:t>
      </w:r>
    </w:p>
    <w:bookmarkEnd w:id="302"/>
    <w:bookmarkStart w:name="z311" w:id="303"/>
    <w:p>
      <w:pPr>
        <w:spacing w:after="0"/>
        <w:ind w:left="0"/>
        <w:jc w:val="both"/>
      </w:pPr>
      <w:r>
        <w:rPr>
          <w:rFonts w:ascii="Times New Roman"/>
          <w:b w:val="false"/>
          <w:i w:val="false"/>
          <w:color w:val="000000"/>
          <w:sz w:val="28"/>
        </w:rPr>
        <w:t>
      еңбек нарығының бірыңғай ақпараттық базасы – "Еңбек биржасы" шеңберінде жұмысқа орналастыруға мониторинг жүргізу және есепке алу тетігі мынадай редакцияда жазылсын:</w:t>
      </w:r>
    </w:p>
    <w:bookmarkEnd w:id="303"/>
    <w:bookmarkStart w:name="z312" w:id="304"/>
    <w:p>
      <w:pPr>
        <w:spacing w:after="0"/>
        <w:ind w:left="0"/>
        <w:jc w:val="both"/>
      </w:pPr>
      <w:r>
        <w:rPr>
          <w:rFonts w:ascii="Times New Roman"/>
          <w:b w:val="false"/>
          <w:i w:val="false"/>
          <w:color w:val="000000"/>
          <w:sz w:val="28"/>
        </w:rPr>
        <w:t>
      "1) Бағдарламаның тетіктеріне сәйкес "Еңбек нарығы" ААЖ қоса алғанда, еңбек нарығының бірыңғай ақпараттық базасын – "Еңбек биржасын" және порталды республикалық деңгейде сүйемелдеуді Қазақстан Республикасы Еңбек және халықты әлеуметтік қорғау министрлігінің "Еңбек нарығын дамыту орталығы" АҚ қамтамасыз етеді;</w:t>
      </w:r>
    </w:p>
    <w:bookmarkEnd w:id="304"/>
    <w:bookmarkStart w:name="z313" w:id="305"/>
    <w:p>
      <w:pPr>
        <w:spacing w:after="0"/>
        <w:ind w:left="0"/>
        <w:jc w:val="both"/>
      </w:pPr>
      <w:r>
        <w:rPr>
          <w:rFonts w:ascii="Times New Roman"/>
          <w:b w:val="false"/>
          <w:i w:val="false"/>
          <w:color w:val="000000"/>
          <w:sz w:val="28"/>
        </w:rPr>
        <w:t>
      2) зейнетақы аударымдары туралы деректерді салыстырып тексеру аптасына бір рет жүргізіледі;</w:t>
      </w:r>
    </w:p>
    <w:bookmarkEnd w:id="305"/>
    <w:bookmarkStart w:name="z314" w:id="306"/>
    <w:p>
      <w:pPr>
        <w:spacing w:after="0"/>
        <w:ind w:left="0"/>
        <w:jc w:val="both"/>
      </w:pPr>
      <w:r>
        <w:rPr>
          <w:rFonts w:ascii="Times New Roman"/>
          <w:b w:val="false"/>
          <w:i w:val="false"/>
          <w:color w:val="000000"/>
          <w:sz w:val="28"/>
        </w:rPr>
        <w:t>
      3) дербес кредиттік рейтингті салыстырып тексеру ізденушінің келісімімен жүргізіледі;</w:t>
      </w:r>
    </w:p>
    <w:bookmarkEnd w:id="306"/>
    <w:bookmarkStart w:name="z315" w:id="307"/>
    <w:p>
      <w:pPr>
        <w:spacing w:after="0"/>
        <w:ind w:left="0"/>
        <w:jc w:val="both"/>
      </w:pPr>
      <w:r>
        <w:rPr>
          <w:rFonts w:ascii="Times New Roman"/>
          <w:b w:val="false"/>
          <w:i w:val="false"/>
          <w:color w:val="000000"/>
          <w:sz w:val="28"/>
        </w:rPr>
        <w:t>
      4) ізденушілерді жұмысқа орналастыру белгіленген нысандар бойынша ведомстволық статистикалық есептілікте көрінеді.";</w:t>
      </w:r>
    </w:p>
    <w:bookmarkEnd w:id="307"/>
    <w:bookmarkStart w:name="z316" w:id="308"/>
    <w:p>
      <w:pPr>
        <w:spacing w:after="0"/>
        <w:ind w:left="0"/>
        <w:jc w:val="both"/>
      </w:pPr>
      <w:r>
        <w:rPr>
          <w:rFonts w:ascii="Times New Roman"/>
          <w:b w:val="false"/>
          <w:i w:val="false"/>
          <w:color w:val="000000"/>
          <w:sz w:val="28"/>
        </w:rPr>
        <w:t xml:space="preserve">
      "5.3.4. Инфрақұрылымды және тұрғын үй-коммуналдық шаруашылықты дамыту есебінен жұмыспен қамтамасыз ету" </w:t>
      </w:r>
      <w:r>
        <w:rPr>
          <w:rFonts w:ascii="Times New Roman"/>
          <w:b w:val="false"/>
          <w:i w:val="false"/>
          <w:color w:val="000000"/>
          <w:sz w:val="28"/>
        </w:rPr>
        <w:t>тармағында</w:t>
      </w:r>
      <w:r>
        <w:rPr>
          <w:rFonts w:ascii="Times New Roman"/>
          <w:b w:val="false"/>
          <w:i w:val="false"/>
          <w:color w:val="000000"/>
          <w:sz w:val="28"/>
        </w:rPr>
        <w:t>:</w:t>
      </w:r>
    </w:p>
    <w:bookmarkEnd w:id="308"/>
    <w:p>
      <w:pPr>
        <w:spacing w:after="0"/>
        <w:ind w:left="0"/>
        <w:jc w:val="both"/>
      </w:pPr>
      <w:r>
        <w:rPr>
          <w:rFonts w:ascii="Times New Roman"/>
          <w:b w:val="false"/>
          <w:i w:val="false"/>
          <w:color w:val="000000"/>
          <w:sz w:val="28"/>
        </w:rPr>
        <w:t>
      бірінші бөліктің бірінші абзацы мынадай редакцияда жазылсын:</w:t>
      </w:r>
    </w:p>
    <w:p>
      <w:pPr>
        <w:spacing w:after="0"/>
        <w:ind w:left="0"/>
        <w:jc w:val="both"/>
      </w:pPr>
      <w:r>
        <w:rPr>
          <w:rFonts w:ascii="Times New Roman"/>
          <w:b w:val="false"/>
          <w:i w:val="false"/>
          <w:color w:val="000000"/>
          <w:sz w:val="28"/>
        </w:rPr>
        <w:t>
      "Жергілікті атқарушы органдар осы Бағдарлама шеңберінде пайдаланылмаған жергілікті бюджет қаражатының қалдығы және үнемдеуі көрсетілген қаражатты халықты жұмыспен қамту жөніндегі уәкілетті органмен келісу бойынша мынадай жұмыс және объектілер түрлері бойынша инфрақұрылымдық жобаларды іске асыруға пайдалана алады:";</w:t>
      </w:r>
    </w:p>
    <w:bookmarkStart w:name="z317" w:id="309"/>
    <w:p>
      <w:pPr>
        <w:spacing w:after="0"/>
        <w:ind w:left="0"/>
        <w:jc w:val="both"/>
      </w:pPr>
      <w:r>
        <w:rPr>
          <w:rFonts w:ascii="Times New Roman"/>
          <w:b w:val="false"/>
          <w:i w:val="false"/>
          <w:color w:val="000000"/>
          <w:sz w:val="28"/>
        </w:rPr>
        <w:t>
      іске асыру тетігінде:</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319" w:id="310"/>
    <w:p>
      <w:pPr>
        <w:spacing w:after="0"/>
        <w:ind w:left="0"/>
        <w:jc w:val="both"/>
      </w:pPr>
      <w:r>
        <w:rPr>
          <w:rFonts w:ascii="Times New Roman"/>
          <w:b w:val="false"/>
          <w:i w:val="false"/>
          <w:color w:val="000000"/>
          <w:sz w:val="28"/>
        </w:rPr>
        <w:t>
      "1-1) пайдаланылмаған жергілікті бюджет қаражатының қалдығы және үнемдеу, бұл ретте бір жұмыс орнының құны жобалардың барлық түрі бойынша 3 млн. теңге лимитінен аспайды;";</w:t>
      </w:r>
    </w:p>
    <w:bookmarkEnd w:id="310"/>
    <w:bookmarkStart w:name="z320" w:id="311"/>
    <w:p>
      <w:pPr>
        <w:spacing w:after="0"/>
        <w:ind w:left="0"/>
        <w:jc w:val="both"/>
      </w:pPr>
      <w:r>
        <w:rPr>
          <w:rFonts w:ascii="Times New Roman"/>
          <w:b w:val="false"/>
          <w:i w:val="false"/>
          <w:color w:val="000000"/>
          <w:sz w:val="28"/>
        </w:rPr>
        <w:t>
      Бағдарламаны институционалдық ұйымдастыруда:</w:t>
      </w:r>
    </w:p>
    <w:bookmarkEnd w:id="311"/>
    <w:bookmarkStart w:name="z321" w:id="312"/>
    <w:p>
      <w:pPr>
        <w:spacing w:after="0"/>
        <w:ind w:left="0"/>
        <w:jc w:val="both"/>
      </w:pPr>
      <w:r>
        <w:rPr>
          <w:rFonts w:ascii="Times New Roman"/>
          <w:b w:val="false"/>
          <w:i w:val="false"/>
          <w:color w:val="000000"/>
          <w:sz w:val="28"/>
        </w:rPr>
        <w:t>
      үшінші және төртінші бөліктер мынадай редакцияда жазылсын:</w:t>
      </w:r>
    </w:p>
    <w:bookmarkEnd w:id="312"/>
    <w:p>
      <w:pPr>
        <w:spacing w:after="0"/>
        <w:ind w:left="0"/>
        <w:jc w:val="both"/>
      </w:pPr>
      <w:r>
        <w:rPr>
          <w:rFonts w:ascii="Times New Roman"/>
          <w:b w:val="false"/>
          <w:i w:val="false"/>
          <w:color w:val="000000"/>
          <w:sz w:val="28"/>
        </w:rPr>
        <w:t>
      "ВАК мынадай негізгі өкілеттіктерді жүзеге асырады:</w:t>
      </w:r>
    </w:p>
    <w:bookmarkStart w:name="z322" w:id="313"/>
    <w:p>
      <w:pPr>
        <w:spacing w:after="0"/>
        <w:ind w:left="0"/>
        <w:jc w:val="both"/>
      </w:pPr>
      <w:r>
        <w:rPr>
          <w:rFonts w:ascii="Times New Roman"/>
          <w:b w:val="false"/>
          <w:i w:val="false"/>
          <w:color w:val="000000"/>
          <w:sz w:val="28"/>
        </w:rPr>
        <w:t>
      1) Бағдарламаның орындалуының негізгі қорытындыларын қарайды және орталық және жергілікті атқарушы органдардың Бағдарламаны, сондай-ақ тиісінше салалар бойынша және өңірлерде жұмыс орындарын құру және жұмысқа орналастыру бөлігінде мемлекеттік бағдарламалар мен аумақтарды дамыту бағдарламаларын іске асыру бойынша есептерін тыңдайды;</w:t>
      </w:r>
    </w:p>
    <w:bookmarkEnd w:id="313"/>
    <w:bookmarkStart w:name="z323" w:id="314"/>
    <w:p>
      <w:pPr>
        <w:spacing w:after="0"/>
        <w:ind w:left="0"/>
        <w:jc w:val="both"/>
      </w:pPr>
      <w:r>
        <w:rPr>
          <w:rFonts w:ascii="Times New Roman"/>
          <w:b w:val="false"/>
          <w:i w:val="false"/>
          <w:color w:val="000000"/>
          <w:sz w:val="28"/>
        </w:rPr>
        <w:t>
      2) Қазақстан Республикасы Үкіметінің қарауына Бағдарламаны іске асыруға байланысты мәселелер бойынша ұсыныстар енгізеді.</w:t>
      </w:r>
    </w:p>
    <w:bookmarkEnd w:id="314"/>
    <w:bookmarkStart w:name="z324" w:id="315"/>
    <w:p>
      <w:pPr>
        <w:spacing w:after="0"/>
        <w:ind w:left="0"/>
        <w:jc w:val="both"/>
      </w:pPr>
      <w:r>
        <w:rPr>
          <w:rFonts w:ascii="Times New Roman"/>
          <w:b w:val="false"/>
          <w:i w:val="false"/>
          <w:color w:val="000000"/>
          <w:sz w:val="28"/>
        </w:rPr>
        <w:t>
      Бағдарлама операторлары өз құзыреті шегінде бір-бірімен және басқа да орталық және жергілікті атқарушы органдармен өзара іс-қимыл жасай отырып:</w:t>
      </w:r>
    </w:p>
    <w:bookmarkEnd w:id="315"/>
    <w:bookmarkStart w:name="z325" w:id="316"/>
    <w:p>
      <w:pPr>
        <w:spacing w:after="0"/>
        <w:ind w:left="0"/>
        <w:jc w:val="both"/>
      </w:pPr>
      <w:r>
        <w:rPr>
          <w:rFonts w:ascii="Times New Roman"/>
          <w:b w:val="false"/>
          <w:i w:val="false"/>
          <w:color w:val="000000"/>
          <w:sz w:val="28"/>
        </w:rPr>
        <w:t>
      1) Бағдарламаны нормативтік-құқықтық, әдістемелік және ақпараттық сүйемелдеуді жүзеге асырады;</w:t>
      </w:r>
    </w:p>
    <w:bookmarkEnd w:id="316"/>
    <w:bookmarkStart w:name="z326" w:id="317"/>
    <w:p>
      <w:pPr>
        <w:spacing w:after="0"/>
        <w:ind w:left="0"/>
        <w:jc w:val="both"/>
      </w:pPr>
      <w:r>
        <w:rPr>
          <w:rFonts w:ascii="Times New Roman"/>
          <w:b w:val="false"/>
          <w:i w:val="false"/>
          <w:color w:val="000000"/>
          <w:sz w:val="28"/>
        </w:rPr>
        <w:t>
      2) қаржыландыру лимиттерін белгілеу және қаражатты бөлу жөнінде ұсыныстар дайындайды;</w:t>
      </w:r>
    </w:p>
    <w:bookmarkEnd w:id="317"/>
    <w:bookmarkStart w:name="z327" w:id="318"/>
    <w:p>
      <w:pPr>
        <w:spacing w:after="0"/>
        <w:ind w:left="0"/>
        <w:jc w:val="both"/>
      </w:pPr>
      <w:r>
        <w:rPr>
          <w:rFonts w:ascii="Times New Roman"/>
          <w:b w:val="false"/>
          <w:i w:val="false"/>
          <w:color w:val="000000"/>
          <w:sz w:val="28"/>
        </w:rPr>
        <w:t xml:space="preserve">
      3) Бағдарламаның бағыттары бойынша тетіктердің тиімді іске асырылуын қамтамасыз етеді; </w:t>
      </w:r>
    </w:p>
    <w:bookmarkEnd w:id="318"/>
    <w:bookmarkStart w:name="z328" w:id="319"/>
    <w:p>
      <w:pPr>
        <w:spacing w:after="0"/>
        <w:ind w:left="0"/>
        <w:jc w:val="both"/>
      </w:pPr>
      <w:r>
        <w:rPr>
          <w:rFonts w:ascii="Times New Roman"/>
          <w:b w:val="false"/>
          <w:i w:val="false"/>
          <w:color w:val="000000"/>
          <w:sz w:val="28"/>
        </w:rPr>
        <w:t>
      4) Бағдарламаның іске асырылуына мониторингті қамтамасыз етеді және Бағдарлама бағыттары бойынша қатысушылар және мемлекеттік қолдау шаралары туралы деректердің дәйектілігіне жауапты болады;</w:t>
      </w:r>
    </w:p>
    <w:bookmarkEnd w:id="319"/>
    <w:bookmarkStart w:name="z329" w:id="320"/>
    <w:p>
      <w:pPr>
        <w:spacing w:after="0"/>
        <w:ind w:left="0"/>
        <w:jc w:val="both"/>
      </w:pPr>
      <w:r>
        <w:rPr>
          <w:rFonts w:ascii="Times New Roman"/>
          <w:b w:val="false"/>
          <w:i w:val="false"/>
          <w:color w:val="000000"/>
          <w:sz w:val="28"/>
        </w:rPr>
        <w:t>
      5) Бағдарламаның бағыттарын іске асыру тетіктерін жақсарту жөнінде ұсыныстар әзірлейді және енгізеді;</w:t>
      </w:r>
    </w:p>
    <w:bookmarkEnd w:id="320"/>
    <w:bookmarkStart w:name="z330" w:id="321"/>
    <w:p>
      <w:pPr>
        <w:spacing w:after="0"/>
        <w:ind w:left="0"/>
        <w:jc w:val="both"/>
      </w:pPr>
      <w:r>
        <w:rPr>
          <w:rFonts w:ascii="Times New Roman"/>
          <w:b w:val="false"/>
          <w:i w:val="false"/>
          <w:color w:val="000000"/>
          <w:sz w:val="28"/>
        </w:rPr>
        <w:t>
      6) жергілікті атқарушы органдардан алынған ақпарат негізінде халықты жұмыспен қамту мәселелері жөніндегі уәкілетті органға ай сайын ақпарат ұсынады.";</w:t>
      </w:r>
    </w:p>
    <w:bookmarkEnd w:id="321"/>
    <w:p>
      <w:pPr>
        <w:spacing w:after="0"/>
        <w:ind w:left="0"/>
        <w:jc w:val="both"/>
      </w:pPr>
      <w:r>
        <w:rPr>
          <w:rFonts w:ascii="Times New Roman"/>
          <w:b w:val="false"/>
          <w:i w:val="false"/>
          <w:color w:val="000000"/>
          <w:sz w:val="28"/>
        </w:rPr>
        <w:t>
      алтыншы бөлік мынадай редакцияда жазылсын:</w:t>
      </w:r>
    </w:p>
    <w:bookmarkStart w:name="z331" w:id="322"/>
    <w:p>
      <w:pPr>
        <w:spacing w:after="0"/>
        <w:ind w:left="0"/>
        <w:jc w:val="both"/>
      </w:pPr>
      <w:r>
        <w:rPr>
          <w:rFonts w:ascii="Times New Roman"/>
          <w:b w:val="false"/>
          <w:i w:val="false"/>
          <w:color w:val="000000"/>
          <w:sz w:val="28"/>
        </w:rPr>
        <w:t>
      "Қазақстан Республикасының "Атамекен" ұлттық кәсіпкерлер палатасы және өңірлік кәсіпкерлер палаталары:</w:t>
      </w:r>
    </w:p>
    <w:bookmarkEnd w:id="322"/>
    <w:bookmarkStart w:name="z332" w:id="323"/>
    <w:p>
      <w:pPr>
        <w:spacing w:after="0"/>
        <w:ind w:left="0"/>
        <w:jc w:val="both"/>
      </w:pPr>
      <w:r>
        <w:rPr>
          <w:rFonts w:ascii="Times New Roman"/>
          <w:b w:val="false"/>
          <w:i w:val="false"/>
          <w:color w:val="000000"/>
          <w:sz w:val="28"/>
        </w:rPr>
        <w:t>
      1) Бағдарламаның бірінші бағыты бойынша білім беру ұйымдарының, мамандықтар мен кәсіптердің тізбесін айқындауға, сондай-ақ Бағдарламаның талаптарына сәйкес келетін, қысқа мерзімді кәсіптік оқытуға қатысуға ниет білдірген адамдарды тартуға қатысады;</w:t>
      </w:r>
    </w:p>
    <w:bookmarkEnd w:id="323"/>
    <w:bookmarkStart w:name="z333" w:id="324"/>
    <w:p>
      <w:pPr>
        <w:spacing w:after="0"/>
        <w:ind w:left="0"/>
        <w:jc w:val="both"/>
      </w:pPr>
      <w:r>
        <w:rPr>
          <w:rFonts w:ascii="Times New Roman"/>
          <w:b w:val="false"/>
          <w:i w:val="false"/>
          <w:color w:val="000000"/>
          <w:sz w:val="28"/>
        </w:rPr>
        <w:t>
      2) ТжКБ-мен кадрлар даярлау және қысқа мерзімді кәсіптік оқыту бойынша оқу бағдарламаларын келіседі;</w:t>
      </w:r>
    </w:p>
    <w:bookmarkEnd w:id="324"/>
    <w:bookmarkStart w:name="z334" w:id="325"/>
    <w:p>
      <w:pPr>
        <w:spacing w:after="0"/>
        <w:ind w:left="0"/>
        <w:jc w:val="both"/>
      </w:pPr>
      <w:r>
        <w:rPr>
          <w:rFonts w:ascii="Times New Roman"/>
          <w:b w:val="false"/>
          <w:i w:val="false"/>
          <w:color w:val="000000"/>
          <w:sz w:val="28"/>
        </w:rPr>
        <w:t>
      3) "Бастау Бизнес" жобасы бойынша қаржылай емес қолдау операторы болып табылады;</w:t>
      </w:r>
    </w:p>
    <w:bookmarkEnd w:id="325"/>
    <w:bookmarkStart w:name="z335" w:id="326"/>
    <w:p>
      <w:pPr>
        <w:spacing w:after="0"/>
        <w:ind w:left="0"/>
        <w:jc w:val="both"/>
      </w:pPr>
      <w:r>
        <w:rPr>
          <w:rFonts w:ascii="Times New Roman"/>
          <w:b w:val="false"/>
          <w:i w:val="false"/>
          <w:color w:val="000000"/>
          <w:sz w:val="28"/>
        </w:rPr>
        <w:t>
      4) мобильді оқу орталықтарын құруға, іске қосуға және іске асыруға қатысады;</w:t>
      </w:r>
    </w:p>
    <w:bookmarkEnd w:id="326"/>
    <w:bookmarkStart w:name="z336" w:id="327"/>
    <w:p>
      <w:pPr>
        <w:spacing w:after="0"/>
        <w:ind w:left="0"/>
        <w:jc w:val="both"/>
      </w:pPr>
      <w:r>
        <w:rPr>
          <w:rFonts w:ascii="Times New Roman"/>
          <w:b w:val="false"/>
          <w:i w:val="false"/>
          <w:color w:val="000000"/>
          <w:sz w:val="28"/>
        </w:rPr>
        <w:t>
      5) жергілікті атқарушы органдармен бірлесіп аудандарды және елді мекендерді мамандандыру карталарын әзірлейді;</w:t>
      </w:r>
    </w:p>
    <w:bookmarkEnd w:id="327"/>
    <w:bookmarkStart w:name="z337" w:id="328"/>
    <w:p>
      <w:pPr>
        <w:spacing w:after="0"/>
        <w:ind w:left="0"/>
        <w:jc w:val="both"/>
      </w:pPr>
      <w:r>
        <w:rPr>
          <w:rFonts w:ascii="Times New Roman"/>
          <w:b w:val="false"/>
          <w:i w:val="false"/>
          <w:color w:val="000000"/>
          <w:sz w:val="28"/>
        </w:rPr>
        <w:t>
      6) Бағдарламаға қатысушыларды жұмысқа орналастыруға жәрдемдеседі;</w:t>
      </w:r>
    </w:p>
    <w:bookmarkEnd w:id="328"/>
    <w:bookmarkStart w:name="z338" w:id="329"/>
    <w:p>
      <w:pPr>
        <w:spacing w:after="0"/>
        <w:ind w:left="0"/>
        <w:jc w:val="both"/>
      </w:pPr>
      <w:r>
        <w:rPr>
          <w:rFonts w:ascii="Times New Roman"/>
          <w:b w:val="false"/>
          <w:i w:val="false"/>
          <w:color w:val="000000"/>
          <w:sz w:val="28"/>
        </w:rPr>
        <w:t>
      7) жаңа бизнес-идеяларды іске асыру үшін мемлекеттік гранттар беру/бермеу туралы қорытынды береді;</w:t>
      </w:r>
    </w:p>
    <w:bookmarkEnd w:id="329"/>
    <w:bookmarkStart w:name="z339" w:id="330"/>
    <w:p>
      <w:pPr>
        <w:spacing w:after="0"/>
        <w:ind w:left="0"/>
        <w:jc w:val="both"/>
      </w:pPr>
      <w:r>
        <w:rPr>
          <w:rFonts w:ascii="Times New Roman"/>
          <w:b w:val="false"/>
          <w:i w:val="false"/>
          <w:color w:val="000000"/>
          <w:sz w:val="28"/>
        </w:rPr>
        <w:t>
      8) жаңа бизнес-идеяларды іске асыру үшін мемлекеттік грант алған Бағдарламаға қатысушыларды 1 жыл бойы сүйемелдеуді жүргізеді.";</w:t>
      </w:r>
    </w:p>
    <w:bookmarkEnd w:id="330"/>
    <w:bookmarkStart w:name="z340" w:id="331"/>
    <w:p>
      <w:pPr>
        <w:spacing w:after="0"/>
        <w:ind w:left="0"/>
        <w:jc w:val="both"/>
      </w:pPr>
      <w:r>
        <w:rPr>
          <w:rFonts w:ascii="Times New Roman"/>
          <w:b w:val="false"/>
          <w:i w:val="false"/>
          <w:color w:val="000000"/>
          <w:sz w:val="28"/>
        </w:rPr>
        <w:t>
      оныншы және он бірінші бөліктер мынадай редакцияда жазылсын:</w:t>
      </w:r>
    </w:p>
    <w:bookmarkEnd w:id="331"/>
    <w:bookmarkStart w:name="z341" w:id="332"/>
    <w:p>
      <w:pPr>
        <w:spacing w:after="0"/>
        <w:ind w:left="0"/>
        <w:jc w:val="both"/>
      </w:pPr>
      <w:r>
        <w:rPr>
          <w:rFonts w:ascii="Times New Roman"/>
          <w:b w:val="false"/>
          <w:i w:val="false"/>
          <w:color w:val="000000"/>
          <w:sz w:val="28"/>
        </w:rPr>
        <w:t>
      "Кәсіпкерлік мәселелері жөніндегі жергілікті атқарушы органдар:</w:t>
      </w:r>
    </w:p>
    <w:bookmarkEnd w:id="332"/>
    <w:bookmarkStart w:name="z342" w:id="333"/>
    <w:p>
      <w:pPr>
        <w:spacing w:after="0"/>
        <w:ind w:left="0"/>
        <w:jc w:val="both"/>
      </w:pPr>
      <w:r>
        <w:rPr>
          <w:rFonts w:ascii="Times New Roman"/>
          <w:b w:val="false"/>
          <w:i w:val="false"/>
          <w:color w:val="000000"/>
          <w:sz w:val="28"/>
        </w:rPr>
        <w:t>
      1) ӨКП-мен бірлесіп Бағдарламаға қатысушыларды 2018 жылға дейін "Бастау Бизнес" жобасы бойынша кәсіпкерлік негіздеріне оқытуды ұйымдастырады;</w:t>
      </w:r>
    </w:p>
    <w:bookmarkEnd w:id="333"/>
    <w:bookmarkStart w:name="z343" w:id="334"/>
    <w:p>
      <w:pPr>
        <w:spacing w:after="0"/>
        <w:ind w:left="0"/>
        <w:jc w:val="both"/>
      </w:pPr>
      <w:r>
        <w:rPr>
          <w:rFonts w:ascii="Times New Roman"/>
          <w:b w:val="false"/>
          <w:i w:val="false"/>
          <w:color w:val="000000"/>
          <w:sz w:val="28"/>
        </w:rPr>
        <w:t>
      2) микрокредит беру ұйымының қарыз шарттары бойынша бюджет кредитінің қаражатын ұсынады;</w:t>
      </w:r>
    </w:p>
    <w:bookmarkEnd w:id="334"/>
    <w:bookmarkStart w:name="z344" w:id="335"/>
    <w:p>
      <w:pPr>
        <w:spacing w:after="0"/>
        <w:ind w:left="0"/>
        <w:jc w:val="both"/>
      </w:pPr>
      <w:r>
        <w:rPr>
          <w:rFonts w:ascii="Times New Roman"/>
          <w:b w:val="false"/>
          <w:i w:val="false"/>
          <w:color w:val="000000"/>
          <w:sz w:val="28"/>
        </w:rPr>
        <w:t>
      3) ӨКП-мен бірлесіп, жаңа бизнес-идеяларды іске асыру үшін мемлекеттік гранттар беруге көзделген қаржы қаражатын бөледі және ұсынады;</w:t>
      </w:r>
    </w:p>
    <w:bookmarkEnd w:id="335"/>
    <w:bookmarkStart w:name="z345" w:id="336"/>
    <w:p>
      <w:pPr>
        <w:spacing w:after="0"/>
        <w:ind w:left="0"/>
        <w:jc w:val="both"/>
      </w:pPr>
      <w:r>
        <w:rPr>
          <w:rFonts w:ascii="Times New Roman"/>
          <w:b w:val="false"/>
          <w:i w:val="false"/>
          <w:color w:val="000000"/>
          <w:sz w:val="28"/>
        </w:rPr>
        <w:t>
      4) кредиттер/микрокредиттер бойынша ішінара кепілдік беру шараларын іске асыру үшін қаржы қаражатын бөледі;</w:t>
      </w:r>
    </w:p>
    <w:bookmarkEnd w:id="336"/>
    <w:bookmarkStart w:name="z346" w:id="337"/>
    <w:p>
      <w:pPr>
        <w:spacing w:after="0"/>
        <w:ind w:left="0"/>
        <w:jc w:val="both"/>
      </w:pPr>
      <w:r>
        <w:rPr>
          <w:rFonts w:ascii="Times New Roman"/>
          <w:b w:val="false"/>
          <w:i w:val="false"/>
          <w:color w:val="000000"/>
          <w:sz w:val="28"/>
        </w:rPr>
        <w:t>
      5) ауылда және аудан орталықтарында "Бастау Бизнес" жобасының іске асырылуына және қалаларда кредит/микрокредит беруге мониторингті жүзеге асырады;</w:t>
      </w:r>
    </w:p>
    <w:bookmarkEnd w:id="337"/>
    <w:bookmarkStart w:name="z347" w:id="338"/>
    <w:p>
      <w:pPr>
        <w:spacing w:after="0"/>
        <w:ind w:left="0"/>
        <w:jc w:val="both"/>
      </w:pPr>
      <w:r>
        <w:rPr>
          <w:rFonts w:ascii="Times New Roman"/>
          <w:b w:val="false"/>
          <w:i w:val="false"/>
          <w:color w:val="000000"/>
          <w:sz w:val="28"/>
        </w:rPr>
        <w:t>
      6) ай сайынғы негізде кәсіпкерлік мәселелері жөніндегі уәкілетті органға Бағдарламаның екінші бағытын іске асыру барысы туралы ақпаратты ұсынады.</w:t>
      </w:r>
    </w:p>
    <w:bookmarkEnd w:id="338"/>
    <w:bookmarkStart w:name="z348" w:id="339"/>
    <w:p>
      <w:pPr>
        <w:spacing w:after="0"/>
        <w:ind w:left="0"/>
        <w:jc w:val="both"/>
      </w:pPr>
      <w:r>
        <w:rPr>
          <w:rFonts w:ascii="Times New Roman"/>
          <w:b w:val="false"/>
          <w:i w:val="false"/>
          <w:color w:val="000000"/>
          <w:sz w:val="28"/>
        </w:rPr>
        <w:t>
      Ауыл шаруашылығы мәселелері жөніндегі жергілікті атқарушы органдар:</w:t>
      </w:r>
    </w:p>
    <w:bookmarkEnd w:id="339"/>
    <w:bookmarkStart w:name="z349" w:id="340"/>
    <w:p>
      <w:pPr>
        <w:spacing w:after="0"/>
        <w:ind w:left="0"/>
        <w:jc w:val="both"/>
      </w:pPr>
      <w:r>
        <w:rPr>
          <w:rFonts w:ascii="Times New Roman"/>
          <w:b w:val="false"/>
          <w:i w:val="false"/>
          <w:color w:val="000000"/>
          <w:sz w:val="28"/>
        </w:rPr>
        <w:t>
      1) "АШҚҚҚ" АҚ және микрокредит беру ұйымының қарыз шарттары бойынша бюджет кредитінің қаражатын ұсынады;</w:t>
      </w:r>
    </w:p>
    <w:bookmarkEnd w:id="340"/>
    <w:bookmarkStart w:name="z350" w:id="341"/>
    <w:p>
      <w:pPr>
        <w:spacing w:after="0"/>
        <w:ind w:left="0"/>
        <w:jc w:val="both"/>
      </w:pPr>
      <w:r>
        <w:rPr>
          <w:rFonts w:ascii="Times New Roman"/>
          <w:b w:val="false"/>
          <w:i w:val="false"/>
          <w:color w:val="000000"/>
          <w:sz w:val="28"/>
        </w:rPr>
        <w:t>
      2) микрокредиттерге ішінара кепілдік беру және субсидиялау шараларын іске асыру үшін қаржы қаражатын бөледі;</w:t>
      </w:r>
    </w:p>
    <w:bookmarkEnd w:id="341"/>
    <w:bookmarkStart w:name="z351" w:id="342"/>
    <w:p>
      <w:pPr>
        <w:spacing w:after="0"/>
        <w:ind w:left="0"/>
        <w:jc w:val="both"/>
      </w:pPr>
      <w:r>
        <w:rPr>
          <w:rFonts w:ascii="Times New Roman"/>
          <w:b w:val="false"/>
          <w:i w:val="false"/>
          <w:color w:val="000000"/>
          <w:sz w:val="28"/>
        </w:rPr>
        <w:t>
      3) ауылда микрокредит берудің іске асырылуына мониторингті жүзеге асырады;</w:t>
      </w:r>
    </w:p>
    <w:bookmarkEnd w:id="342"/>
    <w:bookmarkStart w:name="z352" w:id="343"/>
    <w:p>
      <w:pPr>
        <w:spacing w:after="0"/>
        <w:ind w:left="0"/>
        <w:jc w:val="both"/>
      </w:pPr>
      <w:r>
        <w:rPr>
          <w:rFonts w:ascii="Times New Roman"/>
          <w:b w:val="false"/>
          <w:i w:val="false"/>
          <w:color w:val="000000"/>
          <w:sz w:val="28"/>
        </w:rPr>
        <w:t>
      4) МҚҰ-ның операциялық шығындарын субсидиялауды жүзеге асырады;</w:t>
      </w:r>
    </w:p>
    <w:bookmarkEnd w:id="343"/>
    <w:bookmarkStart w:name="z353" w:id="344"/>
    <w:p>
      <w:pPr>
        <w:spacing w:after="0"/>
        <w:ind w:left="0"/>
        <w:jc w:val="both"/>
      </w:pPr>
      <w:r>
        <w:rPr>
          <w:rFonts w:ascii="Times New Roman"/>
          <w:b w:val="false"/>
          <w:i w:val="false"/>
          <w:color w:val="000000"/>
          <w:sz w:val="28"/>
        </w:rPr>
        <w:t>
      5) МҚҰ-ның операциялық шығындарын субсидиялау шеңберінде субсидиялау жөніндегі комиссияның жұмыс органы болып табылады;</w:t>
      </w:r>
    </w:p>
    <w:bookmarkEnd w:id="344"/>
    <w:bookmarkStart w:name="z354" w:id="345"/>
    <w:p>
      <w:pPr>
        <w:spacing w:after="0"/>
        <w:ind w:left="0"/>
        <w:jc w:val="both"/>
      </w:pPr>
      <w:r>
        <w:rPr>
          <w:rFonts w:ascii="Times New Roman"/>
          <w:b w:val="false"/>
          <w:i w:val="false"/>
          <w:color w:val="000000"/>
          <w:sz w:val="28"/>
        </w:rPr>
        <w:t>
      6) ай сайынғы негізде агроөнеркәсіптік кешенді дамыту саласындағы уәкілетті органға Бағдарламаның екінші бағытын іске асыру барысы туралы ақпаратты ұсынады;</w:t>
      </w:r>
    </w:p>
    <w:bookmarkEnd w:id="345"/>
    <w:bookmarkStart w:name="z355" w:id="346"/>
    <w:p>
      <w:pPr>
        <w:spacing w:after="0"/>
        <w:ind w:left="0"/>
        <w:jc w:val="both"/>
      </w:pPr>
      <w:r>
        <w:rPr>
          <w:rFonts w:ascii="Times New Roman"/>
          <w:b w:val="false"/>
          <w:i w:val="false"/>
          <w:color w:val="000000"/>
          <w:sz w:val="28"/>
        </w:rPr>
        <w:t>
      7) 2018 жылдан бастап ӨКП-мен бірлесіп, Бағдарламаға қатысушыларды "Бастау Бизнес" жобасы бойынша кәсіпкерлік негіздеріне оқытуды ұйымдастырады.";</w:t>
      </w:r>
    </w:p>
    <w:bookmarkEnd w:id="346"/>
    <w:bookmarkStart w:name="z356" w:id="347"/>
    <w:p>
      <w:pPr>
        <w:spacing w:after="0"/>
        <w:ind w:left="0"/>
        <w:jc w:val="both"/>
      </w:pPr>
      <w:r>
        <w:rPr>
          <w:rFonts w:ascii="Times New Roman"/>
          <w:b w:val="false"/>
          <w:i w:val="false"/>
          <w:color w:val="000000"/>
          <w:sz w:val="28"/>
        </w:rPr>
        <w:t xml:space="preserve">
      "Қажетті ресурстар" деген </w:t>
      </w:r>
      <w:r>
        <w:rPr>
          <w:rFonts w:ascii="Times New Roman"/>
          <w:b w:val="false"/>
          <w:i w:val="false"/>
          <w:color w:val="000000"/>
          <w:sz w:val="28"/>
        </w:rPr>
        <w:t>6-бөлім</w:t>
      </w:r>
      <w:r>
        <w:rPr>
          <w:rFonts w:ascii="Times New Roman"/>
          <w:b w:val="false"/>
          <w:i w:val="false"/>
          <w:color w:val="000000"/>
          <w:sz w:val="28"/>
        </w:rPr>
        <w:t xml:space="preserve"> мынадай редакцияда жазылсын:</w:t>
      </w:r>
    </w:p>
    <w:bookmarkEnd w:id="347"/>
    <w:bookmarkStart w:name="z357" w:id="348"/>
    <w:p>
      <w:pPr>
        <w:spacing w:after="0"/>
        <w:ind w:left="0"/>
        <w:jc w:val="both"/>
      </w:pPr>
      <w:r>
        <w:rPr>
          <w:rFonts w:ascii="Times New Roman"/>
          <w:b w:val="false"/>
          <w:i w:val="false"/>
          <w:color w:val="000000"/>
          <w:sz w:val="28"/>
        </w:rPr>
        <w:t>
      "6. Қажетті ресурстар</w:t>
      </w:r>
    </w:p>
    <w:bookmarkEnd w:id="348"/>
    <w:bookmarkStart w:name="z358" w:id="349"/>
    <w:p>
      <w:pPr>
        <w:spacing w:after="0"/>
        <w:ind w:left="0"/>
        <w:jc w:val="both"/>
      </w:pPr>
      <w:r>
        <w:rPr>
          <w:rFonts w:ascii="Times New Roman"/>
          <w:b w:val="false"/>
          <w:i w:val="false"/>
          <w:color w:val="000000"/>
          <w:sz w:val="28"/>
        </w:rPr>
        <w:t>
      Бағдарламаны іске асыруға:</w:t>
      </w:r>
    </w:p>
    <w:bookmarkEnd w:id="349"/>
    <w:bookmarkStart w:name="z359" w:id="350"/>
    <w:p>
      <w:pPr>
        <w:spacing w:after="0"/>
        <w:ind w:left="0"/>
        <w:jc w:val="both"/>
      </w:pPr>
      <w:r>
        <w:rPr>
          <w:rFonts w:ascii="Times New Roman"/>
          <w:b w:val="false"/>
          <w:i w:val="false"/>
          <w:color w:val="000000"/>
          <w:sz w:val="28"/>
        </w:rPr>
        <w:t>
      1) республикалық бюджеттен 2017 жылы – 40 295 647 мың теңге,  2018 жылы – 40 664 637 мың теңге, 2019 жылы – 41 540 291 мың теңге көзделеді;</w:t>
      </w:r>
    </w:p>
    <w:bookmarkEnd w:id="350"/>
    <w:bookmarkStart w:name="z360" w:id="351"/>
    <w:p>
      <w:pPr>
        <w:spacing w:after="0"/>
        <w:ind w:left="0"/>
        <w:jc w:val="both"/>
      </w:pPr>
      <w:r>
        <w:rPr>
          <w:rFonts w:ascii="Times New Roman"/>
          <w:b w:val="false"/>
          <w:i w:val="false"/>
          <w:color w:val="000000"/>
          <w:sz w:val="28"/>
        </w:rPr>
        <w:t>
      2) жергілікті бюджет есебінен 2017 жылы – 45 038 436 мың теңге,  2018 жылы – 45 311 093 мың теңге, 2019 жылы – 45 453 119 мың теңге көзделеді.";</w:t>
      </w:r>
    </w:p>
    <w:bookmarkEnd w:id="351"/>
    <w:bookmarkStart w:name="z361" w:id="352"/>
    <w:p>
      <w:pPr>
        <w:spacing w:after="0"/>
        <w:ind w:left="0"/>
        <w:jc w:val="both"/>
      </w:pPr>
      <w:r>
        <w:rPr>
          <w:rFonts w:ascii="Times New Roman"/>
          <w:b w:val="false"/>
          <w:i w:val="false"/>
          <w:color w:val="000000"/>
          <w:sz w:val="28"/>
        </w:rPr>
        <w:t xml:space="preserve">
      "Бағдарлама өлшемшарттары" деген </w:t>
      </w:r>
      <w:r>
        <w:rPr>
          <w:rFonts w:ascii="Times New Roman"/>
          <w:b w:val="false"/>
          <w:i w:val="false"/>
          <w:color w:val="000000"/>
          <w:sz w:val="28"/>
        </w:rPr>
        <w:t>7-бөлімде</w:t>
      </w:r>
      <w:r>
        <w:rPr>
          <w:rFonts w:ascii="Times New Roman"/>
          <w:b w:val="false"/>
          <w:i w:val="false"/>
          <w:color w:val="000000"/>
          <w:sz w:val="28"/>
        </w:rPr>
        <w:t>:</w:t>
      </w:r>
    </w:p>
    <w:bookmarkEnd w:id="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63" w:id="353"/>
    <w:p>
      <w:pPr>
        <w:spacing w:after="0"/>
        <w:ind w:left="0"/>
        <w:jc w:val="both"/>
      </w:pPr>
      <w:r>
        <w:rPr>
          <w:rFonts w:ascii="Times New Roman"/>
          <w:b w:val="false"/>
          <w:i w:val="false"/>
          <w:color w:val="000000"/>
          <w:sz w:val="28"/>
        </w:rPr>
        <w:t>
      "4) құрылтайшылары (оның ішінде қатысушылары, акционерлері) мемлекеттік кәсіпорындар/мекемелер, ұлттық басқарушы холдингтер, ұлттық компаниялар және акцияларының (жарғылық капиталына қатысу үлестерінің) елу және одан көп пайызы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тікелей немесе жанама түрде тиесілі ұйымдар болып табылатын ұйымдар, сондай-ақ коммерциялық емес ұйымдар;";</w:t>
      </w:r>
    </w:p>
    <w:bookmarkEnd w:id="353"/>
    <w:bookmarkStart w:name="z364" w:id="354"/>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 – 2021 жылдарға арналған бағдарламасын іске асыру жөніндегі іс-шаралар </w:t>
      </w:r>
      <w:r>
        <w:rPr>
          <w:rFonts w:ascii="Times New Roman"/>
          <w:b w:val="false"/>
          <w:i w:val="false"/>
          <w:color w:val="000000"/>
          <w:sz w:val="28"/>
        </w:rPr>
        <w:t>жоспарында</w:t>
      </w:r>
      <w:r>
        <w:rPr>
          <w:rFonts w:ascii="Times New Roman"/>
          <w:b w:val="false"/>
          <w:i w:val="false"/>
          <w:color w:val="000000"/>
          <w:sz w:val="28"/>
        </w:rPr>
        <w:t>:</w:t>
      </w:r>
    </w:p>
    <w:bookmarkEnd w:id="354"/>
    <w:bookmarkStart w:name="z365" w:id="355"/>
    <w:p>
      <w:pPr>
        <w:spacing w:after="0"/>
        <w:ind w:left="0"/>
        <w:jc w:val="both"/>
      </w:pPr>
      <w:r>
        <w:rPr>
          <w:rFonts w:ascii="Times New Roman"/>
          <w:b w:val="false"/>
          <w:i w:val="false"/>
          <w:color w:val="000000"/>
          <w:sz w:val="28"/>
        </w:rPr>
        <w:t>
      "Екінші бағыт. Жаппай кәсіпкерлікті дамыту" деген бөлімде:</w:t>
      </w:r>
    </w:p>
    <w:bookmarkEnd w:id="355"/>
    <w:bookmarkStart w:name="z366" w:id="356"/>
    <w:p>
      <w:pPr>
        <w:spacing w:after="0"/>
        <w:ind w:left="0"/>
        <w:jc w:val="both"/>
      </w:pPr>
      <w:r>
        <w:rPr>
          <w:rFonts w:ascii="Times New Roman"/>
          <w:b w:val="false"/>
          <w:i w:val="false"/>
          <w:color w:val="000000"/>
          <w:sz w:val="28"/>
        </w:rPr>
        <w:t>
      "1-міндет. "Бастау Бизнес" жобасы бойынша Бағдарламаға қатысушыларды кәсіпкерлік негіздеріне оқыту" деген кіші бөлімде:</w:t>
      </w:r>
    </w:p>
    <w:bookmarkEnd w:id="356"/>
    <w:bookmarkStart w:name="z367" w:id="357"/>
    <w:p>
      <w:pPr>
        <w:spacing w:after="0"/>
        <w:ind w:left="0"/>
        <w:jc w:val="both"/>
      </w:pPr>
      <w:r>
        <w:rPr>
          <w:rFonts w:ascii="Times New Roman"/>
          <w:b w:val="false"/>
          <w:i w:val="false"/>
          <w:color w:val="000000"/>
          <w:sz w:val="28"/>
        </w:rPr>
        <w:t>
      "Нәтижелер көрсеткіштері:" деген бөліктің 2) тармақшасының 2-бағаны мынадай редакцияда жазылсын:</w:t>
      </w:r>
    </w:p>
    <w:bookmarkEnd w:id="357"/>
    <w:bookmarkStart w:name="z368" w:id="358"/>
    <w:p>
      <w:pPr>
        <w:spacing w:after="0"/>
        <w:ind w:left="0"/>
        <w:jc w:val="both"/>
      </w:pPr>
      <w:r>
        <w:rPr>
          <w:rFonts w:ascii="Times New Roman"/>
          <w:b w:val="false"/>
          <w:i w:val="false"/>
          <w:color w:val="000000"/>
          <w:sz w:val="28"/>
        </w:rPr>
        <w:t>
      "Бизнес ашқан және/немесе кеңейткен қатысушылардың үлесі";</w:t>
      </w:r>
    </w:p>
    <w:bookmarkEnd w:id="358"/>
    <w:bookmarkStart w:name="z369" w:id="359"/>
    <w:p>
      <w:pPr>
        <w:spacing w:after="0"/>
        <w:ind w:left="0"/>
        <w:jc w:val="both"/>
      </w:pPr>
      <w:r>
        <w:rPr>
          <w:rFonts w:ascii="Times New Roman"/>
          <w:b w:val="false"/>
          <w:i w:val="false"/>
          <w:color w:val="000000"/>
          <w:sz w:val="28"/>
        </w:rPr>
        <w:t>
      "Үшінші бағыт. Халықты жұмыспен қамтуға жәрдемдесу және еңбек ресурстарының ұтқырлығы арқылы еңбек нарығын дамыту" деген бөлімде:</w:t>
      </w:r>
    </w:p>
    <w:bookmarkEnd w:id="359"/>
    <w:bookmarkStart w:name="z370" w:id="360"/>
    <w:p>
      <w:pPr>
        <w:spacing w:after="0"/>
        <w:ind w:left="0"/>
        <w:jc w:val="both"/>
      </w:pPr>
      <w:r>
        <w:rPr>
          <w:rFonts w:ascii="Times New Roman"/>
          <w:b w:val="false"/>
          <w:i w:val="false"/>
          <w:color w:val="000000"/>
          <w:sz w:val="28"/>
        </w:rPr>
        <w:t>
      "1-міндет. Жұмыссыздар мен өзін-өзі жұмыспен қамтығандарды жұмыспен қамтамасыз етуге жәрдемдесу" деген кіші бөлімде:</w:t>
      </w:r>
    </w:p>
    <w:bookmarkEnd w:id="360"/>
    <w:bookmarkStart w:name="z371" w:id="361"/>
    <w:p>
      <w:pPr>
        <w:spacing w:after="0"/>
        <w:ind w:left="0"/>
        <w:jc w:val="both"/>
      </w:pPr>
      <w:r>
        <w:rPr>
          <w:rFonts w:ascii="Times New Roman"/>
          <w:b w:val="false"/>
          <w:i w:val="false"/>
          <w:color w:val="000000"/>
          <w:sz w:val="28"/>
        </w:rPr>
        <w:t>
      "Нәтижелер көрсеткіштері:" деген бөліктің 1) тармақшасының 2-бағаны мынадай редакцияда жазылсын:</w:t>
      </w:r>
    </w:p>
    <w:bookmarkEnd w:id="361"/>
    <w:bookmarkStart w:name="z372" w:id="362"/>
    <w:p>
      <w:pPr>
        <w:spacing w:after="0"/>
        <w:ind w:left="0"/>
        <w:jc w:val="both"/>
      </w:pPr>
      <w:r>
        <w:rPr>
          <w:rFonts w:ascii="Times New Roman"/>
          <w:b w:val="false"/>
          <w:i w:val="false"/>
          <w:color w:val="000000"/>
          <w:sz w:val="28"/>
        </w:rPr>
        <w:t>
      "Халықты жұмыспен қамту орталықтарына жүгінгендер қатарындағы жұмыспен қамтуға жәрдемдесудің белсенді шараларымен қамтылған адамдардың үлесі";</w:t>
      </w:r>
    </w:p>
    <w:bookmarkEnd w:id="362"/>
    <w:bookmarkStart w:name="z373" w:id="363"/>
    <w:p>
      <w:pPr>
        <w:spacing w:after="0"/>
        <w:ind w:left="0"/>
        <w:jc w:val="both"/>
      </w:pPr>
      <w:r>
        <w:rPr>
          <w:rFonts w:ascii="Times New Roman"/>
          <w:b w:val="false"/>
          <w:i w:val="false"/>
          <w:color w:val="000000"/>
          <w:sz w:val="28"/>
        </w:rPr>
        <w:t>
      "Іс-шаралар" деген бөліктің 2, 3, 6, 7, 10 және 11-тармақтарының 4-бағаны мынадай редакцияда жазылсын:</w:t>
      </w:r>
    </w:p>
    <w:bookmarkEnd w:id="363"/>
    <w:bookmarkStart w:name="z374" w:id="364"/>
    <w:p>
      <w:pPr>
        <w:spacing w:after="0"/>
        <w:ind w:left="0"/>
        <w:jc w:val="both"/>
      </w:pPr>
      <w:r>
        <w:rPr>
          <w:rFonts w:ascii="Times New Roman"/>
          <w:b w:val="false"/>
          <w:i w:val="false"/>
          <w:color w:val="000000"/>
          <w:sz w:val="28"/>
        </w:rPr>
        <w:t>
      "ЕРДО" АҚ-ға есеп";</w:t>
      </w:r>
    </w:p>
    <w:bookmarkEnd w:id="364"/>
    <w:bookmarkStart w:name="z375" w:id="365"/>
    <w:p>
      <w:pPr>
        <w:spacing w:after="0"/>
        <w:ind w:left="0"/>
        <w:jc w:val="both"/>
      </w:pPr>
      <w:r>
        <w:rPr>
          <w:rFonts w:ascii="Times New Roman"/>
          <w:b w:val="false"/>
          <w:i w:val="false"/>
          <w:color w:val="000000"/>
          <w:sz w:val="28"/>
        </w:rPr>
        <w:t>
      "2-міндет. Еңбек ресурстарының ұтқырлығын арттыру": деген кіші бөлімнің "Нәтижелер көрсеткіштері:" деген бөліктің 1) тармақшасы мынадай редакцияда жазылсын:</w:t>
      </w:r>
    </w:p>
    <w:bookmarkEnd w:id="36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3115"/>
        <w:gridCol w:w="518"/>
        <w:gridCol w:w="158"/>
        <w:gridCol w:w="158"/>
        <w:gridCol w:w="319"/>
        <w:gridCol w:w="1314"/>
        <w:gridCol w:w="1315"/>
        <w:gridCol w:w="1315"/>
        <w:gridCol w:w="1315"/>
        <w:gridCol w:w="1315"/>
        <w:gridCol w:w="158"/>
        <w:gridCol w:w="158"/>
        <w:gridCol w:w="159"/>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ұтқырлығын арттыру шеңберінде әлеуметтік қолдау шараларымен қамтылған оралмандар мен қоныс аударушылар отбасыларының саны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76" w:id="366"/>
    <w:p>
      <w:pPr>
        <w:spacing w:after="0"/>
        <w:ind w:left="0"/>
        <w:jc w:val="both"/>
      </w:pPr>
      <w:r>
        <w:rPr>
          <w:rFonts w:ascii="Times New Roman"/>
          <w:b w:val="false"/>
          <w:i w:val="false"/>
          <w:color w:val="000000"/>
          <w:sz w:val="28"/>
        </w:rPr>
        <w:t>
      "Іс-шаралар" деген бөліктің 3-тармағының 4-бағаны мынадай редакцияда жазылсын:</w:t>
      </w:r>
    </w:p>
    <w:bookmarkEnd w:id="366"/>
    <w:p>
      <w:pPr>
        <w:spacing w:after="0"/>
        <w:ind w:left="0"/>
        <w:jc w:val="both"/>
      </w:pPr>
      <w:r>
        <w:rPr>
          <w:rFonts w:ascii="Times New Roman"/>
          <w:b w:val="false"/>
          <w:i w:val="false"/>
          <w:color w:val="000000"/>
          <w:sz w:val="28"/>
        </w:rPr>
        <w:t>
      "ЕРДО" АҚ-ға ақпарат".</w:t>
      </w:r>
    </w:p>
    <w:bookmarkStart w:name="z377" w:id="367"/>
    <w:p>
      <w:pPr>
        <w:spacing w:after="0"/>
        <w:ind w:left="0"/>
        <w:jc w:val="both"/>
      </w:pPr>
      <w:r>
        <w:rPr>
          <w:rFonts w:ascii="Times New Roman"/>
          <w:b w:val="false"/>
          <w:i w:val="false"/>
          <w:color w:val="000000"/>
          <w:sz w:val="28"/>
        </w:rPr>
        <w:t>
      2. Осы қаулы алғаш ресми жарияланған күнінен кейін күнтізбелік он күн өткен соң қолданысқа енгізіледі.</w:t>
      </w:r>
    </w:p>
    <w:bookmarkEnd w:id="36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