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da34" w14:textId="de2d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2017 жылғы 27 желтоқсандағы № 888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шiлдедегі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"Қарағанды облысы әкімдігінің табиғи ресурстар және табиғат пайдалануды реттеу басқармасының "Теміртау орман және жануарлар әлемін қорғау жөніндегі шаруашылығы" коммуналдық мемлекеттік мекемесінің (бұдан әрі – мекеме) орман қоры жерінен жалпы ауданы 85 гектар жер учаскесi өнеркәсiп, көлiк, байланыс, ғарыш қызметі, қорғаныс, ұлттық қауіпсіздік мұқтажына арналған және ауыл шаруашылығы мақсатына арналмаған өзге де жер санатына ауыстырылсын.</w:t>
      </w:r>
    </w:p>
    <w:bookmarkEnd w:id="1"/>
    <w:bookmarkStart w:name="z3" w:id="2"/>
    <w:p>
      <w:pPr>
        <w:spacing w:after="0"/>
        <w:ind w:left="0"/>
        <w:jc w:val="both"/>
      </w:pPr>
      <w:r>
        <w:rPr>
          <w:rFonts w:ascii="Times New Roman"/>
          <w:b w:val="false"/>
          <w:i w:val="false"/>
          <w:color w:val="000000"/>
          <w:sz w:val="28"/>
        </w:rPr>
        <w:t>
      2. "АлбаСтройДор" жауапкершілігі шектеулі серіктестігі Қазақстан Республикасының заңнамасында белгіленген тәртіппен орман және ауыл шаруашылығы алқаптарын орман және ауыл шаруашылығын жүргізуге байланысты емес мақсаттарда пайдалану үшін алып қоюдан туындаған орман шаруашылығы мен ауыл шаруашылығы өндірісінің шығасыларын республикалық бюджеттің кірісіне өтеуді қамтамасыз етсін және алынған сүректі көрсетілген мекеменің теңгеріміне бере отырып, алаңды тазарту жөнінде шаралар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888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Орман қоры жерлері санатынан өнеркәсiп, көлiк, байланыс, ғарыш қызметі, қорғаныс, ұлттық қауіпсіздік мұқтажына арналған жер және ауыл шаруашылығы мақсатына арналаған өзге де жер санатына ауыстырылатын жерлердің экспликациясы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0"/>
        <w:gridCol w:w="1300"/>
        <w:gridCol w:w="838"/>
        <w:gridCol w:w="1999"/>
        <w:gridCol w:w="1534"/>
        <w:gridCol w:w="839"/>
      </w:tblGrid>
      <w:tr>
        <w:trPr>
          <w:trHeight w:val="30" w:hRule="atLeast"/>
        </w:trPr>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r>
              <w:br/>
            </w: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r>
              <w:br/>
            </w:r>
            <w:r>
              <w:rPr>
                <w:rFonts w:ascii="Times New Roman"/>
                <w:b w:val="false"/>
                <w:i w:val="false"/>
                <w:color w:val="000000"/>
                <w:sz w:val="20"/>
              </w:rPr>
              <w:t>
көмкерілген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r>
              <w:br/>
            </w:r>
            <w:r>
              <w:rPr>
                <w:rFonts w:ascii="Times New Roman"/>
                <w:b w:val="false"/>
                <w:i w:val="false"/>
                <w:color w:val="000000"/>
                <w:sz w:val="20"/>
              </w:rPr>
              <w:t>
көмкерілмеген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табиғи ресурстар және табиғат пайдалануды реттеу басқармасының "Теміртау орман және жануарлар дүниесін қорғау жөніндегі шаруашылығы" коммуналдық мемлекеттік мекемесі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