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af8b0" w14:textId="25af8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 2017 жылға арналған жоспары туралы" Қазақстан Республикасы Үкіметінің 2016 жылғы 29 желтоқсандағы № 905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28 желтоқсандағы № 892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Үкіметінің заң жобалау жұмыстарының 2017 жылға арналған жоспары туралы" Қазақстан Республикасы Үкіметінің 2016 жылғы 29 желтоқсандағы № 905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2016 ж., № 67, 461-құжат) мынадай өзгерістер енгізілсін: 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заң жобалау жұмыстарының 2017 жылға арналған жоспарында: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нөмірлері 23 және 24-жолдар алып тасталсын.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