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e496" w14:textId="bbfe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заң жобалау жұмыстарының 2018 жылға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28 желтоқсандағы № 894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заң жобалау жұмыстарының 2018 жылға арналған 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Үкіметінің заң жобалау жұмысын үйлестіру және осы қаулының орындалуын бақылау Қазақстан Республикасының Әділет министрлігіне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Жоспарда көзделген заң жобаларын әзірлеуші мемлекеттік органдар заң жобаларын Қазақстан Республикасының Әділет министрлігіне Жоспарда белгіленген айдың 1-күнінен кешіктірмей және Қазақстан Республикасының Үкіметіне Жоспарда белгіленген айдың 20-күнінен кешіктірмей ұсынсын. 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заң жобалау жұмыстарының 2018 жылға арналған жоспары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Жоспарға өзгеріс енгізілді - ҚР Үкіметінің 03.03.2018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27.04.2018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17.05.2018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27.06.2018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29.06.2018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09.07.2018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05.09.2018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23.10.2018 </w:t>
      </w:r>
      <w:r>
        <w:rPr>
          <w:rFonts w:ascii="Times New Roman"/>
          <w:b w:val="false"/>
          <w:i w:val="false"/>
          <w:color w:val="ff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; 31.10.2018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29.12.2018 </w:t>
      </w:r>
      <w:r>
        <w:rPr>
          <w:rFonts w:ascii="Times New Roman"/>
          <w:b w:val="false"/>
          <w:i w:val="false"/>
          <w:color w:val="ff0000"/>
          <w:sz w:val="28"/>
        </w:rPr>
        <w:t>№ 918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29.12.2018 </w:t>
      </w:r>
      <w:r>
        <w:rPr>
          <w:rFonts w:ascii="Times New Roman"/>
          <w:b w:val="false"/>
          <w:i w:val="false"/>
          <w:color w:val="ff0000"/>
          <w:sz w:val="28"/>
        </w:rPr>
        <w:t>№ 940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2"/>
        <w:gridCol w:w="5740"/>
        <w:gridCol w:w="676"/>
        <w:gridCol w:w="676"/>
        <w:gridCol w:w="676"/>
        <w:gridCol w:w="676"/>
        <w:gridCol w:w="1994"/>
      </w:tblGrid>
      <w:tr>
        <w:trPr>
          <w:trHeight w:val="30" w:hRule="atLeast"/>
        </w:trPr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жобасының атауы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Әзірлеуші мемлекеттік 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жобаларын сапалы әзірлеу және уақтылы енгізу үшін жауапты тұлға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27.04.2018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222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Республикасындағы сайлау туралы" Қазақстан Республикасының Конституциялық заңына өзгерiстер мен толықтырулар енгiзу туралы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Пан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2-1.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сайлау мәселелері бойынша өзгерістер мен толықтырулар енгізу туралы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мині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Пан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көлік мәселелері бойынша өзгерістер мен толықтырулар енгізу туралы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Р.В. Скляр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17.05.2018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Тарихи-мәдени мұра объектілерін қорғау және пайдалану туралы 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А.Р. Райымқұлова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тарихи-мәдени мұраны қорғау және пайдалану мәселелері бойынша өзгерістер мен толықтырулар енгізу туралы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А.Р. Райымқұлова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27.06.2018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383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29.06.2018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29.06.2018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денсаулық сақтау мәселелері бойынша өзгерістер мен толықтырулар енгізу туралы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Л.М. Ақтаева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05.09.2018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551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31.10.2018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698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31.10.2018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698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23.10.2018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23.10.2018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2019 – 2021 жылдарға арналған кепілдендірілген трансферт туралы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 жылдарға арналған республикалық бюджет туралы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Т.М. Савельева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14-1.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тұрғын үй-коммуналдық шаруашылық мәселелері бойынша өзгерістер мен толықтырулар енгізу туралы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дене шынықтыру және спорт мәселелері бойынша өзгерістер мен толықтырулар енгізу туралы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С.Ж. Мұсайбеков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29.12.2018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29.12.2018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оңалту және банкроттық рәсімдерді жетілдіру мәселелері бойынша өзгерістер мен толықтырулар енгізу туралы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Қ.Е. Баеділов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16-1.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ойын бизнесі мәселелері бойынша өзгерістер мен толықтырулар енгізу туралы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С.Ж. Мұсайбеков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09.07.2018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415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– ҚР Үкіметінің 29.12.2018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940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 – Қазақстан Республикасының Жоғарғы Соты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ИДМ – Қазақстан Республикасының Инвестициялар және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МСМ – Қазақстан Республикасының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Республикасының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ДСМ – Қазақстан Республикасының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Әділетмині – Қазақстан Республикасының Әділет министрлігі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– Қазақстан Республикасының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 – Қазақстан Республикасының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