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22b3" w14:textId="b712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медициналық сақтандыру қорының күтпеген шығыстарды жабуға арналған резервінің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29 желтоқсандағы № 914 қаулысы. Күші жойылды - Қазақстан Республикасы Үкіметінің 2023 жылғы 29 тамыздағы № 731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"Міндетті әлеуметтік медициналық сақтандыру туралы" 2015 жылғы 16 қарашадағы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медициналық сақтандыру қорының (бұдан әрі – қор) күтпеген шығыстарды жабуға арналған резервінің мөлшері қорға жарналар және аударымдар түсімдерінің көлемінен 3 пайыз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