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f5b13" w14:textId="b6f5b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медициналық сақтандыру қорының күтпеген шығыстарды жабуға арналған резервін қалыптастыру және пайдалану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2017 жылғы 29 желтоқсандағы № 915 Қаулысы. Күші жойылды - Қазақстан Республикасы Үкіметінің 2023 жылғы 29 тамыздағы № 731 қаулысымен</w:t>
      </w:r>
    </w:p>
    <w:p>
      <w:pPr>
        <w:spacing w:after="0"/>
        <w:ind w:left="0"/>
        <w:jc w:val="both"/>
      </w:pPr>
      <w:r>
        <w:rPr>
          <w:rFonts w:ascii="Times New Roman"/>
          <w:b w:val="false"/>
          <w:i w:val="false"/>
          <w:color w:val="ff0000"/>
          <w:sz w:val="28"/>
        </w:rPr>
        <w:t xml:space="preserve">
      Ескерту. Күші жойылды - ҚР Үкіметінің 29.08.2023 </w:t>
      </w:r>
      <w:r>
        <w:rPr>
          <w:rFonts w:ascii="Times New Roman"/>
          <w:b w:val="false"/>
          <w:i w:val="false"/>
          <w:color w:val="ff0000"/>
          <w:sz w:val="28"/>
        </w:rPr>
        <w:t>№ 731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"Міндетті әлеуметтік медициналық сақтандыру туралы" 2015 жылғы  16 қарашадағы Қазақстан Республикасы Заңының 10-бабының 5-1) тармақшасына сәйкес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Әлеуметтік медициналық сақтандыру қорының күтпеген шығыстарды жабуға арналған резервін  қалыптастыру және пайдалану </w:t>
      </w:r>
      <w:r>
        <w:rPr>
          <w:rFonts w:ascii="Times New Roman"/>
          <w:b w:val="false"/>
          <w:i w:val="false"/>
          <w:color w:val="000000"/>
          <w:sz w:val="28"/>
        </w:rPr>
        <w:t>қағидалары</w:t>
      </w:r>
      <w:r>
        <w:rPr>
          <w:rFonts w:ascii="Times New Roman"/>
          <w:b w:val="false"/>
          <w:i w:val="false"/>
          <w:color w:val="000000"/>
          <w:sz w:val="28"/>
        </w:rPr>
        <w:t xml:space="preserve"> бекітілсін. </w:t>
      </w:r>
    </w:p>
    <w:bookmarkEnd w:id="1"/>
    <w:bookmarkStart w:name="z3" w:id="2"/>
    <w:p>
      <w:pPr>
        <w:spacing w:after="0"/>
        <w:ind w:left="0"/>
        <w:jc w:val="both"/>
      </w:pPr>
      <w:r>
        <w:rPr>
          <w:rFonts w:ascii="Times New Roman"/>
          <w:b w:val="false"/>
          <w:i w:val="false"/>
          <w:color w:val="000000"/>
          <w:sz w:val="28"/>
        </w:rPr>
        <w:t xml:space="preserve">
      2. Осы қаулы алғашқы ресми жарияланған күнінен кейін күнтізбелік он күн өткен соң қолданысқа енгізіледі.   </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 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2017 жылғы 29 желтоқсандағы</w:t>
            </w:r>
            <w:r>
              <w:br/>
            </w:r>
            <w:r>
              <w:rPr>
                <w:rFonts w:ascii="Times New Roman"/>
                <w:b w:val="false"/>
                <w:i w:val="false"/>
                <w:color w:val="000000"/>
                <w:sz w:val="20"/>
              </w:rPr>
              <w:t>№ 915 қаулысымен</w:t>
            </w:r>
            <w:r>
              <w:br/>
            </w:r>
            <w:r>
              <w:rPr>
                <w:rFonts w:ascii="Times New Roman"/>
                <w:b w:val="false"/>
                <w:i w:val="false"/>
                <w:color w:val="000000"/>
                <w:sz w:val="20"/>
              </w:rPr>
              <w:t>бекітілген</w:t>
            </w:r>
            <w:r>
              <w:br/>
            </w:r>
          </w:p>
        </w:tc>
      </w:tr>
    </w:tbl>
    <w:bookmarkStart w:name="z5" w:id="3"/>
    <w:p>
      <w:pPr>
        <w:spacing w:after="0"/>
        <w:ind w:left="0"/>
        <w:jc w:val="left"/>
      </w:pPr>
      <w:r>
        <w:rPr>
          <w:rFonts w:ascii="Times New Roman"/>
          <w:b/>
          <w:i w:val="false"/>
          <w:color w:val="000000"/>
        </w:rPr>
        <w:t xml:space="preserve"> Әлеуметтік медициналық сақтандыру қорының күтпеген  шығыстарды жабуға арналған резервін қалыптастыру және пайдалану</w:t>
      </w:r>
      <w:r>
        <w:br/>
      </w:r>
      <w:r>
        <w:rPr>
          <w:rFonts w:ascii="Times New Roman"/>
          <w:b/>
          <w:i w:val="false"/>
          <w:color w:val="000000"/>
        </w:rPr>
        <w:t>ҚАҒИДАЛАРЫ</w:t>
      </w:r>
    </w:p>
    <w:bookmarkEnd w:id="3"/>
    <w:p>
      <w:pPr>
        <w:spacing w:after="0"/>
        <w:ind w:left="0"/>
        <w:jc w:val="both"/>
      </w:pPr>
      <w:r>
        <w:rPr>
          <w:rFonts w:ascii="Times New Roman"/>
          <w:b w:val="false"/>
          <w:i w:val="false"/>
          <w:color w:val="ff0000"/>
          <w:sz w:val="28"/>
        </w:rPr>
        <w:t xml:space="preserve">
      Ескерту. Қағидалар жаңа редакцияда – ҚР Үкіметінің 14.10.2020 </w:t>
      </w:r>
      <w:r>
        <w:rPr>
          <w:rFonts w:ascii="Times New Roman"/>
          <w:b w:val="false"/>
          <w:i w:val="false"/>
          <w:color w:val="ff0000"/>
          <w:sz w:val="28"/>
        </w:rPr>
        <w:t>№ 661</w:t>
      </w:r>
      <w:r>
        <w:rPr>
          <w:rFonts w:ascii="Times New Roman"/>
          <w:b w:val="false"/>
          <w:i w:val="false"/>
          <w:color w:val="ff0000"/>
          <w:sz w:val="28"/>
        </w:rPr>
        <w:t xml:space="preserve"> қаулысымен (алғашқы ресми жарияланған күнінен кейін қолданысқа енгізіледі).</w:t>
      </w:r>
    </w:p>
    <w:bookmarkStart w:name="z27" w:id="4"/>
    <w:p>
      <w:pPr>
        <w:spacing w:after="0"/>
        <w:ind w:left="0"/>
        <w:jc w:val="left"/>
      </w:pPr>
      <w:r>
        <w:rPr>
          <w:rFonts w:ascii="Times New Roman"/>
          <w:b/>
          <w:i w:val="false"/>
          <w:color w:val="000000"/>
        </w:rPr>
        <w:t xml:space="preserve"> 1-тарау. Жалпы ережелер</w:t>
      </w:r>
    </w:p>
    <w:bookmarkEnd w:id="4"/>
    <w:bookmarkStart w:name="z28" w:id="5"/>
    <w:p>
      <w:pPr>
        <w:spacing w:after="0"/>
        <w:ind w:left="0"/>
        <w:jc w:val="both"/>
      </w:pPr>
      <w:r>
        <w:rPr>
          <w:rFonts w:ascii="Times New Roman"/>
          <w:b w:val="false"/>
          <w:i w:val="false"/>
          <w:color w:val="000000"/>
          <w:sz w:val="28"/>
        </w:rPr>
        <w:t xml:space="preserve">
      1. Осы Әлеуметтік медициналық сақтандыру қорының күтпеген шығыстарды жабуға арналған резервін қалыптастыру және пайдалану қағидалары (бұдан әрі – Қағидалар) "Міндетті әлеуметтік медициналық сақтандыру туралы" 2015 жылғы 16 қарашадағы Қазақстан Республикасының Заңы (бұдан әрі – Заң) 10-бабының </w:t>
      </w:r>
      <w:r>
        <w:rPr>
          <w:rFonts w:ascii="Times New Roman"/>
          <w:b w:val="false"/>
          <w:i w:val="false"/>
          <w:color w:val="000000"/>
          <w:sz w:val="28"/>
        </w:rPr>
        <w:t>5-1) тармақшасына</w:t>
      </w:r>
      <w:r>
        <w:rPr>
          <w:rFonts w:ascii="Times New Roman"/>
          <w:b w:val="false"/>
          <w:i w:val="false"/>
          <w:color w:val="000000"/>
          <w:sz w:val="28"/>
        </w:rPr>
        <w:t xml:space="preserve"> сәйкес әзірленді және әлеуметтік медициналық сақтандыру қорының күтпеген шығыстарды жабуға бағытталатын резервін қалыптастыру және пайдалану тәртібін айқындайды.</w:t>
      </w:r>
    </w:p>
    <w:bookmarkEnd w:id="5"/>
    <w:bookmarkStart w:name="z29" w:id="6"/>
    <w:p>
      <w:pPr>
        <w:spacing w:after="0"/>
        <w:ind w:left="0"/>
        <w:jc w:val="both"/>
      </w:pPr>
      <w:r>
        <w:rPr>
          <w:rFonts w:ascii="Times New Roman"/>
          <w:b w:val="false"/>
          <w:i w:val="false"/>
          <w:color w:val="000000"/>
          <w:sz w:val="28"/>
        </w:rPr>
        <w:t>
      2. Осы Қағидаларда мынадай ұғымдар пайдаланылады:</w:t>
      </w:r>
    </w:p>
    <w:bookmarkEnd w:id="6"/>
    <w:bookmarkStart w:name="z30" w:id="7"/>
    <w:p>
      <w:pPr>
        <w:spacing w:after="0"/>
        <w:ind w:left="0"/>
        <w:jc w:val="both"/>
      </w:pPr>
      <w:r>
        <w:rPr>
          <w:rFonts w:ascii="Times New Roman"/>
          <w:b w:val="false"/>
          <w:i w:val="false"/>
          <w:color w:val="000000"/>
          <w:sz w:val="28"/>
        </w:rPr>
        <w:t>
      1) әлеуметтік медициналық сақтандыру қоры (бұдан әрі – қор) – аударымдар мен жарналарды шоғырландыруды жүргізетін, сондай-ақ медициналық көрсетілетін қызметтерді сатып алу шартында көзделген көлемдерде және талаптарда медициналық көмек көрсететін денсаулық сақтау субъектілері көрсететін қызметтерді сатып алу мен оларға ақы төлеуді және Қазақстан Республикасының заңдарында айқындалған өзге де функцияларды жүзеге асыратын коммерциялық емес ұйым;</w:t>
      </w:r>
    </w:p>
    <w:bookmarkEnd w:id="7"/>
    <w:bookmarkStart w:name="z31" w:id="8"/>
    <w:p>
      <w:pPr>
        <w:spacing w:after="0"/>
        <w:ind w:left="0"/>
        <w:jc w:val="both"/>
      </w:pPr>
      <w:r>
        <w:rPr>
          <w:rFonts w:ascii="Times New Roman"/>
          <w:b w:val="false"/>
          <w:i w:val="false"/>
          <w:color w:val="000000"/>
          <w:sz w:val="28"/>
        </w:rPr>
        <w:t xml:space="preserve">
      2) күтпеген шығыстарды жабу кезеңі (бұдан әрі – жабу кезеңі) – Қазақстан Республикасының аумағында "Төтенше жағдай туралы" 2003 жылғы 8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төтенше жағдай немесе "Азаматтық қорғау туралы" 2014 жылғы 11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әлеуметтік, табиғи және техногендік сипаттағы төтенше жағдай тоқтатылған немесе күші жойылған күннен бастап 6 айдан аспайтын кезең;</w:t>
      </w:r>
    </w:p>
    <w:bookmarkEnd w:id="8"/>
    <w:bookmarkStart w:name="z32" w:id="9"/>
    <w:p>
      <w:pPr>
        <w:spacing w:after="0"/>
        <w:ind w:left="0"/>
        <w:jc w:val="both"/>
      </w:pPr>
      <w:r>
        <w:rPr>
          <w:rFonts w:ascii="Times New Roman"/>
          <w:b w:val="false"/>
          <w:i w:val="false"/>
          <w:color w:val="000000"/>
          <w:sz w:val="28"/>
        </w:rPr>
        <w:t>
      3) денсаулық сақтау саласындағы уәкілетті орган (бұдан әрі – уәкілетті орган) – азаматтардың денсаулығын сақтау, медицина және фармацевтика ғылымы, медициналық және фармацевтикалық білім беру, дәрілік заттар мен медициналық бұйымдардың айналысы, медициналық көрсетілетін қызметтердің сапасын бақылау саласында басшылықты және салааралық үйлестіруді жүзеге асыратын орталық атқарушы орган;</w:t>
      </w:r>
    </w:p>
    <w:bookmarkEnd w:id="9"/>
    <w:bookmarkStart w:name="z33" w:id="10"/>
    <w:p>
      <w:pPr>
        <w:spacing w:after="0"/>
        <w:ind w:left="0"/>
        <w:jc w:val="both"/>
      </w:pPr>
      <w:r>
        <w:rPr>
          <w:rFonts w:ascii="Times New Roman"/>
          <w:b w:val="false"/>
          <w:i w:val="false"/>
          <w:color w:val="000000"/>
          <w:sz w:val="28"/>
        </w:rPr>
        <w:t>
      4) денсаулық сақтау субъектілері – денсаулық сақтау ұйымдары, сондай-ақ жеке медициналық практикамен және фармацевтикалық қызметпен айналысатын жеке тұлғалар;</w:t>
      </w:r>
    </w:p>
    <w:bookmarkEnd w:id="10"/>
    <w:bookmarkStart w:name="z34" w:id="11"/>
    <w:p>
      <w:pPr>
        <w:spacing w:after="0"/>
        <w:ind w:left="0"/>
        <w:jc w:val="both"/>
      </w:pPr>
      <w:r>
        <w:rPr>
          <w:rFonts w:ascii="Times New Roman"/>
          <w:b w:val="false"/>
          <w:i w:val="false"/>
          <w:color w:val="000000"/>
          <w:sz w:val="28"/>
        </w:rPr>
        <w:t>
      5) күтпеген шығыстар – Қазақстан Республикасында төтенше жағдай қолданылған кезеңде және Қазақстан Республикасының аумағында төтенше жағдай тоқтатылған немесе жойылған күннен басталатын және (немесе) әлеуметтік, табиғи және техногендік сипаттағы төтенше жағдайлардың салдары жойылғаннан кейінгі жабу кезеңінде халықтың медициналық көрсетілетін қызметтерге қажеттілігінің өсуіне байланысты міндетті әлеуметтік медициналық сақтандыру жүйесінде медициналық көмек көрсету жөніндегі қызметтердің ақысын төлеуге жұмсалатын, кенеттен туындауына байланысты тиісті қаржы жылына арналған шығыстарды қалыптастыру кезінде жоспарлау мүмкін болмаған және тиісті қаржы жылында тез арада қаржыландыруды талап ететін шығыстар;</w:t>
      </w:r>
    </w:p>
    <w:bookmarkEnd w:id="11"/>
    <w:bookmarkStart w:name="z35" w:id="12"/>
    <w:p>
      <w:pPr>
        <w:spacing w:after="0"/>
        <w:ind w:left="0"/>
        <w:jc w:val="both"/>
      </w:pPr>
      <w:r>
        <w:rPr>
          <w:rFonts w:ascii="Times New Roman"/>
          <w:b w:val="false"/>
          <w:i w:val="false"/>
          <w:color w:val="000000"/>
          <w:sz w:val="28"/>
        </w:rPr>
        <w:t>
      6) қордың резерві – қор жабу кезеңінде күтпеген шығыстарды қаржыландыру үшін ағымдағы қаржы жылына көздеген, ай сайынғы негізде қалыптастырылатын қаражат.</w:t>
      </w:r>
    </w:p>
    <w:bookmarkEnd w:id="12"/>
    <w:bookmarkStart w:name="z36" w:id="13"/>
    <w:p>
      <w:pPr>
        <w:spacing w:after="0"/>
        <w:ind w:left="0"/>
        <w:jc w:val="left"/>
      </w:pPr>
      <w:r>
        <w:rPr>
          <w:rFonts w:ascii="Times New Roman"/>
          <w:b/>
          <w:i w:val="false"/>
          <w:color w:val="000000"/>
        </w:rPr>
        <w:t xml:space="preserve"> 2-тарау. Қордың күтпеген шығыстарды жабуға арналған резервін қалыптастыру</w:t>
      </w:r>
    </w:p>
    <w:bookmarkEnd w:id="13"/>
    <w:bookmarkStart w:name="z37" w:id="14"/>
    <w:p>
      <w:pPr>
        <w:spacing w:after="0"/>
        <w:ind w:left="0"/>
        <w:jc w:val="both"/>
      </w:pPr>
      <w:r>
        <w:rPr>
          <w:rFonts w:ascii="Times New Roman"/>
          <w:b w:val="false"/>
          <w:i w:val="false"/>
          <w:color w:val="000000"/>
          <w:sz w:val="28"/>
        </w:rPr>
        <w:t>
      3. Күтпеген шығыстарды жабу үшін қор резервін есептеуді қор ай сайын әр айдың бірінші күні мынадай формула бойынша жүзеге асырады:</w:t>
      </w:r>
    </w:p>
    <w:bookmarkEnd w:id="14"/>
    <w:p>
      <w:pPr>
        <w:spacing w:after="0"/>
        <w:ind w:left="0"/>
        <w:jc w:val="both"/>
      </w:pPr>
      <w:r>
        <w:rPr>
          <w:rFonts w:ascii="Times New Roman"/>
          <w:b w:val="false"/>
          <w:i w:val="false"/>
          <w:color w:val="000000"/>
          <w:sz w:val="28"/>
        </w:rPr>
        <w:t>
      RRF = (OT + VZ) х R,</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RRF – есепті күнге қор резерві;</w:t>
      </w:r>
    </w:p>
    <w:p>
      <w:pPr>
        <w:spacing w:after="0"/>
        <w:ind w:left="0"/>
        <w:jc w:val="both"/>
      </w:pPr>
      <w:r>
        <w:rPr>
          <w:rFonts w:ascii="Times New Roman"/>
          <w:b w:val="false"/>
          <w:i w:val="false"/>
          <w:color w:val="000000"/>
          <w:sz w:val="28"/>
        </w:rPr>
        <w:t>
      OT – міндетті әлеуметтік медициналық сақтандыру жүйесіндегі аударымдар түсімдерінің көлемі;</w:t>
      </w:r>
    </w:p>
    <w:p>
      <w:pPr>
        <w:spacing w:after="0"/>
        <w:ind w:left="0"/>
        <w:jc w:val="both"/>
      </w:pPr>
      <w:r>
        <w:rPr>
          <w:rFonts w:ascii="Times New Roman"/>
          <w:b w:val="false"/>
          <w:i w:val="false"/>
          <w:color w:val="000000"/>
          <w:sz w:val="28"/>
        </w:rPr>
        <w:t>
      VZ – міндетті әлеуметтік медициналық сақтандыру жүйесіндегі жарналар түсімдерінің көлемі;</w:t>
      </w:r>
    </w:p>
    <w:p>
      <w:pPr>
        <w:spacing w:after="0"/>
        <w:ind w:left="0"/>
        <w:jc w:val="both"/>
      </w:pPr>
      <w:r>
        <w:rPr>
          <w:rFonts w:ascii="Times New Roman"/>
          <w:b w:val="false"/>
          <w:i w:val="false"/>
          <w:color w:val="000000"/>
          <w:sz w:val="28"/>
        </w:rPr>
        <w:t>
      R – "Әлеуметтік медициналық сақтандыру қорының күтпеген шығыстарды жабуға арналған резервінің мөлшерін белгілеу туралы" Қазақстан Республикасы Үкіметінің 2017 жылғы 29 желтоқсандағы № 914 қаулысымен орнатылатын қор резервінің пайыздық мөлшерлемесі.</w:t>
      </w:r>
    </w:p>
    <w:p>
      <w:pPr>
        <w:spacing w:after="0"/>
        <w:ind w:left="0"/>
        <w:jc w:val="both"/>
      </w:pPr>
      <w:r>
        <w:rPr>
          <w:rFonts w:ascii="Times New Roman"/>
          <w:b w:val="false"/>
          <w:i w:val="false"/>
          <w:color w:val="000000"/>
          <w:sz w:val="28"/>
        </w:rPr>
        <w:t>
      OT, VZ есепті күннің алдындағы соңғы 12 (он екі) айға есептеледі.</w:t>
      </w:r>
    </w:p>
    <w:p>
      <w:pPr>
        <w:spacing w:after="0"/>
        <w:ind w:left="0"/>
        <w:jc w:val="both"/>
      </w:pPr>
      <w:r>
        <w:rPr>
          <w:rFonts w:ascii="Times New Roman"/>
          <w:b w:val="false"/>
          <w:i w:val="false"/>
          <w:color w:val="000000"/>
          <w:sz w:val="28"/>
        </w:rPr>
        <w:t>
      Резервтің ай сайын есепке жатқызылатын сомасы есепті күнгі резервтің және алдыңғы күнгі резервтің есептік мәндерінің арасындағы айырмаға тең.</w:t>
      </w:r>
    </w:p>
    <w:p>
      <w:pPr>
        <w:spacing w:after="0"/>
        <w:ind w:left="0"/>
        <w:jc w:val="both"/>
      </w:pPr>
      <w:r>
        <w:rPr>
          <w:rFonts w:ascii="Times New Roman"/>
          <w:b w:val="false"/>
          <w:i w:val="false"/>
          <w:color w:val="000000"/>
          <w:sz w:val="28"/>
        </w:rPr>
        <w:t>
      Қордың резервін есептеу жүргізілетін айдың бiрiнші күні есепті күн болып табылады. Қордың резервін есептеу жүргізілетін айдың алдындағы айдың бірінші күні алдыңғы күн болып табылады.</w:t>
      </w:r>
    </w:p>
    <w:bookmarkStart w:name="z38" w:id="15"/>
    <w:p>
      <w:pPr>
        <w:spacing w:after="0"/>
        <w:ind w:left="0"/>
        <w:jc w:val="both"/>
      </w:pPr>
      <w:r>
        <w:rPr>
          <w:rFonts w:ascii="Times New Roman"/>
          <w:b w:val="false"/>
          <w:i w:val="false"/>
          <w:color w:val="000000"/>
          <w:sz w:val="28"/>
        </w:rPr>
        <w:t xml:space="preserve">
      4. Күтпеген шығыстарды жабу үшін қор резервінің пайдаланылған сомасы осы Қағидалардың </w:t>
      </w:r>
      <w:r>
        <w:rPr>
          <w:rFonts w:ascii="Times New Roman"/>
          <w:b w:val="false"/>
          <w:i w:val="false"/>
          <w:color w:val="000000"/>
          <w:sz w:val="28"/>
        </w:rPr>
        <w:t>3-тармағына</w:t>
      </w:r>
      <w:r>
        <w:rPr>
          <w:rFonts w:ascii="Times New Roman"/>
          <w:b w:val="false"/>
          <w:i w:val="false"/>
          <w:color w:val="000000"/>
          <w:sz w:val="28"/>
        </w:rPr>
        <w:t xml:space="preserve"> сәйкес ай сайын есепке аудару арқылы Қазақстан Республикасының Үкіметі белгілейтін мөлшерге дейін толтырылады және ол пайдаланылған айдан кейiнгi айдан бастап аударылады.</w:t>
      </w:r>
    </w:p>
    <w:bookmarkEnd w:id="15"/>
    <w:bookmarkStart w:name="z39" w:id="16"/>
    <w:p>
      <w:pPr>
        <w:spacing w:after="0"/>
        <w:ind w:left="0"/>
        <w:jc w:val="both"/>
      </w:pPr>
      <w:r>
        <w:rPr>
          <w:rFonts w:ascii="Times New Roman"/>
          <w:b w:val="false"/>
          <w:i w:val="false"/>
          <w:color w:val="000000"/>
          <w:sz w:val="28"/>
        </w:rPr>
        <w:t>
      5. Ағымдағы қаржы жылы ішінде пайдаланылмаған күтпеген шығыстарға арналған резерв қаражаты келесі қаржы жылына ауысады.</w:t>
      </w:r>
    </w:p>
    <w:bookmarkEnd w:id="16"/>
    <w:bookmarkStart w:name="z40" w:id="17"/>
    <w:p>
      <w:pPr>
        <w:spacing w:after="0"/>
        <w:ind w:left="0"/>
        <w:jc w:val="left"/>
      </w:pPr>
      <w:r>
        <w:rPr>
          <w:rFonts w:ascii="Times New Roman"/>
          <w:b/>
          <w:i w:val="false"/>
          <w:color w:val="000000"/>
        </w:rPr>
        <w:t xml:space="preserve"> 3-тарау. Әлеуметтік, табиғи және техногендік сипаттағы төтенше жағдайлардың күші жойылған, төтенше жағдайдың күші жойылған немесе тоқтатылған жағдайларда қор резервін пайдалану</w:t>
      </w:r>
    </w:p>
    <w:bookmarkEnd w:id="17"/>
    <w:bookmarkStart w:name="z41" w:id="18"/>
    <w:p>
      <w:pPr>
        <w:spacing w:after="0"/>
        <w:ind w:left="0"/>
        <w:jc w:val="both"/>
      </w:pPr>
      <w:r>
        <w:rPr>
          <w:rFonts w:ascii="Times New Roman"/>
          <w:b w:val="false"/>
          <w:i w:val="false"/>
          <w:color w:val="000000"/>
          <w:sz w:val="28"/>
        </w:rPr>
        <w:t>
      6. Әлеуметтік, табиғи және техногендік сипаттағы төтенше жағдайдың күші жойылғаннан, төтенше жағдай тоқтатылғаннан немесе оның күші жойылғаннан кейін міндетті әлеуметтік медициналық сақтандыру жүйесіндегі (бұдан әрі – МӘМС) көрсетілетін қызметтерге ақы төлеуге арналған резервті пайдалану туралы шешімді қор уәкілетті органмен келісім бойынша қабылдайды.</w:t>
      </w:r>
    </w:p>
    <w:bookmarkEnd w:id="18"/>
    <w:p>
      <w:pPr>
        <w:spacing w:after="0"/>
        <w:ind w:left="0"/>
        <w:jc w:val="both"/>
      </w:pPr>
      <w:r>
        <w:rPr>
          <w:rFonts w:ascii="Times New Roman"/>
          <w:b w:val="false"/>
          <w:i w:val="false"/>
          <w:color w:val="000000"/>
          <w:sz w:val="28"/>
        </w:rPr>
        <w:t>
      Уәкілетті орган қордың резервті пайдалану қажеттілігі туралы ұсынысын ол келіп түскен күннен бастап 3 (үш) жұмыс күні ішінде қарайды және қорды оны қарау қорытындылары туралы хабардар етеді.</w:t>
      </w:r>
    </w:p>
    <w:p>
      <w:pPr>
        <w:spacing w:after="0"/>
        <w:ind w:left="0"/>
        <w:jc w:val="both"/>
      </w:pPr>
      <w:r>
        <w:rPr>
          <w:rFonts w:ascii="Times New Roman"/>
          <w:b w:val="false"/>
          <w:i w:val="false"/>
          <w:color w:val="000000"/>
          <w:sz w:val="28"/>
        </w:rPr>
        <w:t>
      Қор МӘМС жүйесіндегі медициналық көмектің түрлерін көрсете отырып, шешім қабылданған күннен бастап 2 (екі) жұмыс күні ішінде денсаулық сақтау субъектілерін резервті пайдалану туралы қабылданған шешім туралы хабардар етеді.</w:t>
      </w:r>
    </w:p>
    <w:p>
      <w:pPr>
        <w:spacing w:after="0"/>
        <w:ind w:left="0"/>
        <w:jc w:val="both"/>
      </w:pPr>
      <w:r>
        <w:rPr>
          <w:rFonts w:ascii="Times New Roman"/>
          <w:b w:val="false"/>
          <w:i w:val="false"/>
          <w:color w:val="000000"/>
          <w:sz w:val="28"/>
        </w:rPr>
        <w:t xml:space="preserve">
      Әлеуметтік, табиғи және техногендік сипаттағы төтенше жағдайдың күші жойылғаннан, төтенше жағдай тоқтатылғаннан немесе оның күші жойылғаннан кейін резервті пайдалану қажеттігі туралы шешімді уәкілетті орган келіскен күннен бастап 10 (он) жұмыс күні ішінде денсаулық сақтау субъектілері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жабу кезеңіне халықтың медициналық көрсетілетін қызметтерге қажеттілігінің өсуіне байланысты медициналық көрсетілетін қызметтердің қосымша көлемдерінің ақысын төлеуге өтінім (бұдан әрі – өтінім) қалыптастырады және оны облыстардың, республикалық маңызы бар қалалардың және астананың жергілікті атқарушы органдарына келісуге жібереді. Өтінімге МӘМС жүйесіндегі медициналық көмектің түрлері мен көлемдері бойынша көрсетілетін қызметтерге қажеттілік сомасының есеп-қисабы қоса беріледі.</w:t>
      </w:r>
    </w:p>
    <w:bookmarkStart w:name="z42" w:id="19"/>
    <w:p>
      <w:pPr>
        <w:spacing w:after="0"/>
        <w:ind w:left="0"/>
        <w:jc w:val="both"/>
      </w:pPr>
      <w:r>
        <w:rPr>
          <w:rFonts w:ascii="Times New Roman"/>
          <w:b w:val="false"/>
          <w:i w:val="false"/>
          <w:color w:val="000000"/>
          <w:sz w:val="28"/>
        </w:rPr>
        <w:t>
      7. Жергілікті атқарушы органдар өтінім түскен күннен бастап 5 (бес) жұмыс күні ішінде оны келіседі немесе медициналық көмектің түрлері мен көлемі бойынша келісуден бас тарту негіздерін көрсете отырып, келіспей қайтарады.</w:t>
      </w:r>
    </w:p>
    <w:bookmarkEnd w:id="19"/>
    <w:p>
      <w:pPr>
        <w:spacing w:after="0"/>
        <w:ind w:left="0"/>
        <w:jc w:val="both"/>
      </w:pPr>
      <w:r>
        <w:rPr>
          <w:rFonts w:ascii="Times New Roman"/>
          <w:b w:val="false"/>
          <w:i w:val="false"/>
          <w:color w:val="000000"/>
          <w:sz w:val="28"/>
        </w:rPr>
        <w:t>
      Денсаулық сақтау субъектілері ескертулерді жойғаннан кейін облыстардың, республикалық маңызы бар қалалардың және астананың жергілікті атқарушы органдарына өтінімді келісуге қайта жібереді.</w:t>
      </w:r>
    </w:p>
    <w:bookmarkStart w:name="z43" w:id="20"/>
    <w:p>
      <w:pPr>
        <w:spacing w:after="0"/>
        <w:ind w:left="0"/>
        <w:jc w:val="both"/>
      </w:pPr>
      <w:r>
        <w:rPr>
          <w:rFonts w:ascii="Times New Roman"/>
          <w:b w:val="false"/>
          <w:i w:val="false"/>
          <w:color w:val="000000"/>
          <w:sz w:val="28"/>
        </w:rPr>
        <w:t>
      8. Денсаулық сақтау субъектілері облыстардың, республикалық маңызы бар қалалардың және астананың жергілікті атқарушы органдарымен келіскеннен кейін 3 (үш) жұмыс күні ішінде, бірақ әлеуметтік, табиғи және техногендік сипаттағы төтенше жағдай тоқтатылған немесе төтенше жағдайдың күші жойылған немесе оның күші жойылған күннен бастап үш ай мерзімнен кешіктірмей өтінімді қорға жібереді.</w:t>
      </w:r>
    </w:p>
    <w:bookmarkEnd w:id="20"/>
    <w:bookmarkStart w:name="z44" w:id="21"/>
    <w:p>
      <w:pPr>
        <w:spacing w:after="0"/>
        <w:ind w:left="0"/>
        <w:jc w:val="both"/>
      </w:pPr>
      <w:r>
        <w:rPr>
          <w:rFonts w:ascii="Times New Roman"/>
          <w:b w:val="false"/>
          <w:i w:val="false"/>
          <w:color w:val="000000"/>
          <w:sz w:val="28"/>
        </w:rPr>
        <w:t xml:space="preserve">
      9. Қор осы Қағидалардың </w:t>
      </w:r>
      <w:r>
        <w:rPr>
          <w:rFonts w:ascii="Times New Roman"/>
          <w:b w:val="false"/>
          <w:i w:val="false"/>
          <w:color w:val="000000"/>
          <w:sz w:val="28"/>
        </w:rPr>
        <w:t>8-тармағында</w:t>
      </w:r>
      <w:r>
        <w:rPr>
          <w:rFonts w:ascii="Times New Roman"/>
          <w:b w:val="false"/>
          <w:i w:val="false"/>
          <w:color w:val="000000"/>
          <w:sz w:val="28"/>
        </w:rPr>
        <w:t xml:space="preserve"> көрсетілген өтінімдер беру мерзімі аяқталған күннен бастап 10 (он) жұмыс күні ішінде қор резервін пайдалану туралы шешім қабылдайды.</w:t>
      </w:r>
    </w:p>
    <w:bookmarkEnd w:id="21"/>
    <w:p>
      <w:pPr>
        <w:spacing w:after="0"/>
        <w:ind w:left="0"/>
        <w:jc w:val="both"/>
      </w:pPr>
      <w:r>
        <w:rPr>
          <w:rFonts w:ascii="Times New Roman"/>
          <w:b w:val="false"/>
          <w:i w:val="false"/>
          <w:color w:val="000000"/>
          <w:sz w:val="28"/>
        </w:rPr>
        <w:t>
      Қор резервін пайдалану туралы шешім мынадай жағдайда қабылданады:</w:t>
      </w:r>
    </w:p>
    <w:p>
      <w:pPr>
        <w:spacing w:after="0"/>
        <w:ind w:left="0"/>
        <w:jc w:val="both"/>
      </w:pPr>
      <w:r>
        <w:rPr>
          <w:rFonts w:ascii="Times New Roman"/>
          <w:b w:val="false"/>
          <w:i w:val="false"/>
          <w:color w:val="000000"/>
          <w:sz w:val="28"/>
        </w:rPr>
        <w:t>
      төтенше ахуал немесе төтенше жағдай енгізілген мерзімнің аяқталуы;</w:t>
      </w:r>
    </w:p>
    <w:p>
      <w:pPr>
        <w:spacing w:after="0"/>
        <w:ind w:left="0"/>
        <w:jc w:val="both"/>
      </w:pPr>
      <w:r>
        <w:rPr>
          <w:rFonts w:ascii="Times New Roman"/>
          <w:b w:val="false"/>
          <w:i w:val="false"/>
          <w:color w:val="000000"/>
          <w:sz w:val="28"/>
        </w:rPr>
        <w:t>
      денсаулық сақтау субъектілері өтінімінің/өтінімдерінің болуы;</w:t>
      </w:r>
    </w:p>
    <w:p>
      <w:pPr>
        <w:spacing w:after="0"/>
        <w:ind w:left="0"/>
        <w:jc w:val="both"/>
      </w:pPr>
      <w:r>
        <w:rPr>
          <w:rFonts w:ascii="Times New Roman"/>
          <w:b w:val="false"/>
          <w:i w:val="false"/>
          <w:color w:val="000000"/>
          <w:sz w:val="28"/>
        </w:rPr>
        <w:t>
      медициналық көмектің өтінім берілетін түрлері мен көлемдерінің әлеуметтік, табиғи және техногендік сипаттағы төтенше жағдаймен себептік байланысының негізделуі;</w:t>
      </w:r>
    </w:p>
    <w:p>
      <w:pPr>
        <w:spacing w:after="0"/>
        <w:ind w:left="0"/>
        <w:jc w:val="both"/>
      </w:pPr>
      <w:r>
        <w:rPr>
          <w:rFonts w:ascii="Times New Roman"/>
          <w:b w:val="false"/>
          <w:i w:val="false"/>
          <w:color w:val="000000"/>
          <w:sz w:val="28"/>
        </w:rPr>
        <w:t>
      әлеуметтік, табиғи және техногендік сипаттағы төтенше жағдайлардың салдары жойылғаннан, төтенше жағдай тоқтатылғаннан немесе оның күші жойылғаннан кейін халықтың медициналық көрсетілетін қызметтерге қажеттілігінің өсуі.</w:t>
      </w:r>
    </w:p>
    <w:bookmarkStart w:name="z45" w:id="22"/>
    <w:p>
      <w:pPr>
        <w:spacing w:after="0"/>
        <w:ind w:left="0"/>
        <w:jc w:val="both"/>
      </w:pPr>
      <w:r>
        <w:rPr>
          <w:rFonts w:ascii="Times New Roman"/>
          <w:b w:val="false"/>
          <w:i w:val="false"/>
          <w:color w:val="000000"/>
          <w:sz w:val="28"/>
        </w:rPr>
        <w:t>
      10. Қор тегін медициналық көмектің кепілдік берілген көлемі шеңберінде және /немесе МӘМС жүйесінде медициналық көмек көрсету үшін денсаулық сақтау субъектілерінен көрсетілген қызметтерді сатып алудың уәкілетті орган бекітетін қағидаларында көзделген тәртіппен қор резервінің қаражатын денсаулық сақтау субъектілерінің арасында бөледі.</w:t>
      </w:r>
    </w:p>
    <w:bookmarkEnd w:id="22"/>
    <w:p>
      <w:pPr>
        <w:spacing w:after="0"/>
        <w:ind w:left="0"/>
        <w:jc w:val="both"/>
      </w:pPr>
      <w:r>
        <w:rPr>
          <w:rFonts w:ascii="Times New Roman"/>
          <w:b w:val="false"/>
          <w:i w:val="false"/>
          <w:color w:val="000000"/>
          <w:sz w:val="28"/>
        </w:rPr>
        <w:t>
      Денсаулық сақтау субъектілері күтпеген шығыстарды жабу үшін бөлінген қор резервінің қаражатын МӘМС жүйесінде жабу кезеңінде медициналық қызметтер көрсетумен байланысты шығыстарды жабуға ғана пайдаланады.</w:t>
      </w:r>
    </w:p>
    <w:bookmarkStart w:name="z46" w:id="23"/>
    <w:p>
      <w:pPr>
        <w:spacing w:after="0"/>
        <w:ind w:left="0"/>
        <w:jc w:val="left"/>
      </w:pPr>
      <w:r>
        <w:rPr>
          <w:rFonts w:ascii="Times New Roman"/>
          <w:b/>
          <w:i w:val="false"/>
          <w:color w:val="000000"/>
        </w:rPr>
        <w:t xml:space="preserve"> 4-тарау. Резервті төтенше жағдай қолданылатын кезеңде пайдалану</w:t>
      </w:r>
    </w:p>
    <w:bookmarkEnd w:id="23"/>
    <w:bookmarkStart w:name="z47" w:id="24"/>
    <w:p>
      <w:pPr>
        <w:spacing w:after="0"/>
        <w:ind w:left="0"/>
        <w:jc w:val="both"/>
      </w:pPr>
      <w:r>
        <w:rPr>
          <w:rFonts w:ascii="Times New Roman"/>
          <w:b w:val="false"/>
          <w:i w:val="false"/>
          <w:color w:val="000000"/>
          <w:sz w:val="28"/>
        </w:rPr>
        <w:t>
      11. Төтенше жағдай кезеңінде МӘМС жүйесінде көрсетілетін қызметтерге ақы төлеуге арналған резервті пайдалану туралы шешімді қор уәкілетті органның келісімі бойынша қабылдайды.</w:t>
      </w:r>
    </w:p>
    <w:bookmarkEnd w:id="24"/>
    <w:p>
      <w:pPr>
        <w:spacing w:after="0"/>
        <w:ind w:left="0"/>
        <w:jc w:val="both"/>
      </w:pPr>
      <w:r>
        <w:rPr>
          <w:rFonts w:ascii="Times New Roman"/>
          <w:b w:val="false"/>
          <w:i w:val="false"/>
          <w:color w:val="000000"/>
          <w:sz w:val="28"/>
        </w:rPr>
        <w:t>
       Уәкілетті орган қордың резервті пайдалану қажеттігі туралы ұсынысын ол келіп түскен күннен бастап 3 (үш) жұмыс күні ішінде қарайды және қорды оны қарау қорытындылары туралы хабардар етеді.</w:t>
      </w:r>
    </w:p>
    <w:p>
      <w:pPr>
        <w:spacing w:after="0"/>
        <w:ind w:left="0"/>
        <w:jc w:val="both"/>
      </w:pPr>
      <w:r>
        <w:rPr>
          <w:rFonts w:ascii="Times New Roman"/>
          <w:b w:val="false"/>
          <w:i w:val="false"/>
          <w:color w:val="000000"/>
          <w:sz w:val="28"/>
        </w:rPr>
        <w:t>
      Қор МӘМС жүйесіндегі медициналық көмектің түрлерін көрсете отырып, шешім қабылданған күннен бастап 2 (екі) жұмыс күні ішінде денсаулық сақтау субъектілерін резервті пайдалану туралы қабылданған шешім туралы хабардар етеді.</w:t>
      </w:r>
    </w:p>
    <w:p>
      <w:pPr>
        <w:spacing w:after="0"/>
        <w:ind w:left="0"/>
        <w:jc w:val="both"/>
      </w:pPr>
      <w:r>
        <w:rPr>
          <w:rFonts w:ascii="Times New Roman"/>
          <w:b w:val="false"/>
          <w:i w:val="false"/>
          <w:color w:val="000000"/>
          <w:sz w:val="28"/>
        </w:rPr>
        <w:t xml:space="preserve">
      Төтенше жағдай қолданылатын кезеңде резервті пайдалану қажеттігі туралы шешімді уәкілетті орган келіскен күннен бастап 2 (екі) жұмыс күні ішінде денсаулық сақтау субъектілері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өтінімді қалыптастырады және оны облыстардың, республикалық маңызы бар қалалардың және астананың жергілікті атқарушы органдарына келісуге жібереді. Өтінімге МӘМС жүйесіндегі медициналық көмектің түрлері мен көлемдері бойынша көрсетілетін қызметтерге қажеттілік сомасының есеп-қисабы қоса беріледі.</w:t>
      </w:r>
    </w:p>
    <w:bookmarkStart w:name="z48" w:id="25"/>
    <w:p>
      <w:pPr>
        <w:spacing w:after="0"/>
        <w:ind w:left="0"/>
        <w:jc w:val="both"/>
      </w:pPr>
      <w:r>
        <w:rPr>
          <w:rFonts w:ascii="Times New Roman"/>
          <w:b w:val="false"/>
          <w:i w:val="false"/>
          <w:color w:val="000000"/>
          <w:sz w:val="28"/>
        </w:rPr>
        <w:t>
      12. Облыстардың, республикалық маңызы бар қалалардың және астананың жергілікті атқарушы органдары өтінім келіп түскен күннен бастап 2 (екі) жұмыс күні ішінде оны келіседі және денсаулық сақтау субъектілеріне жібереді немесе медициналық көмектің түрлері мен көлемдері бойынша келісуден бас тарту негіздерін көрсете отырып, өтінімді келіспей қайтарады.</w:t>
      </w:r>
    </w:p>
    <w:bookmarkEnd w:id="25"/>
    <w:p>
      <w:pPr>
        <w:spacing w:after="0"/>
        <w:ind w:left="0"/>
        <w:jc w:val="both"/>
      </w:pPr>
      <w:r>
        <w:rPr>
          <w:rFonts w:ascii="Times New Roman"/>
          <w:b w:val="false"/>
          <w:i w:val="false"/>
          <w:color w:val="000000"/>
          <w:sz w:val="28"/>
        </w:rPr>
        <w:t>
      Денсаулық сақтау субъектілері ескертулерді жойғаннан кейін өтінімді келісуге облыстардың, республикалық маңызы бар қалалардың және астананың жергілікті атқарушы органдарына қайта жолдайды.</w:t>
      </w:r>
    </w:p>
    <w:bookmarkStart w:name="z49" w:id="26"/>
    <w:p>
      <w:pPr>
        <w:spacing w:after="0"/>
        <w:ind w:left="0"/>
        <w:jc w:val="both"/>
      </w:pPr>
      <w:r>
        <w:rPr>
          <w:rFonts w:ascii="Times New Roman"/>
          <w:b w:val="false"/>
          <w:i w:val="false"/>
          <w:color w:val="000000"/>
          <w:sz w:val="28"/>
        </w:rPr>
        <w:t>
      13. Денсаулық сақтау субъектісі облыстардың, республикалық маңызы бар қалалардың және астананың жергілікті атқарушы органдары келіскеннен кейін 2 (екі) жұмыс күні ішінде өтінімді қорға жібереді.</w:t>
      </w:r>
    </w:p>
    <w:bookmarkEnd w:id="26"/>
    <w:bookmarkStart w:name="z50" w:id="27"/>
    <w:p>
      <w:pPr>
        <w:spacing w:after="0"/>
        <w:ind w:left="0"/>
        <w:jc w:val="both"/>
      </w:pPr>
      <w:r>
        <w:rPr>
          <w:rFonts w:ascii="Times New Roman"/>
          <w:b w:val="false"/>
          <w:i w:val="false"/>
          <w:color w:val="000000"/>
          <w:sz w:val="28"/>
        </w:rPr>
        <w:t xml:space="preserve">
      14. Қор осы Қағидалардың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денсаулық сақтау субъектілерінен өтінім берілген күннен бастап 2 (екі) жұмыс күні ішінде қор резервінен пайдалануға берілетін қаражат көлемі туралы шешім қабылдайды.</w:t>
      </w:r>
    </w:p>
    <w:bookmarkEnd w:id="27"/>
    <w:p>
      <w:pPr>
        <w:spacing w:after="0"/>
        <w:ind w:left="0"/>
        <w:jc w:val="both"/>
      </w:pPr>
      <w:r>
        <w:rPr>
          <w:rFonts w:ascii="Times New Roman"/>
          <w:b w:val="false"/>
          <w:i w:val="false"/>
          <w:color w:val="000000"/>
          <w:sz w:val="28"/>
        </w:rPr>
        <w:t>
      Қор резервін пайдалану туралы шешім мынадай жағдайда қабылданады:</w:t>
      </w:r>
    </w:p>
    <w:p>
      <w:pPr>
        <w:spacing w:after="0"/>
        <w:ind w:left="0"/>
        <w:jc w:val="both"/>
      </w:pPr>
      <w:r>
        <w:rPr>
          <w:rFonts w:ascii="Times New Roman"/>
          <w:b w:val="false"/>
          <w:i w:val="false"/>
          <w:color w:val="000000"/>
          <w:sz w:val="28"/>
        </w:rPr>
        <w:t>
      төтенше жағдай жариялау туралы актіні қабылдау;</w:t>
      </w:r>
    </w:p>
    <w:p>
      <w:pPr>
        <w:spacing w:after="0"/>
        <w:ind w:left="0"/>
        <w:jc w:val="both"/>
      </w:pPr>
      <w:r>
        <w:rPr>
          <w:rFonts w:ascii="Times New Roman"/>
          <w:b w:val="false"/>
          <w:i w:val="false"/>
          <w:color w:val="000000"/>
          <w:sz w:val="28"/>
        </w:rPr>
        <w:t>
      денсаулық сақтау субъектілері өтінімінің/өтінімдердің болуы;</w:t>
      </w:r>
    </w:p>
    <w:p>
      <w:pPr>
        <w:spacing w:after="0"/>
        <w:ind w:left="0"/>
        <w:jc w:val="both"/>
      </w:pPr>
      <w:r>
        <w:rPr>
          <w:rFonts w:ascii="Times New Roman"/>
          <w:b w:val="false"/>
          <w:i w:val="false"/>
          <w:color w:val="000000"/>
          <w:sz w:val="28"/>
        </w:rPr>
        <w:t>
      медициналық көмектің мәлімделген түрлері мен көлемдерінің төтенше жағдаймен себептік байланысының негіздемесі;</w:t>
      </w:r>
    </w:p>
    <w:p>
      <w:pPr>
        <w:spacing w:after="0"/>
        <w:ind w:left="0"/>
        <w:jc w:val="both"/>
      </w:pPr>
      <w:r>
        <w:rPr>
          <w:rFonts w:ascii="Times New Roman"/>
          <w:b w:val="false"/>
          <w:i w:val="false"/>
          <w:color w:val="000000"/>
          <w:sz w:val="28"/>
        </w:rPr>
        <w:t>
      төтенше жағдай кезінде халықтың медициналық қызметтерге қажеттілігінің өсуі.</w:t>
      </w:r>
    </w:p>
    <w:bookmarkStart w:name="z51" w:id="28"/>
    <w:p>
      <w:pPr>
        <w:spacing w:after="0"/>
        <w:ind w:left="0"/>
        <w:jc w:val="both"/>
      </w:pPr>
      <w:r>
        <w:rPr>
          <w:rFonts w:ascii="Times New Roman"/>
          <w:b w:val="false"/>
          <w:i w:val="false"/>
          <w:color w:val="000000"/>
          <w:sz w:val="28"/>
        </w:rPr>
        <w:t>
      15. Қор резервінен берілетін қаражатты қор сатып алу қағидаларында көзделген тәртіппен денсаулық сақтау субъектілері арасында бөледі.</w:t>
      </w:r>
    </w:p>
    <w:bookmarkEnd w:id="28"/>
    <w:p>
      <w:pPr>
        <w:spacing w:after="0"/>
        <w:ind w:left="0"/>
        <w:jc w:val="both"/>
      </w:pPr>
      <w:r>
        <w:rPr>
          <w:rFonts w:ascii="Times New Roman"/>
          <w:b w:val="false"/>
          <w:i w:val="false"/>
          <w:color w:val="000000"/>
          <w:sz w:val="28"/>
        </w:rPr>
        <w:t>
      Төтенше жағдай қолданылатын кезеңде күтпеген шығыстарды жабу үшін қор резервінен бөлінген қаражатты денсаулық сақтау субъектілері МӘМС жүйесінде медициналық қызметтер көрсетуге байланысты шығыстарды жабуға ғана пайдаланады.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медициналық</w:t>
            </w:r>
            <w:r>
              <w:br/>
            </w:r>
            <w:r>
              <w:rPr>
                <w:rFonts w:ascii="Times New Roman"/>
                <w:b w:val="false"/>
                <w:i w:val="false"/>
                <w:color w:val="000000"/>
                <w:sz w:val="20"/>
              </w:rPr>
              <w:t>сақтандыру қорының күтпеген</w:t>
            </w:r>
            <w:r>
              <w:br/>
            </w:r>
            <w:r>
              <w:rPr>
                <w:rFonts w:ascii="Times New Roman"/>
                <w:b w:val="false"/>
                <w:i w:val="false"/>
                <w:color w:val="000000"/>
                <w:sz w:val="20"/>
              </w:rPr>
              <w:t>шығыстарды жабуға арналған</w:t>
            </w:r>
            <w:r>
              <w:br/>
            </w:r>
            <w:r>
              <w:rPr>
                <w:rFonts w:ascii="Times New Roman"/>
                <w:b w:val="false"/>
                <w:i w:val="false"/>
                <w:color w:val="000000"/>
                <w:sz w:val="20"/>
              </w:rPr>
              <w:t>резервін қалыптастыру және</w:t>
            </w:r>
            <w:r>
              <w:br/>
            </w:r>
            <w:r>
              <w:rPr>
                <w:rFonts w:ascii="Times New Roman"/>
                <w:b w:val="false"/>
                <w:i w:val="false"/>
                <w:color w:val="000000"/>
                <w:sz w:val="20"/>
              </w:rPr>
              <w:t>пайдалану қағидаларына</w:t>
            </w:r>
            <w:r>
              <w:br/>
            </w:r>
            <w:r>
              <w:rPr>
                <w:rFonts w:ascii="Times New Roman"/>
                <w:b w:val="false"/>
                <w:i w:val="false"/>
                <w:color w:val="000000"/>
                <w:sz w:val="20"/>
              </w:rPr>
              <w:t>1-қосымша</w:t>
            </w:r>
            <w:r>
              <w:br/>
            </w:r>
            <w:r>
              <w:rPr>
                <w:rFonts w:ascii="Times New Roman"/>
                <w:b w:val="false"/>
                <w:i w:val="false"/>
                <w:color w:val="000000"/>
                <w:sz w:val="20"/>
              </w:rPr>
              <w:t>Нысан</w:t>
            </w:r>
          </w:p>
        </w:tc>
      </w:tr>
    </w:tbl>
    <w:bookmarkStart w:name="z53" w:id="29"/>
    <w:p>
      <w:pPr>
        <w:spacing w:after="0"/>
        <w:ind w:left="0"/>
        <w:jc w:val="left"/>
      </w:pPr>
      <w:r>
        <w:rPr>
          <w:rFonts w:ascii="Times New Roman"/>
          <w:b/>
          <w:i w:val="false"/>
          <w:color w:val="000000"/>
        </w:rPr>
        <w:t xml:space="preserve"> Жабу кезеңіне халықтың медициналық көрсетілетін қызметтерге қажеттілігінің өсуіне байланысты медициналық көрсетілетін қызметтердің қосымша көлемдерінің ақысын төлеуге өтінім</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Жабу кезеңі: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басталатын және аяқталатын күні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жағдайды енгізу туралы нормативтік құқықтық акт: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күні және нөмірі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жағдайдың тоқтатылғаны немесе күші жойылғаны туралы нормативтік құқықтық акт: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күні және нөмірі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Күтпеген шығыстардың сомасы: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теңгедегі сома жазумен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Қосымша: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облыстың, республикалық маңызы бар қаланың және астананың жергілікті атқарушы органының келісуі;</w:t>
            </w:r>
          </w:p>
          <w:p>
            <w:pPr>
              <w:spacing w:after="20"/>
              <w:ind w:left="20"/>
              <w:jc w:val="both"/>
            </w:pPr>
            <w:r>
              <w:rPr>
                <w:rFonts w:ascii="Times New Roman"/>
                <w:b w:val="false"/>
                <w:i w:val="false"/>
                <w:color w:val="000000"/>
                <w:sz w:val="20"/>
              </w:rPr>
              <w:t>
2) міндетті әлеуметтік медициналық сақтандыру жүйесіндегі медициналық көмектің түрлері мен көлемдері бойынша қосымша қажеттілік сомасының есебі - __ парақ.</w:t>
            </w:r>
          </w:p>
        </w:tc>
      </w:tr>
    </w:tbl>
    <w:p>
      <w:pPr>
        <w:spacing w:after="0"/>
        <w:ind w:left="0"/>
        <w:jc w:val="both"/>
      </w:pPr>
      <w:r>
        <w:rPr>
          <w:rFonts w:ascii="Times New Roman"/>
          <w:b w:val="false"/>
          <w:i w:val="false"/>
          <w:color w:val="000000"/>
          <w:sz w:val="28"/>
        </w:rPr>
        <w:t>
      Денсаулық сақтау субъектісінің басшысы: _____________________________</w:t>
      </w:r>
    </w:p>
    <w:p>
      <w:pPr>
        <w:spacing w:after="0"/>
        <w:ind w:left="0"/>
        <w:jc w:val="both"/>
      </w:pPr>
      <w:r>
        <w:rPr>
          <w:rFonts w:ascii="Times New Roman"/>
          <w:b w:val="false"/>
          <w:i w:val="false"/>
          <w:color w:val="000000"/>
          <w:sz w:val="28"/>
        </w:rPr>
        <w:t>
                                                                                (қолы, Т.А.Ә. (бар болса), күні)</w:t>
      </w:r>
    </w:p>
    <w:p>
      <w:pPr>
        <w:spacing w:after="0"/>
        <w:ind w:left="0"/>
        <w:jc w:val="both"/>
      </w:pPr>
      <w:r>
        <w:rPr>
          <w:rFonts w:ascii="Times New Roman"/>
          <w:b w:val="false"/>
          <w:i w:val="false"/>
          <w:color w:val="000000"/>
          <w:sz w:val="28"/>
        </w:rPr>
        <w:t>
      М.О.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медициналық</w:t>
            </w:r>
            <w:r>
              <w:br/>
            </w:r>
            <w:r>
              <w:rPr>
                <w:rFonts w:ascii="Times New Roman"/>
                <w:b w:val="false"/>
                <w:i w:val="false"/>
                <w:color w:val="000000"/>
                <w:sz w:val="20"/>
              </w:rPr>
              <w:t>сақтандыру қорының күтпеген</w:t>
            </w:r>
            <w:r>
              <w:br/>
            </w:r>
            <w:r>
              <w:rPr>
                <w:rFonts w:ascii="Times New Roman"/>
                <w:b w:val="false"/>
                <w:i w:val="false"/>
                <w:color w:val="000000"/>
                <w:sz w:val="20"/>
              </w:rPr>
              <w:t>шығыстарды жабуға арналған</w:t>
            </w:r>
            <w:r>
              <w:br/>
            </w:r>
            <w:r>
              <w:rPr>
                <w:rFonts w:ascii="Times New Roman"/>
                <w:b w:val="false"/>
                <w:i w:val="false"/>
                <w:color w:val="000000"/>
                <w:sz w:val="20"/>
              </w:rPr>
              <w:t>резервін қалыптастыру және</w:t>
            </w:r>
            <w:r>
              <w:br/>
            </w:r>
            <w:r>
              <w:rPr>
                <w:rFonts w:ascii="Times New Roman"/>
                <w:b w:val="false"/>
                <w:i w:val="false"/>
                <w:color w:val="000000"/>
                <w:sz w:val="20"/>
              </w:rPr>
              <w:t>пайдалану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5" w:id="30"/>
    <w:p>
      <w:pPr>
        <w:spacing w:after="0"/>
        <w:ind w:left="0"/>
        <w:jc w:val="left"/>
      </w:pPr>
      <w:r>
        <w:rPr>
          <w:rFonts w:ascii="Times New Roman"/>
          <w:b/>
          <w:i w:val="false"/>
          <w:color w:val="000000"/>
        </w:rPr>
        <w:t xml:space="preserve"> Жабу кезеңіне халықтың медициналық көрсетілетін қызметтерге қажеттілігінің өсуіне байланысты медициналық көрсетілетін қызметтердің қосымша көлемдерін сатып алуға өтінім</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Жабу кезеңі: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басталатын және аяқталатын күні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жағдайды енгізу туралы нормативтік құқықтық акт: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күні және нөмірі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шығыстардың сомасы: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теңгедегі сома жазумен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Қосымша: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облыстың, республикалық маңызы бар қаланың және астананың жергілікті атқарушы органының келісуі;</w:t>
            </w:r>
          </w:p>
          <w:p>
            <w:pPr>
              <w:spacing w:after="20"/>
              <w:ind w:left="20"/>
              <w:jc w:val="both"/>
            </w:pPr>
            <w:r>
              <w:rPr>
                <w:rFonts w:ascii="Times New Roman"/>
                <w:b w:val="false"/>
                <w:i w:val="false"/>
                <w:color w:val="000000"/>
                <w:sz w:val="20"/>
              </w:rPr>
              <w:t>
2) міндетті әлеуметтік медициналық сақтандыру жүйесіндегі медициналық көмектің түрлері мен көлемдері бойынша қосымша қажеттілік сомасының есебі - __ парақ.</w:t>
            </w:r>
          </w:p>
        </w:tc>
      </w:tr>
    </w:tbl>
    <w:p>
      <w:pPr>
        <w:spacing w:after="0"/>
        <w:ind w:left="0"/>
        <w:jc w:val="both"/>
      </w:pPr>
      <w:r>
        <w:rPr>
          <w:rFonts w:ascii="Times New Roman"/>
          <w:b w:val="false"/>
          <w:i w:val="false"/>
          <w:color w:val="000000"/>
          <w:sz w:val="28"/>
        </w:rPr>
        <w:t>
      Денсаулық сақтау субъектісінің басшысы: ___________________________</w:t>
      </w:r>
    </w:p>
    <w:p>
      <w:pPr>
        <w:spacing w:after="0"/>
        <w:ind w:left="0"/>
        <w:jc w:val="both"/>
      </w:pPr>
      <w:r>
        <w:rPr>
          <w:rFonts w:ascii="Times New Roman"/>
          <w:b w:val="false"/>
          <w:i w:val="false"/>
          <w:color w:val="000000"/>
          <w:sz w:val="28"/>
        </w:rPr>
        <w:t>
                                                                               (қолы, Т.А.Ә. (бар болса), күні)</w:t>
      </w:r>
    </w:p>
    <w:p>
      <w:pPr>
        <w:spacing w:after="0"/>
        <w:ind w:left="0"/>
        <w:jc w:val="both"/>
      </w:pPr>
      <w:r>
        <w:rPr>
          <w:rFonts w:ascii="Times New Roman"/>
          <w:b w:val="false"/>
          <w:i w:val="false"/>
          <w:color w:val="000000"/>
          <w:sz w:val="28"/>
        </w:rPr>
        <w:t>
      М.О. (бар болған жағдайда)</w:t>
      </w:r>
    </w:p>
    <w:p>
      <w:pPr>
        <w:spacing w:after="0"/>
        <w:ind w:left="0"/>
        <w:jc w:val="left"/>
      </w:pP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