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3867" w14:textId="7023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Ерекше стратегиялық маңызы бар, оның ішінде жалға және сенімгерлік басқаруға берілуі мүмкін су шаруашылығы құрылыстарының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29 желтоқсандағы № 933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25-бабының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ерекше стратегиялық маңызы бар, оның ішінде жалға және сенімгерлік басқаруға берілуі мүмкін су шаруашылығы құрылыстарының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Қазақстан Республикасының  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Ерекше стратегиялық маңызы бар, оның ішінде жалға және сенімгерлік басқаруға берілуі мүмкін су шаруашылығы құрылыстарының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өзгерістер енгізілді - ҚР Үкіметінің 07.04.2021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04.06.2021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18.02.2022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02.08.2022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29.09.2022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09.02.2023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су объектілерiнде орналасқан су шаруашылығы құрылыстары (бөгеттер, су тораптары, басқа гидротехникалық құрылыстар):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Сырдария өзенiндегi Шардара су қоймасы;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Ертiс өзенiндегi Бұқтырма су қоймасы;</w:t>
      </w:r>
    </w:p>
    <w:bookmarkEnd w:id="6"/>
    <w:bookmarkStart w:name="z1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Ертіс өзеніндегі Өскемен су қоймасы;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Ертіс өзеніндегі Шүлбі су қоймасы;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алып тасталды - ҚР Үкіметінің 04.06.2021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алып тасталды - ҚР Үкіметінің 04.06.2021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Есiл өзенiндегi Астана су қоймасы;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Есiл өзенiндегі Сергеев су қоймасы;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Есiл өзенiндегi Петропавл су қоймасы;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Іле өзенiндегi Қапшағай су қоймасы;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Шелек өзенiндегi Бартоғай су қоймасы;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Сiлетi өзенiндегi Сілеті су қоймасы;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Қоянды өзенiндегi Қоянды су қоймасы;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Елек өзенiндегi Ақтөбе су қоймасы;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Қарғалы өзенiндегi Қарғалы су қоймасы;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Сазды өзенiндегi Сазды су қоймасы;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Үйдене өзенiндегi Үйдене су қоймасы;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Қандысу өзенiндегi Қандысу су қоймасы;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Шар өзенiндегi Шар су қоймасы;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Егінсу өзенiндегі Егiнсу су қоймасы;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Қарақол өзенiндегi Қарақол су қоймасы;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Ұлан өзенiндегі "Алебастр" су қоймасы;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Терiс өзенiндегi Терiс Ащыбұлақ су қоймасы;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Шу өзенiндегi Тасөткел су қоймасы;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Көшiм өзенiндегі Киров су қоймасы;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Көшiм өзенiндегi Бітік су қоймасы;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Көшiм өзенiндегi Дөңгелек су қоймасы;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Көшiм өзенiндегі Пятимар су қоймасы;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Үлкен Өзен өзенiндегi Сарышығанақ су қоймасы;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Кiшi Өзен өзенiндегi "Балықты Сокрыл" су қоймасы;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Кiші Өзен өзенiндегi 1-Казталов су қоймасы;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Кiшi Өзен өзенiндегi 2-Казталов су қоймасы;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Шаған өзенiндегi Шаған су қоймасы;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Шерубай-Нұра өзенiндегі Жартас су қоймасы;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Шоқай өзенiндегi Шоқай су қоймасы;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Нұра өзенiндегi Ынтымақ су қоймасы;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Соқыр өзенiндегi Федоров су қоймасы;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Есiл өзенiндегi Есiл су қоймасы;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Ащысу өзенiндегi Ащысу су қоймасы;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Ақтасты өзенiндегi Ақтасты су қоймасы;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Жездi өзенiндегі Жездi су қоймасы;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Тобыл өзенiндегi Жоғарғы Тобыл су қоймасы;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Тобыл өзенiндегi Қаратомар су қоймасы;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Тобыл өзенiндегi Қызылжар су қоймасы;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Тобыл өзенiндегі Сергеев су қоймасы;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Тобыл өзенiндегi Амангелдi су қоймасы;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Бадам өзенiндегi Бадам су қоймасы;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Тоғыз өзенiндегi Тоғыз су қоймасы;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Шаян өзенiндегi Қапшағай су қоймасы;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Бөген өзенiндегі Бөген су қоймасы;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Жаңақорған өзенiндегi Сасықбұлақ су қоймасы;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Қарашық өзенiндегi Қосқорған су қоймасы;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Шерт өзенiндегi Шерт су қоймасы;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Баба Ата өзенiндегi Баба Ата су қоймасы;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Үлкен Шаға бұлағындағы Таушаға су қоймасы;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Алмалы өзенiндегi Таскенсай су қоймасы;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Үлкен Қарақұс өзенiндегi Шүкiрой су қоймасы;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Келес өзенiндегi Ақылбексай су қоймасы;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Үштөбе өзенiндегi Үштөбе су қоймасы;</w:t>
      </w:r>
    </w:p>
    <w:bookmarkEnd w:id="60"/>
    <w:bookmarkStart w:name="z1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Нұра өзеніндегі Самарқанд су қоймасы.</w:t>
      </w:r>
    </w:p>
    <w:bookmarkEnd w:id="61"/>
    <w:bookmarkStart w:name="z13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Тұрғысын өзеніндегі Тұрғысын су қоймасы – 1.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 су шаруашылығы құрылыстары: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Сабыр Арыстанбаев атындағы Қызылорда су торабы;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Сырдария өзенiндегi Қазалы су торабы;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Сырдария өзенiндегi "Әйтек" су торабы;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Сырдария өзенiндегі "Ақлақ" су торабы;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Шелек өзенiндегi Шелек су торабы;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Нұра өзенiндегi Преображенский су торабы;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Ойыл өзенiндегі Ералы су торабы;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Талас өзенiндегі Талас су торабы;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Талас өзенiндегi Темiрбек су торабы;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Талас өзенiндегi Жейiмбет су торабы;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Талас өзенiндегі Ойық су торабы;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Аса өзенiндегi Аса су торабы;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Шу өзенiндегi Фурманов су торабы;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Мерке өзенiндегі қосымша су беретiн трактiсi бар Мерке су торабы;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Аспара өзенiндегi қосымша су беретiн трактісi бар Аспара су торабы;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Ақсай өзенiндегi Ақсай су торабы;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Көксай өзенiндегi Көксай су торабы;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Шаған тармағындағы Көшiм су торабы;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Кiшi Өзен өзенiндегі Варфоломеев су торабы;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Кiшi Өзен өзенiндегi Мамай су торабы;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Арыс өзенiндегi Қараспан су торабы;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Шу өзенiндегi Тасөткел бөгетi;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Ақкөл көлiндегi Ақкөл бөгетi;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Солтүстiк Арал теңiзiнiң су көтеру бөгетi;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Белая өзенiндегi су көтеру бөгетi;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Орал-Көшiм суару-суландыру жүйесiнiң бас құрылыстары;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Сырдария өзенiнiң Қараөзек тармағының бас құрылысы;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Д.А.Қонаев атындағы Yлкен Алматы каналының бас құрылысы;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Қ.И.Сәтпаев атындағы каналдың гидротехникалық құрылыстары;</w:t>
      </w:r>
    </w:p>
    <w:bookmarkEnd w:id="92"/>
    <w:bookmarkStart w:name="z13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Сырдария өзеніндегі Көксарай су реттеуіші;</w:t>
      </w:r>
    </w:p>
    <w:bookmarkEnd w:id="93"/>
    <w:bookmarkStart w:name="z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Астана қаласының Есіл өзенін тасқын су басудан қорғау бөгеті;</w:t>
      </w:r>
    </w:p>
    <w:bookmarkEnd w:id="94"/>
    <w:bookmarkStart w:name="z13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"Батыс" коллекторы бар Қызылқұм магистральды каналы.</w:t>
      </w:r>
    </w:p>
    <w:bookmarkEnd w:id="95"/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Мынадай қалаларды сумен жабдықтауды қамтамасыз ететiн су шаруашылығы құрылыстары (cу жинағы құрылыстары, сорғы станциялары, тазартқыш су құбыры құрылыстары):</w:t>
      </w:r>
    </w:p>
    <w:bookmarkEnd w:id="96"/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Нұр-Сұлтан;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Алматы;</w:t>
      </w:r>
    </w:p>
    <w:bookmarkEnd w:id="98"/>
    <w:bookmarkStart w:name="z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Ақтау;</w:t>
      </w:r>
    </w:p>
    <w:bookmarkEnd w:id="99"/>
    <w:bookmarkStart w:name="z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Ақтөбе;</w:t>
      </w:r>
    </w:p>
    <w:bookmarkEnd w:id="100"/>
    <w:bookmarkStart w:name="z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Атырау;</w:t>
      </w:r>
    </w:p>
    <w:bookmarkEnd w:id="101"/>
    <w:bookmarkStart w:name="z1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Қарағанды;</w:t>
      </w:r>
    </w:p>
    <w:bookmarkEnd w:id="102"/>
    <w:bookmarkStart w:name="z1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Көкшетау;</w:t>
      </w:r>
    </w:p>
    <w:bookmarkEnd w:id="103"/>
    <w:bookmarkStart w:name="z10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Қостанай;</w:t>
      </w:r>
    </w:p>
    <w:bookmarkEnd w:id="104"/>
    <w:bookmarkStart w:name="z1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Қызылорда;</w:t>
      </w:r>
    </w:p>
    <w:bookmarkEnd w:id="105"/>
    <w:bookmarkStart w:name="z1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Павлодар;</w:t>
      </w:r>
    </w:p>
    <w:bookmarkEnd w:id="106"/>
    <w:bookmarkStart w:name="z1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Петропавл;</w:t>
      </w:r>
    </w:p>
    <w:bookmarkEnd w:id="107"/>
    <w:bookmarkStart w:name="z1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Талдықорған;</w:t>
      </w:r>
    </w:p>
    <w:bookmarkEnd w:id="108"/>
    <w:bookmarkStart w:name="z1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Тараз;</w:t>
      </w:r>
    </w:p>
    <w:bookmarkEnd w:id="109"/>
    <w:bookmarkStart w:name="z1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Орал;</w:t>
      </w:r>
    </w:p>
    <w:bookmarkEnd w:id="110"/>
    <w:bookmarkStart w:name="z1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Өскемен;</w:t>
      </w:r>
    </w:p>
    <w:bookmarkEnd w:id="111"/>
    <w:bookmarkStart w:name="z1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Шымкент;</w:t>
      </w:r>
    </w:p>
    <w:bookmarkEnd w:id="112"/>
    <w:bookmarkStart w:name="z1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Семей;</w:t>
      </w:r>
    </w:p>
    <w:bookmarkEnd w:id="113"/>
    <w:bookmarkStart w:name="z1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Түркiстан;</w:t>
      </w:r>
    </w:p>
    <w:bookmarkEnd w:id="114"/>
    <w:bookmarkStart w:name="z1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Теміртау;</w:t>
      </w:r>
    </w:p>
    <w:bookmarkEnd w:id="115"/>
    <w:bookmarkStart w:name="z1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Екiбастұз;</w:t>
      </w:r>
    </w:p>
    <w:bookmarkEnd w:id="116"/>
    <w:bookmarkStart w:name="z1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Рудный;</w:t>
      </w:r>
    </w:p>
    <w:bookmarkEnd w:id="117"/>
    <w:bookmarkStart w:name="z11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Жезқазған;</w:t>
      </w:r>
    </w:p>
    <w:bookmarkEnd w:id="118"/>
    <w:bookmarkStart w:name="z1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Кентау;</w:t>
      </w:r>
    </w:p>
    <w:bookmarkEnd w:id="119"/>
    <w:bookmarkStart w:name="z1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Балқаш;</w:t>
      </w:r>
    </w:p>
    <w:bookmarkEnd w:id="120"/>
    <w:bookmarkStart w:name="z11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Жаңаөзен;</w:t>
      </w:r>
    </w:p>
    <w:bookmarkEnd w:id="121"/>
    <w:bookmarkStart w:name="z1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Сәтпаев;</w:t>
      </w:r>
    </w:p>
    <w:bookmarkEnd w:id="122"/>
    <w:bookmarkStart w:name="z1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Ақсу;</w:t>
      </w:r>
    </w:p>
    <w:bookmarkEnd w:id="123"/>
    <w:bookmarkStart w:name="z1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Риддер;</w:t>
      </w:r>
    </w:p>
    <w:bookmarkEnd w:id="124"/>
    <w:bookmarkStart w:name="z1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Арыс;</w:t>
      </w:r>
    </w:p>
    <w:bookmarkEnd w:id="125"/>
    <w:bookmarkStart w:name="z1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Степногор;</w:t>
      </w:r>
    </w:p>
    <w:bookmarkEnd w:id="126"/>
    <w:bookmarkStart w:name="z1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Шахтинск;</w:t>
      </w:r>
    </w:p>
    <w:bookmarkEnd w:id="127"/>
    <w:bookmarkStart w:name="z1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Саран;</w:t>
      </w:r>
    </w:p>
    <w:bookmarkEnd w:id="128"/>
    <w:bookmarkStart w:name="z1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Қапшағай;</w:t>
      </w:r>
    </w:p>
    <w:bookmarkEnd w:id="129"/>
    <w:bookmarkStart w:name="z1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Арқалық;</w:t>
      </w:r>
    </w:p>
    <w:bookmarkEnd w:id="130"/>
    <w:bookmarkStart w:name="z1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Лисаков;</w:t>
      </w:r>
    </w:p>
    <w:bookmarkEnd w:id="131"/>
    <w:bookmarkStart w:name="z1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Приозер.</w:t>
      </w:r>
    </w:p>
    <w:bookmarkEnd w:id="132"/>
    <w:bookmarkStart w:name="z1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тізбенің 3-тармағында аталған су шаруашылығы құрылыстары (су тарту құрылыстары, сорғы станциялары, тазартқыш су құбыры құрылыстары) жалға және сенімгерлік басқаруға берілуі мүмкін.</w:t>
      </w:r>
    </w:p>
    <w:bookmarkEnd w:id="133"/>
    <w:bookmarkStart w:name="z1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Құрылысы жоспарланған немесе құрылыс процесіндегі су шаруашылығы құрылыстары*: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Түркістан облысындағы Өгем өзенінде су электр станциялары каскады бар су құбыры;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Ақсай өзенінің бассейніндегі сел ұстайтын бөгет;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Тұрғысын өзеніндегі Тұрғысын су қоймасы – 2;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Тұрғысын өзеніндегі Тұрғысын су қоймасы – 3.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ҚР Үкіметінің 09.02.2023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