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f64a" w14:textId="5b0f6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әкімшілік қызметшiлерге пилоттық режимде еңбекақы төлеудің кейбір мәселелері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29 желтоқсандағы № 939 қаулысы. Қаулы 2021 жылғы 30 маусымды қоса алғанға дейін қолданыста болды.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Мемлекеттiк әкімшілік қызметшiлерге пилоттық режимде еңбекақы төлеудің кейбір мәселелері туралы  </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қолданыста болу мерзімі – 2021 жылғы 30 маусымды қоса алғанға дейін (қаулының </w:t>
      </w:r>
      <w:r>
        <w:rPr>
          <w:rFonts w:ascii="Times New Roman"/>
          <w:b w:val="false"/>
          <w:i w:val="false"/>
          <w:color w:val="ff0000"/>
          <w:sz w:val="28"/>
        </w:rPr>
        <w:t>6-тармағын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Қолданысқа енгізілу тәртібін </w:t>
      </w:r>
      <w:r>
        <w:rPr>
          <w:rFonts w:ascii="Times New Roman"/>
          <w:b w:val="false"/>
          <w:i w:val="false"/>
          <w:color w:val="000000"/>
          <w:sz w:val="28"/>
        </w:rPr>
        <w:t>6-тармақтан</w:t>
      </w:r>
      <w:r>
        <w:rPr>
          <w:rFonts w:ascii="Times New Roman"/>
          <w:b w:val="false"/>
          <w:i w:val="false"/>
          <w:color w:val="000000"/>
          <w:sz w:val="28"/>
        </w:rPr>
        <w:t xml:space="preserve"> қараңыз.</w:t>
      </w:r>
    </w:p>
    <w:p>
      <w:pPr>
        <w:spacing w:after="0"/>
        <w:ind w:left="0"/>
        <w:jc w:val="both"/>
      </w:pPr>
      <w:r>
        <w:rPr>
          <w:rFonts w:ascii="Times New Roman"/>
          <w:b w:val="false"/>
          <w:i w:val="false"/>
          <w:color w:val="000000"/>
          <w:sz w:val="28"/>
        </w:rPr>
        <w:t>
      Қазақстан Республикасының Үкіметі ҚАУЛЫ ЕТЕДІ:</w:t>
      </w:r>
    </w:p>
    <w:bookmarkStart w:name="z2" w:id="0"/>
    <w:p>
      <w:pPr>
        <w:spacing w:after="0"/>
        <w:ind w:left="0"/>
        <w:jc w:val="both"/>
      </w:pPr>
      <w:r>
        <w:rPr>
          <w:rFonts w:ascii="Times New Roman"/>
          <w:b w:val="false"/>
          <w:i w:val="false"/>
          <w:color w:val="000000"/>
          <w:sz w:val="28"/>
        </w:rPr>
        <w:t>
      1. Мыналар:</w:t>
      </w:r>
    </w:p>
    <w:bookmarkEnd w:id="0"/>
    <w:bookmarkStart w:name="z3" w:id="1"/>
    <w:p>
      <w:pPr>
        <w:spacing w:after="0"/>
        <w:ind w:left="0"/>
        <w:jc w:val="both"/>
      </w:pPr>
      <w:r>
        <w:rPr>
          <w:rFonts w:ascii="Times New Roman"/>
          <w:b w:val="false"/>
          <w:i w:val="false"/>
          <w:color w:val="000000"/>
          <w:sz w:val="28"/>
        </w:rPr>
        <w:t xml:space="preserve">
      1) 2018 жылғы 1 қаңтардан бастап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орталық мемлекеттік және жергілікті атқарушы органдардың (бұдан әрі – пилоттық органдар) тізбесі бойынша пилоттық органдар үшін мемлекеттік әкімшілік қызметшілерге еңбекақы төлеу жүйесінің пилоттық режимі енгізіледі;</w:t>
      </w:r>
    </w:p>
    <w:bookmarkEnd w:id="1"/>
    <w:bookmarkStart w:name="z4" w:id="2"/>
    <w:p>
      <w:pPr>
        <w:spacing w:after="0"/>
        <w:ind w:left="0"/>
        <w:jc w:val="both"/>
      </w:pPr>
      <w:r>
        <w:rPr>
          <w:rFonts w:ascii="Times New Roman"/>
          <w:b w:val="false"/>
          <w:i w:val="false"/>
          <w:color w:val="000000"/>
          <w:sz w:val="28"/>
        </w:rPr>
        <w:t>
      2) пилоттық органдардың мемлекеттік әкімшілік қызметшілеріне еңбекақы төлеу жүйесі уақыт бойынша еңбекақы төлеу жүйесіне негізделеді;</w:t>
      </w:r>
    </w:p>
    <w:bookmarkEnd w:id="2"/>
    <w:bookmarkStart w:name="z5" w:id="3"/>
    <w:p>
      <w:pPr>
        <w:spacing w:after="0"/>
        <w:ind w:left="0"/>
        <w:jc w:val="both"/>
      </w:pPr>
      <w:r>
        <w:rPr>
          <w:rFonts w:ascii="Times New Roman"/>
          <w:b w:val="false"/>
          <w:i w:val="false"/>
          <w:color w:val="000000"/>
          <w:sz w:val="28"/>
        </w:rPr>
        <w:t>
      3) пилоттық органдардың мемлекеттік әкімшілік қызметшілеріне еңбекақы төлеу лауазымдық айлықақылар схемасы, сауықтыруға арналған жәрдемақыны төлеу, үстемеақылар, өтемақылар, бонустар негізінде жүргізіледі;</w:t>
      </w:r>
    </w:p>
    <w:bookmarkEnd w:id="3"/>
    <w:bookmarkStart w:name="z6" w:id="4"/>
    <w:p>
      <w:pPr>
        <w:spacing w:after="0"/>
        <w:ind w:left="0"/>
        <w:jc w:val="both"/>
      </w:pPr>
      <w:r>
        <w:rPr>
          <w:rFonts w:ascii="Times New Roman"/>
          <w:b w:val="false"/>
          <w:i w:val="false"/>
          <w:color w:val="000000"/>
          <w:sz w:val="28"/>
        </w:rPr>
        <w:t>
      4) қызмет бабында пайдалану үшін;</w:t>
      </w:r>
    </w:p>
    <w:bookmarkEnd w:id="4"/>
    <w:bookmarkStart w:name="z7" w:id="5"/>
    <w:p>
      <w:pPr>
        <w:spacing w:after="0"/>
        <w:ind w:left="0"/>
        <w:jc w:val="both"/>
      </w:pPr>
      <w:r>
        <w:rPr>
          <w:rFonts w:ascii="Times New Roman"/>
          <w:b w:val="false"/>
          <w:i w:val="false"/>
          <w:color w:val="000000"/>
          <w:sz w:val="28"/>
        </w:rPr>
        <w:t>
      5) пилоттық органдардың қызметтегі мемлекеттік әкімшілік қызметшілерінің лауазымдық айлықақыларының мөлшерлері төмендеген жағдайда олардың осы мемлекеттік органдарда еңбекақы төлеу жүйесінің пилоттық режимі енгізілген күнге дейінгі лауазымдық айлықақыларының нақты мөлшерлері сақталады деп белгіленсін.</w:t>
      </w:r>
    </w:p>
    <w:bookmarkEnd w:id="5"/>
    <w:p>
      <w:pPr>
        <w:spacing w:after="0"/>
        <w:ind w:left="0"/>
        <w:jc w:val="both"/>
      </w:pPr>
      <w:r>
        <w:rPr>
          <w:rFonts w:ascii="Times New Roman"/>
          <w:b w:val="false"/>
          <w:i w:val="false"/>
          <w:color w:val="000000"/>
          <w:sz w:val="28"/>
        </w:rPr>
        <w:t xml:space="preserve">
      Ескерту. 1-тармаққа өзгеріс енгізілді – ҚР Үкіметінің 12.12.2018 </w:t>
      </w:r>
      <w:r>
        <w:rPr>
          <w:rFonts w:ascii="Times New Roman"/>
          <w:b w:val="false"/>
          <w:i w:val="false"/>
          <w:color w:val="000000"/>
          <w:sz w:val="28"/>
        </w:rPr>
        <w:t>№ 827</w:t>
      </w:r>
      <w:r>
        <w:rPr>
          <w:rFonts w:ascii="Times New Roman"/>
          <w:b w:val="false"/>
          <w:i w:val="false"/>
          <w:color w:val="000000"/>
          <w:sz w:val="28"/>
        </w:rPr>
        <w:t xml:space="preserve"> қаулысымен.</w:t>
      </w:r>
    </w:p>
    <w:bookmarkStart w:name="z8" w:id="6"/>
    <w:p>
      <w:pPr>
        <w:spacing w:after="0"/>
        <w:ind w:left="0"/>
        <w:jc w:val="both"/>
      </w:pPr>
      <w:r>
        <w:rPr>
          <w:rFonts w:ascii="Times New Roman"/>
          <w:b w:val="false"/>
          <w:i w:val="false"/>
          <w:color w:val="000000"/>
          <w:sz w:val="28"/>
        </w:rPr>
        <w:t>
      2. Мыналар:</w:t>
      </w:r>
    </w:p>
    <w:bookmarkEnd w:id="6"/>
    <w:bookmarkStart w:name="z9" w:id="7"/>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пилоттық органдардың мемлекеттік әкімшілік лауазымдарын деңгейлер мен функционалдық блоктар бойынша бөлу;</w:t>
      </w:r>
    </w:p>
    <w:bookmarkEnd w:id="7"/>
    <w:p>
      <w:pPr>
        <w:spacing w:after="0"/>
        <w:ind w:left="0"/>
        <w:jc w:val="both"/>
      </w:pPr>
      <w:r>
        <w:rPr>
          <w:rFonts w:ascii="Times New Roman"/>
          <w:b w:val="false"/>
          <w:i w:val="false"/>
          <w:color w:val="000000"/>
          <w:sz w:val="28"/>
        </w:rPr>
        <w:t>
      2) қызмет бабында пайдалану үшін;</w:t>
      </w:r>
    </w:p>
    <w:bookmarkStart w:name="z11" w:id="8"/>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Пилоттық органдардың мемлекеттік әкімшілік қызметшілеріне бонустар төлеу, материалдық көмек көрсету, сондай-ақ "Б" корпусының мемлекеттік әкімшілік қызметшілерінің лауазымдық айлықақыларына үстемеақылар белгілеу қағидалары бекітілсін.</w:t>
      </w:r>
    </w:p>
    <w:bookmarkEnd w:id="8"/>
    <w:bookmarkStart w:name="z12" w:id="9"/>
    <w:p>
      <w:pPr>
        <w:spacing w:after="0"/>
        <w:ind w:left="0"/>
        <w:jc w:val="both"/>
      </w:pPr>
      <w:r>
        <w:rPr>
          <w:rFonts w:ascii="Times New Roman"/>
          <w:b w:val="false"/>
          <w:i w:val="false"/>
          <w:color w:val="000000"/>
          <w:sz w:val="28"/>
        </w:rPr>
        <w:t>
      3. Қазақстан Республикасы Үкiметiнiң кейбiр шешiмдерiне мынадай толықтырулар енгiзiлсiн:</w:t>
      </w:r>
    </w:p>
    <w:bookmarkEnd w:id="9"/>
    <w:bookmarkStart w:name="z13" w:id="10"/>
    <w:p>
      <w:pPr>
        <w:spacing w:after="0"/>
        <w:ind w:left="0"/>
        <w:jc w:val="both"/>
      </w:pPr>
      <w:r>
        <w:rPr>
          <w:rFonts w:ascii="Times New Roman"/>
          <w:b w:val="false"/>
          <w:i w:val="false"/>
          <w:color w:val="000000"/>
          <w:sz w:val="28"/>
        </w:rPr>
        <w:t xml:space="preserve">
      1) "Мемлекеттiк бюджет қаражаты есебінен Қазақстан Республикасы органдарының қызметкерлеріне сыйлық беру, материалдық көмек көрсету және лауазымдық жалақыларына үстемеақылар белгілеу ережесін бекіту туралы" Қазақстан Республикасы Үкіметінің 2001 жылғы 29 тамыздағы № 1127 </w:t>
      </w:r>
      <w:r>
        <w:rPr>
          <w:rFonts w:ascii="Times New Roman"/>
          <w:b w:val="false"/>
          <w:i w:val="false"/>
          <w:color w:val="000000"/>
          <w:sz w:val="28"/>
        </w:rPr>
        <w:t>қаулысында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15" w:id="11"/>
    <w:p>
      <w:pPr>
        <w:spacing w:after="0"/>
        <w:ind w:left="0"/>
        <w:jc w:val="both"/>
      </w:pPr>
      <w:r>
        <w:rPr>
          <w:rFonts w:ascii="Times New Roman"/>
          <w:b w:val="false"/>
          <w:i w:val="false"/>
          <w:color w:val="000000"/>
          <w:sz w:val="28"/>
        </w:rPr>
        <w:t>
      "Осы қаулының Қазақстан Республикасы Мемлекеттік қызмет істері және сыбайлас жемқорлыққа қарсы іс-қимыл агенттігінің және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олардың облыстардағы, республикалық маңызы бар қаладағы, астанадағы аумақтық органдарының, Қазақстан Республикасы Әділет министрлігінің, Қазақстан Республикасы Әділет министрлігінің Астана қаласы Әділет департаментінің, Қазақстан Республикасы Әдiлет министрлігінің Астана қаласы Әдiлет департаментінің Алматы ауданы әдiлет басқармасының, Қазақстан Республикасы Әдiлет министрлігінің Астана қаласы Әдiлет департаментінің Сарыарқа ауданы әдiлет басқармасының, Қазақстан Республикасы Әдiлет министрлігінің Астана қаласы Әдiлет департаментінің Есіл ауданы әдiлет басқармасының, Астана қаласы және Маңғыстау облысы жергілікті атқарушы органдарының мемлекеттік әкімшілік қызметшілеріне қолданысы 2018 жылғы 31 желтоқсанды қоса алғанға дейін тоқтатылсын.";</w:t>
      </w:r>
    </w:p>
    <w:bookmarkEnd w:id="11"/>
    <w:p>
      <w:pPr>
        <w:spacing w:after="0"/>
        <w:ind w:left="0"/>
        <w:jc w:val="both"/>
      </w:pPr>
      <w:r>
        <w:rPr>
          <w:rFonts w:ascii="Times New Roman"/>
          <w:b w:val="false"/>
          <w:i w:val="false"/>
          <w:color w:val="000000"/>
          <w:sz w:val="28"/>
        </w:rPr>
        <w:t>
      2) қызмет бабында пайдалану үшін.</w:t>
      </w:r>
    </w:p>
    <w:p>
      <w:pPr>
        <w:spacing w:after="0"/>
        <w:ind w:left="0"/>
        <w:jc w:val="both"/>
      </w:pPr>
      <w:r>
        <w:rPr>
          <w:rFonts w:ascii="Times New Roman"/>
          <w:b w:val="false"/>
          <w:i w:val="false"/>
          <w:color w:val="000000"/>
          <w:sz w:val="28"/>
        </w:rPr>
        <w:t>
      4. Пилоттық органдар бір ай мерзімде қолданыстағы штат кестелерін мемлекеттік қызмет саласындағы уәкілетті органмен келісу бойынша осы қаулыға сәйкес келтіру жөнінде шаралар қабылдасын.</w:t>
      </w:r>
    </w:p>
    <w:bookmarkStart w:name="z18" w:id="12"/>
    <w:p>
      <w:pPr>
        <w:spacing w:after="0"/>
        <w:ind w:left="0"/>
        <w:jc w:val="both"/>
      </w:pPr>
      <w:r>
        <w:rPr>
          <w:rFonts w:ascii="Times New Roman"/>
          <w:b w:val="false"/>
          <w:i w:val="false"/>
          <w:color w:val="000000"/>
          <w:sz w:val="28"/>
        </w:rPr>
        <w:t>
      5. Осы қаулының ережелері Қазақстан Республикасы Сыбайлас жемқорлыққа қарсы іс-қимыл агенттігінің (Сыбайлас жемқорлыққа қарсы қызметтің) және оның облыстар, республикалық маңызы бар қалалар, астана бойынша аумақтық органдарының құқық қорғау қызметін жүзеге асыратын қызметкерлеріне қолданылмайды.</w:t>
      </w:r>
    </w:p>
    <w:bookmarkEnd w:id="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5-тармақ жаңа редакцияда – ҚР Үкіметінің 13.12.2019 </w:t>
      </w:r>
      <w:r>
        <w:rPr>
          <w:rFonts w:ascii="Times New Roman"/>
          <w:b w:val="false"/>
          <w:i w:val="false"/>
          <w:color w:val="000000"/>
          <w:sz w:val="28"/>
        </w:rPr>
        <w:t>№ 925</w:t>
      </w:r>
      <w:r>
        <w:rPr>
          <w:rFonts w:ascii="Times New Roman"/>
          <w:b w:val="false"/>
          <w:i/>
          <w:color w:val="000000"/>
          <w:sz w:val="28"/>
        </w:rPr>
        <w:t xml:space="preserve"> қаулысымен.</w:t>
      </w:r>
    </w:p>
    <w:bookmarkStart w:name="z19" w:id="13"/>
    <w:p>
      <w:pPr>
        <w:spacing w:after="0"/>
        <w:ind w:left="0"/>
        <w:jc w:val="both"/>
      </w:pPr>
      <w:r>
        <w:rPr>
          <w:rFonts w:ascii="Times New Roman"/>
          <w:b w:val="false"/>
          <w:i w:val="false"/>
          <w:color w:val="000000"/>
          <w:sz w:val="28"/>
        </w:rPr>
        <w:t>
      6. Осы қаулы 2018 жылғы 1 қаңтардан бастап қолданысқа енгізіледі және 2021 жылғы 30 маусымды қоса алғанға дейін қолданылады және ресми жариялануға тиіс.</w:t>
      </w:r>
    </w:p>
    <w:bookmarkEnd w:id="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6-тармақ жаңа редакцияда - ҚР Үкіметінің 30.12.2020 </w:t>
      </w:r>
      <w:r>
        <w:rPr>
          <w:rFonts w:ascii="Times New Roman"/>
          <w:b w:val="false"/>
          <w:i w:val="false"/>
          <w:color w:val="000000"/>
          <w:sz w:val="28"/>
        </w:rPr>
        <w:t>№ 928</w:t>
      </w:r>
      <w:r>
        <w:rPr>
          <w:rFonts w:ascii="Times New Roman"/>
          <w:b w:val="false"/>
          <w:i/>
          <w:color w:val="000000"/>
          <w:sz w:val="28"/>
        </w:rPr>
        <w:t xml:space="preserve"> (01.01.2021 бастап қолданысқа енгiзiледi) қаулысымен.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Премьер-Министрі</w:t>
      </w:r>
      <w:r>
        <w:rPr>
          <w:rFonts w:ascii="Times New Roman"/>
          <w:b/>
          <w:i w:val="false"/>
          <w:color w:val="000000"/>
          <w:sz w:val="28"/>
        </w:rPr>
        <w:t xml:space="preserve">      Б. Сағынтаев </w:t>
      </w:r>
    </w:p>
    <w:p>
      <w:pPr>
        <w:spacing w:after="0"/>
        <w:ind w:left="0"/>
        <w:jc w:val="both"/>
      </w:pPr>
      <w:bookmarkStart w:name="z21" w:id="14"/>
      <w:r>
        <w:rPr>
          <w:rFonts w:ascii="Times New Roman"/>
          <w:b w:val="false"/>
          <w:i w:val="false"/>
          <w:color w:val="000000"/>
          <w:sz w:val="28"/>
        </w:rPr>
        <w:t>
      Қазақстан Республикасы</w:t>
      </w:r>
    </w:p>
    <w:bookmarkEnd w:id="14"/>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2017 жылғы 29 желтоқсандағы</w:t>
      </w:r>
    </w:p>
    <w:p>
      <w:pPr>
        <w:spacing w:after="0"/>
        <w:ind w:left="0"/>
        <w:jc w:val="both"/>
      </w:pPr>
      <w:r>
        <w:rPr>
          <w:rFonts w:ascii="Times New Roman"/>
          <w:b w:val="false"/>
          <w:i w:val="false"/>
          <w:color w:val="000000"/>
          <w:sz w:val="28"/>
        </w:rPr>
        <w:t>№ 939 қаулысына</w:t>
      </w:r>
    </w:p>
    <w:p>
      <w:pPr>
        <w:spacing w:after="0"/>
        <w:ind w:left="0"/>
        <w:jc w:val="both"/>
      </w:pPr>
      <w:r>
        <w:rPr>
          <w:rFonts w:ascii="Times New Roman"/>
          <w:b w:val="false"/>
          <w:i w:val="false"/>
          <w:color w:val="000000"/>
          <w:sz w:val="28"/>
        </w:rPr>
        <w:t>1-қосымша</w:t>
      </w:r>
    </w:p>
    <w:bookmarkStart w:name="z133" w:id="15"/>
    <w:p>
      <w:pPr>
        <w:spacing w:after="0"/>
        <w:ind w:left="0"/>
        <w:jc w:val="both"/>
      </w:pPr>
      <w:r>
        <w:rPr>
          <w:rFonts w:ascii="Times New Roman"/>
          <w:b w:val="false"/>
          <w:i w:val="false"/>
          <w:color w:val="000000"/>
          <w:sz w:val="28"/>
        </w:rPr>
        <w:t xml:space="preserve">
      </w:t>
      </w:r>
      <w:r>
        <w:rPr>
          <w:rFonts w:ascii="Times New Roman"/>
          <w:b/>
          <w:i w:val="false"/>
          <w:color w:val="000000"/>
          <w:sz w:val="28"/>
        </w:rPr>
        <w:t>Пилоттық органдардың тізбесі</w:t>
      </w:r>
    </w:p>
    <w:bookmarkEnd w:id="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1-қосымша жаңа редакцияда - ҚР Үкіметінің 30.12.2020 </w:t>
      </w:r>
      <w:r>
        <w:rPr>
          <w:rFonts w:ascii="Times New Roman"/>
          <w:b w:val="false"/>
          <w:i w:val="false"/>
          <w:color w:val="000000"/>
          <w:sz w:val="28"/>
        </w:rPr>
        <w:t>№ 928</w:t>
      </w:r>
      <w:r>
        <w:rPr>
          <w:rFonts w:ascii="Times New Roman"/>
          <w:b w:val="false"/>
          <w:i/>
          <w:color w:val="000000"/>
          <w:sz w:val="28"/>
        </w:rPr>
        <w:t xml:space="preserve"> (01.01.2021 бастап қолданысқа енгiзiледi) қаулысымен.</w:t>
      </w:r>
    </w:p>
    <w:p>
      <w:pPr>
        <w:spacing w:after="0"/>
        <w:ind w:left="0"/>
        <w:jc w:val="both"/>
      </w:pPr>
      <w:r>
        <w:rPr>
          <w:rFonts w:ascii="Times New Roman"/>
          <w:b w:val="false"/>
          <w:i w:val="false"/>
          <w:color w:val="000000"/>
          <w:sz w:val="28"/>
        </w:rPr>
        <w:t>
      1.  Қазақстан Республикасының Мемлекеттік қызмет істері агенттігі.</w:t>
      </w:r>
    </w:p>
    <w:p>
      <w:pPr>
        <w:spacing w:after="0"/>
        <w:ind w:left="0"/>
        <w:jc w:val="both"/>
      </w:pPr>
      <w:r>
        <w:rPr>
          <w:rFonts w:ascii="Times New Roman"/>
          <w:b w:val="false"/>
          <w:i w:val="false"/>
          <w:color w:val="000000"/>
          <w:sz w:val="28"/>
        </w:rPr>
        <w:t>
      2.  Қазақстан Республикасы Мемлекеттік қызмет істері агенттігінің облыстар, республикалық маңызы бар қалалар, астана бойынша аумақтық органдары.</w:t>
      </w:r>
    </w:p>
    <w:p>
      <w:pPr>
        <w:spacing w:after="0"/>
        <w:ind w:left="0"/>
        <w:jc w:val="both"/>
      </w:pPr>
      <w:r>
        <w:rPr>
          <w:rFonts w:ascii="Times New Roman"/>
          <w:b w:val="false"/>
          <w:i w:val="false"/>
          <w:color w:val="000000"/>
          <w:sz w:val="28"/>
        </w:rPr>
        <w:t>
      3.  Қазақстан Республикасының Сыбайлас жемқорлыққа қарсы іс-қимыл агенттігі (Сыбайлас жемқорлыққа қарсы қызмет).</w:t>
      </w:r>
    </w:p>
    <w:p>
      <w:pPr>
        <w:spacing w:after="0"/>
        <w:ind w:left="0"/>
        <w:jc w:val="both"/>
      </w:pPr>
      <w:r>
        <w:rPr>
          <w:rFonts w:ascii="Times New Roman"/>
          <w:b w:val="false"/>
          <w:i w:val="false"/>
          <w:color w:val="000000"/>
          <w:sz w:val="28"/>
        </w:rPr>
        <w:t>
      4.  Қазақстан Республикасы Сыбайлас жемқорлыққа қарсы іс-қимыл агенттігінің (Сыбайлас жемқорлыққа қарсы қызметтің) облыстар, республикалық маңызы бар қалалар, астана бойынша аумақтық органдары.</w:t>
      </w:r>
    </w:p>
    <w:p>
      <w:pPr>
        <w:spacing w:after="0"/>
        <w:ind w:left="0"/>
        <w:jc w:val="both"/>
      </w:pPr>
      <w:r>
        <w:rPr>
          <w:rFonts w:ascii="Times New Roman"/>
          <w:b w:val="false"/>
          <w:i w:val="false"/>
          <w:color w:val="000000"/>
          <w:sz w:val="28"/>
        </w:rPr>
        <w:t>
      5.  Қазақстан Республикасының Әділет министрлігі.</w:t>
      </w:r>
    </w:p>
    <w:p>
      <w:pPr>
        <w:spacing w:after="0"/>
        <w:ind w:left="0"/>
        <w:jc w:val="both"/>
      </w:pPr>
      <w:r>
        <w:rPr>
          <w:rFonts w:ascii="Times New Roman"/>
          <w:b w:val="false"/>
          <w:i w:val="false"/>
          <w:color w:val="000000"/>
          <w:sz w:val="28"/>
        </w:rPr>
        <w:t>
      6.  Қазақстан Республикасы Әділет министрлігінің облыстар, республикалық маңызы бар қалалар, астана бойынша аумақтық органдары.</w:t>
      </w:r>
    </w:p>
    <w:p>
      <w:pPr>
        <w:spacing w:after="0"/>
        <w:ind w:left="0"/>
        <w:jc w:val="both"/>
      </w:pPr>
      <w:r>
        <w:rPr>
          <w:rFonts w:ascii="Times New Roman"/>
          <w:b w:val="false"/>
          <w:i w:val="false"/>
          <w:color w:val="000000"/>
          <w:sz w:val="28"/>
        </w:rPr>
        <w:t>
      7.  Нұр-Сұлтан қаласының жергілікті атқарушы органдары.</w:t>
      </w:r>
    </w:p>
    <w:p>
      <w:pPr>
        <w:spacing w:after="0"/>
        <w:ind w:left="0"/>
        <w:jc w:val="both"/>
      </w:pPr>
      <w:r>
        <w:rPr>
          <w:rFonts w:ascii="Times New Roman"/>
          <w:b w:val="false"/>
          <w:i w:val="false"/>
          <w:color w:val="000000"/>
          <w:sz w:val="28"/>
        </w:rPr>
        <w:t>
      8.  Алматы қаласының жергілікті атқарушы органдары.</w:t>
      </w:r>
    </w:p>
    <w:p>
      <w:pPr>
        <w:spacing w:after="0"/>
        <w:ind w:left="0"/>
        <w:jc w:val="both"/>
      </w:pPr>
      <w:r>
        <w:rPr>
          <w:rFonts w:ascii="Times New Roman"/>
          <w:b w:val="false"/>
          <w:i w:val="false"/>
          <w:color w:val="000000"/>
          <w:sz w:val="28"/>
        </w:rPr>
        <w:t>
      9.  Шымкент қаласының жергілікті атқарушы органдары.</w:t>
      </w:r>
    </w:p>
    <w:p>
      <w:pPr>
        <w:spacing w:after="0"/>
        <w:ind w:left="0"/>
        <w:jc w:val="both"/>
      </w:pPr>
      <w:r>
        <w:rPr>
          <w:rFonts w:ascii="Times New Roman"/>
          <w:b w:val="false"/>
          <w:i w:val="false"/>
          <w:color w:val="000000"/>
          <w:sz w:val="28"/>
        </w:rPr>
        <w:t>
      10. Атырау облысының жергілікті атқарушы органдары.</w:t>
      </w:r>
    </w:p>
    <w:p>
      <w:pPr>
        <w:spacing w:after="0"/>
        <w:ind w:left="0"/>
        <w:jc w:val="both"/>
      </w:pPr>
      <w:r>
        <w:rPr>
          <w:rFonts w:ascii="Times New Roman"/>
          <w:b w:val="false"/>
          <w:i w:val="false"/>
          <w:color w:val="000000"/>
          <w:sz w:val="28"/>
        </w:rPr>
        <w:t>
      11. Қарағанды облысының жергілікті атқарушы органдары.</w:t>
      </w:r>
    </w:p>
    <w:p>
      <w:pPr>
        <w:spacing w:after="0"/>
        <w:ind w:left="0"/>
        <w:jc w:val="both"/>
      </w:pPr>
      <w:r>
        <w:rPr>
          <w:rFonts w:ascii="Times New Roman"/>
          <w:b w:val="false"/>
          <w:i w:val="false"/>
          <w:color w:val="000000"/>
          <w:sz w:val="28"/>
        </w:rPr>
        <w:t>
      12. Маңғыстау облысының жергілікті атқарушы органдары.</w:t>
      </w:r>
    </w:p>
    <w:p>
      <w:pPr>
        <w:spacing w:after="0"/>
        <w:ind w:left="0"/>
        <w:jc w:val="both"/>
      </w:pPr>
      <w:r>
        <w:rPr>
          <w:rFonts w:ascii="Times New Roman"/>
          <w:b w:val="false"/>
          <w:i w:val="false"/>
          <w:color w:val="000000"/>
          <w:sz w:val="28"/>
        </w:rPr>
        <w:t>
      13. Павлодар облысының жергілікті атқарушы органдары.</w:t>
      </w:r>
    </w:p>
    <w:p>
      <w:pPr>
        <w:spacing w:after="0"/>
        <w:ind w:left="0"/>
        <w:jc w:val="both"/>
      </w:pPr>
      <w:bookmarkStart w:name="z34" w:id="16"/>
      <w:r>
        <w:rPr>
          <w:rFonts w:ascii="Times New Roman"/>
          <w:b w:val="false"/>
          <w:i w:val="false"/>
          <w:color w:val="000000"/>
          <w:sz w:val="28"/>
        </w:rPr>
        <w:t>
      Қазақстан Республикасы</w:t>
      </w:r>
    </w:p>
    <w:bookmarkEnd w:id="16"/>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2017 жылғы 29 желтоқсандағы</w:t>
      </w:r>
    </w:p>
    <w:p>
      <w:pPr>
        <w:spacing w:after="0"/>
        <w:ind w:left="0"/>
        <w:jc w:val="both"/>
      </w:pPr>
      <w:r>
        <w:rPr>
          <w:rFonts w:ascii="Times New Roman"/>
          <w:b w:val="false"/>
          <w:i w:val="false"/>
          <w:color w:val="000000"/>
          <w:sz w:val="28"/>
        </w:rPr>
        <w:t>№ 939 қаулысына</w:t>
      </w:r>
    </w:p>
    <w:p>
      <w:pPr>
        <w:spacing w:after="0"/>
        <w:ind w:left="0"/>
        <w:jc w:val="both"/>
      </w:pPr>
      <w:r>
        <w:rPr>
          <w:rFonts w:ascii="Times New Roman"/>
          <w:b w:val="false"/>
          <w:i w:val="false"/>
          <w:color w:val="000000"/>
          <w:sz w:val="28"/>
        </w:rPr>
        <w:t>2-қосымша</w:t>
      </w:r>
    </w:p>
    <w:bookmarkStart w:name="z35" w:id="17"/>
    <w:p>
      <w:pPr>
        <w:spacing w:after="0"/>
        <w:ind w:left="0"/>
        <w:jc w:val="both"/>
      </w:pPr>
      <w:r>
        <w:rPr>
          <w:rFonts w:ascii="Times New Roman"/>
          <w:b w:val="false"/>
          <w:i w:val="false"/>
          <w:color w:val="000000"/>
          <w:sz w:val="28"/>
        </w:rPr>
        <w:t xml:space="preserve">
      </w:t>
      </w:r>
      <w:r>
        <w:rPr>
          <w:rFonts w:ascii="Times New Roman"/>
          <w:b/>
          <w:i w:val="false"/>
          <w:color w:val="000000"/>
          <w:sz w:val="28"/>
        </w:rPr>
        <w:t>Пилоттық органдардың мемлекеттік әкімшілік лауазымдарын деңгейлер мен функционалдық блоктар бойынша бөлу</w:t>
      </w:r>
    </w:p>
    <w:bookmarkEnd w:id="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2-қосымша жаңа редакцияда – ҚР Үкіметінің 18.02.2020 </w:t>
      </w:r>
      <w:r>
        <w:rPr>
          <w:rFonts w:ascii="Times New Roman"/>
          <w:b w:val="false"/>
          <w:i w:val="false"/>
          <w:color w:val="000000"/>
          <w:sz w:val="28"/>
        </w:rPr>
        <w:t>№ 68</w:t>
      </w:r>
      <w:r>
        <w:rPr>
          <w:rFonts w:ascii="Times New Roman"/>
          <w:b w:val="false"/>
          <w:i/>
          <w:color w:val="000000"/>
          <w:sz w:val="28"/>
        </w:rPr>
        <w:t xml:space="preserve"> (қолданысқа енгізілу тәртібін </w:t>
      </w:r>
      <w:r>
        <w:rPr>
          <w:rFonts w:ascii="Times New Roman"/>
          <w:b w:val="false"/>
          <w:i w:val="false"/>
          <w:color w:val="000000"/>
          <w:sz w:val="28"/>
        </w:rPr>
        <w:t>2-т.</w:t>
      </w:r>
      <w:r>
        <w:rPr>
          <w:rFonts w:ascii="Times New Roman"/>
          <w:b w:val="false"/>
          <w:i/>
          <w:color w:val="000000"/>
          <w:sz w:val="28"/>
        </w:rPr>
        <w:t xml:space="preserve">қараңыз) қаулысымен; өзгеріс енгізілді - ҚР Үкіметінің 18.03.2021 </w:t>
      </w:r>
      <w:r>
        <w:rPr>
          <w:rFonts w:ascii="Times New Roman"/>
          <w:b w:val="false"/>
          <w:i w:val="false"/>
          <w:color w:val="000000"/>
          <w:sz w:val="28"/>
        </w:rPr>
        <w:t>№ 145</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әкімшілік лауазымның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p>
          <w:p>
            <w:pPr>
              <w:spacing w:after="20"/>
              <w:ind w:left="20"/>
              <w:jc w:val="both"/>
            </w:pPr>
            <w:r>
              <w:rPr>
                <w:rFonts w:ascii="Times New Roman"/>
                <w:b w:val="false"/>
                <w:i w:val="false"/>
                <w:color w:val="000000"/>
                <w:sz w:val="20"/>
              </w:rPr>
              <w:t>
</w:t>
            </w:r>
            <w:r>
              <w:rPr>
                <w:rFonts w:ascii="Times New Roman"/>
                <w:b/>
                <w:i w:val="false"/>
                <w:color w:val="000000"/>
                <w:sz w:val="20"/>
              </w:rPr>
              <w:t>блоктағы** деңгейлер*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SCS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Қазақстан Республикасы Әділет министрлігінің аппарат басшылары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әкімі аппаратының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департамент директоры</w:t>
            </w:r>
          </w:p>
          <w:p>
            <w:pPr>
              <w:spacing w:after="20"/>
              <w:ind w:left="20"/>
              <w:jc w:val="both"/>
            </w:pPr>
            <w:r>
              <w:rPr>
                <w:rFonts w:ascii="Times New Roman"/>
                <w:b w:val="false"/>
                <w:i w:val="false"/>
                <w:color w:val="000000"/>
                <w:sz w:val="20"/>
              </w:rPr>
              <w:t>
Қазақстан Республикасы Сыбайлас жемқорлыққа қарсы іс-қимыл агенттігінің (Сыбайлас жемқорлыққа қарсы қызметтің) департамент директоры</w:t>
            </w:r>
          </w:p>
          <w:p>
            <w:pPr>
              <w:spacing w:after="20"/>
              <w:ind w:left="20"/>
              <w:jc w:val="both"/>
            </w:pPr>
            <w:r>
              <w:rPr>
                <w:rFonts w:ascii="Times New Roman"/>
                <w:b w:val="false"/>
                <w:i w:val="false"/>
                <w:color w:val="000000"/>
                <w:sz w:val="20"/>
              </w:rPr>
              <w:t>
Қазақстан Республикасы Әділет министрлігінің департамент директоры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Астананың жергілікті бюджеттен қаржыландырылатын атқарушы органының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агенттігінің аумақтық органының басшысыҚазақстан Республикасы Әділет министрлігінің облыстар, республикалық маңызы бар қалалар және астана әділет департаментінің басшысы </w:t>
            </w:r>
          </w:p>
          <w:p>
            <w:pPr>
              <w:spacing w:after="20"/>
              <w:ind w:left="20"/>
              <w:jc w:val="both"/>
            </w:pPr>
            <w:r>
              <w:rPr>
                <w:rFonts w:ascii="Times New Roman"/>
                <w:b w:val="false"/>
                <w:i w:val="false"/>
                <w:color w:val="000000"/>
                <w:sz w:val="20"/>
              </w:rPr>
              <w:t>
облыстың, республикалық маңызы бар қаланың жергілікті бюджеттен қаржыландырылатын атқарушы органының басшысы</w:t>
            </w:r>
          </w:p>
          <w:p>
            <w:pPr>
              <w:spacing w:after="20"/>
              <w:ind w:left="20"/>
              <w:jc w:val="both"/>
            </w:pPr>
            <w:r>
              <w:rPr>
                <w:rFonts w:ascii="Times New Roman"/>
                <w:b w:val="false"/>
                <w:i w:val="false"/>
                <w:color w:val="000000"/>
                <w:sz w:val="20"/>
              </w:rPr>
              <w:t>
Астананың жергілікті бюджеттен қаржыландырылатын атқарушы органы басшысының орынбасары Астананың жергілікті бюджеттен қаржыландырылатын атқарушы органы басшысының орынбасары</w:t>
            </w:r>
          </w:p>
          <w:p>
            <w:pPr>
              <w:spacing w:after="20"/>
              <w:ind w:left="20"/>
              <w:jc w:val="both"/>
            </w:pPr>
            <w:r>
              <w:rPr>
                <w:rFonts w:ascii="Times New Roman"/>
                <w:b w:val="false"/>
                <w:i w:val="false"/>
                <w:color w:val="000000"/>
                <w:sz w:val="20"/>
              </w:rPr>
              <w:t>
Облыс, республикалық маңызы бар қала, астана әкімі аппараты басшысының орынбасарыОблыс ауданы, қаладағы аудан және облыстық маңызы бар қала әкімінің орынбасары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департамент директорының орынбасары</w:t>
            </w:r>
          </w:p>
          <w:p>
            <w:pPr>
              <w:spacing w:after="20"/>
              <w:ind w:left="20"/>
              <w:jc w:val="both"/>
            </w:pPr>
            <w:r>
              <w:rPr>
                <w:rFonts w:ascii="Times New Roman"/>
                <w:b w:val="false"/>
                <w:i w:val="false"/>
                <w:color w:val="000000"/>
                <w:sz w:val="20"/>
              </w:rPr>
              <w:t>
Қазақстан Республикасы Сыбайлас жемқорлыққа қарсы іс-қимыл агенттігінің (Сыбайлас жемқорлыққа қарсы қызметтің) департамент директорының орынбасары</w:t>
            </w:r>
          </w:p>
          <w:p>
            <w:pPr>
              <w:spacing w:after="20"/>
              <w:ind w:left="20"/>
              <w:jc w:val="both"/>
            </w:pPr>
            <w:r>
              <w:rPr>
                <w:rFonts w:ascii="Times New Roman"/>
                <w:b w:val="false"/>
                <w:i w:val="false"/>
                <w:color w:val="000000"/>
                <w:sz w:val="20"/>
              </w:rPr>
              <w:t>
Қазақстан Республикасы Әділет министрлігінің департамент директорының орынбасары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әкіміҚазақстан Республикасы Мемлекеттік қызмет істері агенттігінің аумақтық органы басшысының орынбасарыҚазақстан Республикасы Мемлекеттік қызмет істері агенттігі Әдеп жөніндегі кеңесі хатшылығының меңгерушісіҚазақстан Республикасының Әділет министрлігі облыстардың, республикалық маңызы бар қалалардың және астананың әділет департаменті басшысының орынбасары</w:t>
            </w:r>
          </w:p>
          <w:p>
            <w:pPr>
              <w:spacing w:after="20"/>
              <w:ind w:left="20"/>
              <w:jc w:val="both"/>
            </w:pPr>
            <w:r>
              <w:rPr>
                <w:rFonts w:ascii="Times New Roman"/>
                <w:b w:val="false"/>
                <w:i w:val="false"/>
                <w:color w:val="000000"/>
                <w:sz w:val="20"/>
              </w:rPr>
              <w:t>
Облыстың, республикалық маңызы бар қаланың жергілікті бюджеттен қаржыландырылатын атқарушы органы басшысының орынбасарыОблыстың ауданы, қаладағы аудан және облыстық маңызы бар қала әкімі аппаратының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республикалық маңызы бар қала, астана әкімі аппараты Қазақстан халқы Ассамблеясы аппаратының (хатшылықтың) меңгерушісі </w:t>
            </w:r>
          </w:p>
          <w:p>
            <w:pPr>
              <w:spacing w:after="20"/>
              <w:ind w:left="20"/>
              <w:jc w:val="both"/>
            </w:pPr>
            <w:r>
              <w:rPr>
                <w:rFonts w:ascii="Times New Roman"/>
                <w:b w:val="false"/>
                <w:i w:val="false"/>
                <w:color w:val="000000"/>
                <w:sz w:val="20"/>
              </w:rPr>
              <w:t>
Қазақстан Республикасының Әділет министрлігі облыстық әділет департаменттері ауданаралық әділет басқармаларының басшылары</w:t>
            </w:r>
          </w:p>
          <w:p>
            <w:pPr>
              <w:spacing w:after="20"/>
              <w:ind w:left="20"/>
              <w:jc w:val="both"/>
            </w:pPr>
            <w:r>
              <w:rPr>
                <w:rFonts w:ascii="Times New Roman"/>
                <w:b w:val="false"/>
                <w:i w:val="false"/>
                <w:color w:val="000000"/>
                <w:sz w:val="20"/>
              </w:rPr>
              <w:t>
Қазақстан Республикасының Әдiлет министрлігі Маңғыстау облысының әдiлет департаменті Бейнеу ауданы әдiлет басқармасының, Қазақстан Республикасы Әдiлет министрлігі Қарағанды облысының әдiлет департаментi Қарқаралы ауданының әдiлет басқармасының басшылары</w:t>
            </w:r>
          </w:p>
          <w:p>
            <w:pPr>
              <w:spacing w:after="20"/>
              <w:ind w:left="20"/>
              <w:jc w:val="both"/>
            </w:pPr>
            <w:r>
              <w:rPr>
                <w:rFonts w:ascii="Times New Roman"/>
                <w:b w:val="false"/>
                <w:i w:val="false"/>
                <w:color w:val="000000"/>
                <w:sz w:val="20"/>
              </w:rPr>
              <w:t>
Қазақстан Республикасының Мемлекеттік қызмет істері агенттігі төрағасының кеңесшісі</w:t>
            </w:r>
          </w:p>
          <w:p>
            <w:pPr>
              <w:spacing w:after="20"/>
              <w:ind w:left="20"/>
              <w:jc w:val="both"/>
            </w:pPr>
            <w:r>
              <w:rPr>
                <w:rFonts w:ascii="Times New Roman"/>
                <w:b w:val="false"/>
                <w:i w:val="false"/>
                <w:color w:val="000000"/>
                <w:sz w:val="20"/>
              </w:rPr>
              <w:t>
Қазақстан Республикасының Сыбайлас жемқорлыққа қарсы іс-қимыл агенттігі (Сыбайлас жемқорлыққа қарсы қызмет) төрағасының кеңесшісі</w:t>
            </w:r>
          </w:p>
          <w:p>
            <w:pPr>
              <w:spacing w:after="20"/>
              <w:ind w:left="20"/>
              <w:jc w:val="both"/>
            </w:pPr>
            <w:r>
              <w:rPr>
                <w:rFonts w:ascii="Times New Roman"/>
                <w:b w:val="false"/>
                <w:i w:val="false"/>
                <w:color w:val="000000"/>
                <w:sz w:val="20"/>
              </w:rPr>
              <w:t xml:space="preserve">
Қазақстан Республикасы Әділет министрінің кеңесшісі </w:t>
            </w:r>
          </w:p>
          <w:p>
            <w:pPr>
              <w:spacing w:after="20"/>
              <w:ind w:left="20"/>
              <w:jc w:val="both"/>
            </w:pPr>
            <w:r>
              <w:rPr>
                <w:rFonts w:ascii="Times New Roman"/>
                <w:b w:val="false"/>
                <w:i w:val="false"/>
                <w:color w:val="000000"/>
                <w:sz w:val="20"/>
              </w:rPr>
              <w:t>
Астана әкімінің кеңесшісі</w:t>
            </w:r>
          </w:p>
          <w:p>
            <w:pPr>
              <w:spacing w:after="20"/>
              <w:ind w:left="20"/>
              <w:jc w:val="both"/>
            </w:pPr>
            <w:r>
              <w:rPr>
                <w:rFonts w:ascii="Times New Roman"/>
                <w:b w:val="false"/>
                <w:i w:val="false"/>
                <w:color w:val="000000"/>
                <w:sz w:val="20"/>
              </w:rPr>
              <w:t xml:space="preserve">
Жергілікті бюджеттен қаржыландырылатын аудандық атқарушы органның бөлім басшысы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 басқармасының (қызметінің) басшысы</w:t>
            </w:r>
          </w:p>
          <w:p>
            <w:pPr>
              <w:spacing w:after="20"/>
              <w:ind w:left="20"/>
              <w:jc w:val="both"/>
            </w:pPr>
            <w:r>
              <w:rPr>
                <w:rFonts w:ascii="Times New Roman"/>
                <w:b w:val="false"/>
                <w:i w:val="false"/>
                <w:color w:val="000000"/>
                <w:sz w:val="20"/>
              </w:rPr>
              <w:t>
Қазақстан Республикасының Сыбайлас жемқорлыққа қарсы іс-қимыл агенттігі (Сыбайлас жемқорлыққа қарсы қызмет) басқармасының (қызметінің) басшысы</w:t>
            </w:r>
          </w:p>
          <w:p>
            <w:pPr>
              <w:spacing w:after="20"/>
              <w:ind w:left="20"/>
              <w:jc w:val="both"/>
            </w:pPr>
            <w:r>
              <w:rPr>
                <w:rFonts w:ascii="Times New Roman"/>
                <w:b w:val="false"/>
                <w:i w:val="false"/>
                <w:color w:val="000000"/>
                <w:sz w:val="20"/>
              </w:rPr>
              <w:t xml:space="preserve">
Қазақстан Республикасы Әділет министрлігінің басқарма басшысы </w:t>
            </w:r>
          </w:p>
          <w:p>
            <w:pPr>
              <w:spacing w:after="20"/>
              <w:ind w:left="20"/>
              <w:jc w:val="both"/>
            </w:pPr>
            <w:r>
              <w:rPr>
                <w:rFonts w:ascii="Times New Roman"/>
                <w:b w:val="false"/>
                <w:i w:val="false"/>
                <w:color w:val="000000"/>
                <w:sz w:val="20"/>
              </w:rPr>
              <w:t>
Астана әкімі аппараты құрылымдық бөлімшесінің басшысыАстананың жергілікті бюджеттен қаржыландырылатын атқарушы органының бөлім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қызмет істері агенттігінің әдеп жөніндегі уәкілі </w:t>
            </w:r>
          </w:p>
          <w:p>
            <w:pPr>
              <w:spacing w:after="20"/>
              <w:ind w:left="20"/>
              <w:jc w:val="both"/>
            </w:pPr>
            <w:r>
              <w:rPr>
                <w:rFonts w:ascii="Times New Roman"/>
                <w:b w:val="false"/>
                <w:i w:val="false"/>
                <w:color w:val="000000"/>
                <w:sz w:val="20"/>
              </w:rPr>
              <w:t>
Қазақстан Республикасы Әділет министрлігінің әдеп жөніндегі уәкілі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әкімінің кеңесшісіЖергілікті бюджеттен қаржыландырылатын аудандық атқарушы органның бөлім басшыcының орынбасары Аудандық маңызы бар қала, ауыл, кент, ауылдық округ әкімінің орынбасары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 аумақтық органының басқарма басшысы</w:t>
            </w:r>
          </w:p>
          <w:p>
            <w:pPr>
              <w:spacing w:after="20"/>
              <w:ind w:left="20"/>
              <w:jc w:val="both"/>
            </w:pPr>
            <w:r>
              <w:rPr>
                <w:rFonts w:ascii="Times New Roman"/>
                <w:b w:val="false"/>
                <w:i w:val="false"/>
                <w:color w:val="000000"/>
                <w:sz w:val="20"/>
              </w:rPr>
              <w:t>
Қазақстан Республикасының Сыбайлас жемқорлыққа қарсы іс-қимыл агенттігі (Сыбайлас жемқорлыққа қарсы қызметтің) аумақтық органының басқарма басшысы</w:t>
            </w:r>
          </w:p>
          <w:p>
            <w:pPr>
              <w:spacing w:after="20"/>
              <w:ind w:left="20"/>
              <w:jc w:val="both"/>
            </w:pPr>
            <w:r>
              <w:rPr>
                <w:rFonts w:ascii="Times New Roman"/>
                <w:b w:val="false"/>
                <w:i w:val="false"/>
                <w:color w:val="000000"/>
                <w:sz w:val="20"/>
              </w:rPr>
              <w:t xml:space="preserve">
Қазақстан Республикасының Әділет министрлігі облыстың, республикалық маңызы бар қалалардың және астананың әділет департаменті аумақтық бөлімінің басшысы – аға сот орындаушысы </w:t>
            </w:r>
          </w:p>
          <w:p>
            <w:pPr>
              <w:spacing w:after="20"/>
              <w:ind w:left="20"/>
              <w:jc w:val="both"/>
            </w:pPr>
            <w:r>
              <w:rPr>
                <w:rFonts w:ascii="Times New Roman"/>
                <w:b w:val="false"/>
                <w:i w:val="false"/>
                <w:color w:val="000000"/>
                <w:sz w:val="20"/>
              </w:rPr>
              <w:t>
Облыстың, республикалық маңызы бар қала әкімі аппаратының құрылымдық бөлімшесінің басшысы Облыстың, республикалық маңызы бар қаланың жергілікті бюджеттен қаржыландырылатын атқарушы органының бөлім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әкімі аппаратының бас инспекторы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әкімі аппаратының әдеп жөніндегі уәкілі</w:t>
            </w:r>
          </w:p>
          <w:p>
            <w:pPr>
              <w:spacing w:after="20"/>
              <w:ind w:left="20"/>
              <w:jc w:val="both"/>
            </w:pPr>
            <w:r>
              <w:rPr>
                <w:rFonts w:ascii="Times New Roman"/>
                <w:b w:val="false"/>
                <w:i w:val="false"/>
                <w:color w:val="000000"/>
                <w:sz w:val="20"/>
              </w:rPr>
              <w:t>
Астана әкімі аппаратының баспасөз хатшысы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әкімі аппаратының баспасөз хатшысы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Сыбайлас жемқорлыққа қарсы іс-қимыл агенттігінің (Сыбайлас жемқорлыққа қарсы қызметтің) аумақтық органының бөлім басшысы</w:t>
            </w:r>
          </w:p>
          <w:p>
            <w:pPr>
              <w:spacing w:after="20"/>
              <w:ind w:left="20"/>
              <w:jc w:val="both"/>
            </w:pPr>
            <w:r>
              <w:rPr>
                <w:rFonts w:ascii="Times New Roman"/>
                <w:b w:val="false"/>
                <w:i w:val="false"/>
                <w:color w:val="000000"/>
                <w:sz w:val="20"/>
              </w:rPr>
              <w:t xml:space="preserve">
Қазақстан Республикасы Әдiлет министрлігінің облыс, республикалық маңызы бар қалалар және астана әділет департаментінің бөлім басшысы </w:t>
            </w:r>
          </w:p>
          <w:p>
            <w:pPr>
              <w:spacing w:after="20"/>
              <w:ind w:left="20"/>
              <w:jc w:val="both"/>
            </w:pPr>
            <w:r>
              <w:rPr>
                <w:rFonts w:ascii="Times New Roman"/>
                <w:b w:val="false"/>
                <w:i w:val="false"/>
                <w:color w:val="000000"/>
                <w:sz w:val="20"/>
              </w:rPr>
              <w:t>
Облыс, қаладағы аудан және облыстық маңызы бар қала әкімі аппаратының құрылымдық бөлімшелерінің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ауданы, қаладағы аудан және облыстық маңызы бар қала әкімінің кеңесшісі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агенттігінің бас консультанты</w:t>
            </w:r>
          </w:p>
          <w:p>
            <w:pPr>
              <w:spacing w:after="20"/>
              <w:ind w:left="20"/>
              <w:jc w:val="both"/>
            </w:pPr>
            <w:r>
              <w:rPr>
                <w:rFonts w:ascii="Times New Roman"/>
                <w:b w:val="false"/>
                <w:i w:val="false"/>
                <w:color w:val="000000"/>
                <w:sz w:val="20"/>
              </w:rPr>
              <w:t>
Қазақстан Республикасы Сыбайлас жемқорлыққа қарсы іс-қимыл агенттігінің (Сыбайлас жемқорлыққа қарсы қызметтің) бас консультанты</w:t>
            </w:r>
          </w:p>
          <w:p>
            <w:pPr>
              <w:spacing w:after="20"/>
              <w:ind w:left="20"/>
              <w:jc w:val="both"/>
            </w:pPr>
            <w:r>
              <w:rPr>
                <w:rFonts w:ascii="Times New Roman"/>
                <w:b w:val="false"/>
                <w:i w:val="false"/>
                <w:color w:val="000000"/>
                <w:sz w:val="20"/>
              </w:rPr>
              <w:t>
Облыс, республикалық маңызы бар қала әкімі аппаратының бас инспекторы</w:t>
            </w:r>
          </w:p>
          <w:p>
            <w:pPr>
              <w:spacing w:after="20"/>
              <w:ind w:left="20"/>
              <w:jc w:val="both"/>
            </w:pPr>
            <w:r>
              <w:rPr>
                <w:rFonts w:ascii="Times New Roman"/>
                <w:b w:val="false"/>
                <w:i w:val="false"/>
                <w:color w:val="000000"/>
                <w:sz w:val="20"/>
              </w:rPr>
              <w:t>
Облыс, республикалық маңызы бар қала әкімі аппараты Қазақстан халқы Ассамблеясы аппаратының (хатшылығының) бас инспекторы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қаладағы аудан және облыстық маңызы бар қала әкімі аппаратының бас инспекторы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қызмет істері агенттігі төрағасының көмекшісі </w:t>
            </w:r>
          </w:p>
          <w:p>
            <w:pPr>
              <w:spacing w:after="20"/>
              <w:ind w:left="20"/>
              <w:jc w:val="both"/>
            </w:pPr>
            <w:r>
              <w:rPr>
                <w:rFonts w:ascii="Times New Roman"/>
                <w:b w:val="false"/>
                <w:i w:val="false"/>
                <w:color w:val="000000"/>
                <w:sz w:val="20"/>
              </w:rPr>
              <w:t>
Қазақстан Республикасының Сыбайлас жемқорлыққа қарсы іс-қимыл агенттігі (Сыбайлас жемқорлыққа қарсы қызмет) төрағасының көмекшісі</w:t>
            </w:r>
          </w:p>
          <w:p>
            <w:pPr>
              <w:spacing w:after="20"/>
              <w:ind w:left="20"/>
              <w:jc w:val="both"/>
            </w:pPr>
            <w:r>
              <w:rPr>
                <w:rFonts w:ascii="Times New Roman"/>
                <w:b w:val="false"/>
                <w:i w:val="false"/>
                <w:color w:val="000000"/>
                <w:sz w:val="20"/>
              </w:rPr>
              <w:t>
Қазақстан Республикасы Әділет министрінің көмекшісіАстана әкімінің көмекшісі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кеңесшісі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аудандық атқарушы орган бөлімінің сектор меңгерушісіАудандық маңызы бар қаланың, ауылдың, кенттің, ауылдық округтің әкімі аппаратының құрылымдық бөлімшенің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бас сарапшысы</w:t>
            </w:r>
          </w:p>
          <w:p>
            <w:pPr>
              <w:spacing w:after="20"/>
              <w:ind w:left="20"/>
              <w:jc w:val="both"/>
            </w:pPr>
            <w:r>
              <w:rPr>
                <w:rFonts w:ascii="Times New Roman"/>
                <w:b w:val="false"/>
                <w:i w:val="false"/>
                <w:color w:val="000000"/>
                <w:sz w:val="20"/>
              </w:rPr>
              <w:t>
Қазақстан Республикасы Сыбайлас жемқорлыққа қарсы іс-қимыл агенттігінің (Сыбайлас жемқорлыққа қарсы қызметтің) бас сарапшысы</w:t>
            </w:r>
          </w:p>
          <w:p>
            <w:pPr>
              <w:spacing w:after="20"/>
              <w:ind w:left="20"/>
              <w:jc w:val="both"/>
            </w:pPr>
            <w:r>
              <w:rPr>
                <w:rFonts w:ascii="Times New Roman"/>
                <w:b w:val="false"/>
                <w:i w:val="false"/>
                <w:color w:val="000000"/>
                <w:sz w:val="20"/>
              </w:rPr>
              <w:t xml:space="preserve">
Қазақстан Республикасы Әділет министрлігінің бас сарапшысы </w:t>
            </w:r>
          </w:p>
          <w:p>
            <w:pPr>
              <w:spacing w:after="20"/>
              <w:ind w:left="20"/>
              <w:jc w:val="both"/>
            </w:pPr>
            <w:r>
              <w:rPr>
                <w:rFonts w:ascii="Times New Roman"/>
                <w:b w:val="false"/>
                <w:i w:val="false"/>
                <w:color w:val="000000"/>
                <w:sz w:val="20"/>
              </w:rPr>
              <w:t xml:space="preserve">
Астана әкімі аппаратының бас маманыАстана әкімі аппараты Қазақстан халқы Ассамблеясы аппаратының (хатшылығының) бас маманы </w:t>
            </w:r>
          </w:p>
          <w:p>
            <w:pPr>
              <w:spacing w:after="20"/>
              <w:ind w:left="20"/>
              <w:jc w:val="both"/>
            </w:pPr>
            <w:r>
              <w:rPr>
                <w:rFonts w:ascii="Times New Roman"/>
                <w:b w:val="false"/>
                <w:i w:val="false"/>
                <w:color w:val="000000"/>
                <w:sz w:val="20"/>
              </w:rPr>
              <w:t>
Астананың жергілікті бюджеттен қаржыландырылатын атқарушы органының бас маманы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облыс ауданы, қаладағы аудан және облыстық маңызы бар қала әкімінің көмекшісі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агенттігінің аумақтық органының бас маманы </w:t>
            </w:r>
          </w:p>
          <w:p>
            <w:pPr>
              <w:spacing w:after="20"/>
              <w:ind w:left="20"/>
              <w:jc w:val="both"/>
            </w:pPr>
            <w:r>
              <w:rPr>
                <w:rFonts w:ascii="Times New Roman"/>
                <w:b w:val="false"/>
                <w:i w:val="false"/>
                <w:color w:val="000000"/>
                <w:sz w:val="20"/>
              </w:rPr>
              <w:t>
Қазақстан Республикасы Сыбайлас жемқорлыққа қарсы іс-қимыл агенттігінің (Сыбайлас жемқорлыққа қарсы қызметтің) аумақтық органының бас маманы</w:t>
            </w:r>
          </w:p>
          <w:p>
            <w:pPr>
              <w:spacing w:after="20"/>
              <w:ind w:left="20"/>
              <w:jc w:val="both"/>
            </w:pPr>
            <w:r>
              <w:rPr>
                <w:rFonts w:ascii="Times New Roman"/>
                <w:b w:val="false"/>
                <w:i w:val="false"/>
                <w:color w:val="000000"/>
                <w:sz w:val="20"/>
              </w:rPr>
              <w:t>
Облыстың, республикалық маңызы бар қалалардың және астананың әділет департаменті бөлімінің бас маманы</w:t>
            </w:r>
          </w:p>
          <w:p>
            <w:pPr>
              <w:spacing w:after="20"/>
              <w:ind w:left="20"/>
              <w:jc w:val="both"/>
            </w:pPr>
            <w:r>
              <w:rPr>
                <w:rFonts w:ascii="Times New Roman"/>
                <w:b w:val="false"/>
                <w:i w:val="false"/>
                <w:color w:val="000000"/>
                <w:sz w:val="20"/>
              </w:rPr>
              <w:t>
Қазақстан Республикасы Әділет министрлігінің облыстың әділет департаменті ауданаралық әділет басқармасының бас маманы</w:t>
            </w:r>
          </w:p>
          <w:p>
            <w:pPr>
              <w:spacing w:after="20"/>
              <w:ind w:left="20"/>
              <w:jc w:val="both"/>
            </w:pPr>
            <w:r>
              <w:rPr>
                <w:rFonts w:ascii="Times New Roman"/>
                <w:b w:val="false"/>
                <w:i w:val="false"/>
                <w:color w:val="000000"/>
                <w:sz w:val="20"/>
              </w:rPr>
              <w:t>
Қазақстан Республикасы Әділет министрлігінің Маңғыстау облысының әдiлет департаментінің Бейнеу ауданы әдiлет басқармасының бас маманы</w:t>
            </w:r>
          </w:p>
          <w:p>
            <w:pPr>
              <w:spacing w:after="20"/>
              <w:ind w:left="20"/>
              <w:jc w:val="both"/>
            </w:pPr>
            <w:r>
              <w:rPr>
                <w:rFonts w:ascii="Times New Roman"/>
                <w:b w:val="false"/>
                <w:i w:val="false"/>
                <w:color w:val="000000"/>
                <w:sz w:val="20"/>
              </w:rPr>
              <w:t>
Қазақстан Республикасы Әділет министрлігінің Қарағанды облысы әдiлет департаментiнің Қарқаралы ауданы әдiлет басқармасының бас маманы</w:t>
            </w:r>
          </w:p>
          <w:p>
            <w:pPr>
              <w:spacing w:after="20"/>
              <w:ind w:left="20"/>
              <w:jc w:val="both"/>
            </w:pPr>
            <w:r>
              <w:rPr>
                <w:rFonts w:ascii="Times New Roman"/>
                <w:b w:val="false"/>
                <w:i w:val="false"/>
                <w:color w:val="000000"/>
                <w:sz w:val="20"/>
              </w:rPr>
              <w:t>
Облыс, республикалық маңызы бар қала әкімі аппаратының бас маманыОблыстың, республикалық маңызы бар қаланың жергілікті бюджеттен қаржыландырылатын атқарушы органының бас маманыОблыс ауданы, қаладағы аудан және облыстық маңызы бар қала әкімі аппаратының бас маманыЖергілікті бюджеттен қаржыландырылатын аудандық атқарушы органдар бөлімінің бас маманыОблыстың, республикалық маңызы бар қалалардың және астананың әділет департаменті аумақтық бөлімінің сот орындаушысы</w:t>
            </w:r>
          </w:p>
          <w:p>
            <w:pPr>
              <w:spacing w:after="20"/>
              <w:ind w:left="20"/>
              <w:jc w:val="both"/>
            </w:pPr>
            <w:r>
              <w:rPr>
                <w:rFonts w:ascii="Times New Roman"/>
                <w:b w:val="false"/>
                <w:i w:val="false"/>
                <w:color w:val="000000"/>
                <w:sz w:val="20"/>
              </w:rPr>
              <w:t>
Облыс, республикалық маңызы бар қала әкімі аппараты Қазақстан халқы Ассамблеясы аппаратының (хатшылығының) бас маманы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көмекшісі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әкімі аппаратының бас маманы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сарапшысы</w:t>
            </w:r>
          </w:p>
          <w:p>
            <w:pPr>
              <w:spacing w:after="20"/>
              <w:ind w:left="20"/>
              <w:jc w:val="both"/>
            </w:pPr>
            <w:r>
              <w:rPr>
                <w:rFonts w:ascii="Times New Roman"/>
                <w:b w:val="false"/>
                <w:i w:val="false"/>
                <w:color w:val="000000"/>
                <w:sz w:val="20"/>
              </w:rPr>
              <w:t>
Қазақстан Республикасы Сыбайлас жемқорлыққа қарсы іс-қимыл агенттігінің (Сыбайлас жемқорлыққа қарсы қызметтің) сарапшысы</w:t>
            </w:r>
          </w:p>
          <w:p>
            <w:pPr>
              <w:spacing w:after="20"/>
              <w:ind w:left="20"/>
              <w:jc w:val="both"/>
            </w:pPr>
            <w:r>
              <w:rPr>
                <w:rFonts w:ascii="Times New Roman"/>
                <w:b w:val="false"/>
                <w:i w:val="false"/>
                <w:color w:val="000000"/>
                <w:sz w:val="20"/>
              </w:rPr>
              <w:t>
Қазақстан Республикасы Әділет министрлігінің сарапшысы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әкімі аппаратының жетекші маманыАстананың жергілікті бюджеттен қаржыландырылатын атқарушы органының жетекші маманыАстананың жергілікті бюджеттен қаржыландырылатын атқарушы органының маманы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әкімі аппаратының жетекші маманыҚазақстан Республикасы Әділет министрлігінің облыстың әділет департаменті ауданаралық әділет басқармасының жетекші маманы</w:t>
            </w:r>
          </w:p>
          <w:p>
            <w:pPr>
              <w:spacing w:after="20"/>
              <w:ind w:left="20"/>
              <w:jc w:val="both"/>
            </w:pPr>
            <w:r>
              <w:rPr>
                <w:rFonts w:ascii="Times New Roman"/>
                <w:b w:val="false"/>
                <w:i w:val="false"/>
                <w:color w:val="000000"/>
                <w:sz w:val="20"/>
              </w:rPr>
              <w:t>
Қазақстан Республикасы Әділет министрлігінің Маңғыстау облысының Әдiлет департаменті Бейнеу ауданы әдiлет басқармаларының жетекші маманы</w:t>
            </w:r>
          </w:p>
          <w:p>
            <w:pPr>
              <w:spacing w:after="20"/>
              <w:ind w:left="20"/>
              <w:jc w:val="both"/>
            </w:pPr>
            <w:r>
              <w:rPr>
                <w:rFonts w:ascii="Times New Roman"/>
                <w:b w:val="false"/>
                <w:i w:val="false"/>
                <w:color w:val="000000"/>
                <w:sz w:val="20"/>
              </w:rPr>
              <w:t>
Қазақстан Республикасы Әділет министрлігінің Қарағанды облысының Әдiлет департаментi Қарқаралы ауданы әдiлет басқармасының жетекші маманы</w:t>
            </w:r>
          </w:p>
          <w:p>
            <w:pPr>
              <w:spacing w:after="20"/>
              <w:ind w:left="20"/>
              <w:jc w:val="both"/>
            </w:pPr>
            <w:r>
              <w:rPr>
                <w:rFonts w:ascii="Times New Roman"/>
                <w:b w:val="false"/>
                <w:i w:val="false"/>
                <w:color w:val="000000"/>
                <w:sz w:val="20"/>
              </w:rPr>
              <w:t>
Облыстық, республикалық маңызы бар қаланың жергілікті бюджеттен қаржыландырылатын атқарушы органының жетекші маманыҚазақстан Республикасы Мемлекеттік қызмет істері агенттігінің аумақтық органының жетекші маманы</w:t>
            </w:r>
          </w:p>
          <w:p>
            <w:pPr>
              <w:spacing w:after="20"/>
              <w:ind w:left="20"/>
              <w:jc w:val="both"/>
            </w:pPr>
            <w:r>
              <w:rPr>
                <w:rFonts w:ascii="Times New Roman"/>
                <w:b w:val="false"/>
                <w:i w:val="false"/>
                <w:color w:val="000000"/>
                <w:sz w:val="20"/>
              </w:rPr>
              <w:t>
Қазақстан Республикасы Сыбайлас жемқорлыққа қарсы іс-қимыл агенттігінің (Сыбайлас жемқорлыққа қарсы қызметтің) аумақтық органының жетекші маманы</w:t>
            </w:r>
          </w:p>
          <w:p>
            <w:pPr>
              <w:spacing w:after="20"/>
              <w:ind w:left="20"/>
              <w:jc w:val="both"/>
            </w:pPr>
            <w:r>
              <w:rPr>
                <w:rFonts w:ascii="Times New Roman"/>
                <w:b w:val="false"/>
                <w:i w:val="false"/>
                <w:color w:val="000000"/>
                <w:sz w:val="20"/>
              </w:rPr>
              <w:t>
Облыс, республикалық маңызы бар қалалар және астана әділет департаментінің жетекші маманы</w:t>
            </w:r>
          </w:p>
          <w:p>
            <w:pPr>
              <w:spacing w:after="20"/>
              <w:ind w:left="20"/>
              <w:jc w:val="both"/>
            </w:pPr>
            <w:r>
              <w:rPr>
                <w:rFonts w:ascii="Times New Roman"/>
                <w:b w:val="false"/>
                <w:i w:val="false"/>
                <w:color w:val="000000"/>
                <w:sz w:val="20"/>
              </w:rPr>
              <w:t>
Облыс ауданы, қаладағы аудан және облыстық маңызы бар қала әкімі аппаратының жетекші маманыЖергілікті бюджеттен қаржыландырылатын аудандық атқарушы орган бөлімінің жетекші маманыОблыстың, республикалық маңызы бар қаланың жергілікті бюджеттен қаржыландырылатын атқарушы органының маманы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жетекші маманы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Деңгей – мемлекеттік әкімшілік лауазымның позициясын оны бағалау нәтижелеріне байланысты айқындайтын және лауазымдық айлықақы белгілеу үшін қолданылатын көрсеткіш.</w:t>
      </w:r>
    </w:p>
    <w:p>
      <w:pPr>
        <w:spacing w:after="0"/>
        <w:ind w:left="0"/>
        <w:jc w:val="both"/>
      </w:pPr>
      <w:r>
        <w:rPr>
          <w:rFonts w:ascii="Times New Roman"/>
          <w:b w:val="false"/>
          <w:i w:val="false"/>
          <w:color w:val="000000"/>
          <w:sz w:val="28"/>
        </w:rPr>
        <w:t>
      Мемлекеттік әкімшілік лауазымды бағалау мемлекеттік қызмет саласындағы уәкілетті орган бекіткен Мемлекеттік әкімшілік лауазымдарды пилоттық режимде бағалау және деңгейлер мен функционалдық блоктар бойынша бөлу жөніндегі әдістемелік ұсынымдарға сәйкес жүргізіледі.</w:t>
      </w:r>
    </w:p>
    <w:p>
      <w:pPr>
        <w:spacing w:after="0"/>
        <w:ind w:left="0"/>
        <w:jc w:val="both"/>
      </w:pPr>
      <w:r>
        <w:rPr>
          <w:rFonts w:ascii="Times New Roman"/>
          <w:b w:val="false"/>
          <w:i w:val="false"/>
          <w:color w:val="000000"/>
          <w:sz w:val="28"/>
        </w:rPr>
        <w:t>
      ** SCS функционалдық блогы (Жоғары басқару персоналы) – "А" корпусының мемлекеттік әкімшілік лауазымдары.</w:t>
      </w:r>
    </w:p>
    <w:p>
      <w:pPr>
        <w:spacing w:after="0"/>
        <w:ind w:left="0"/>
        <w:jc w:val="both"/>
      </w:pPr>
      <w:r>
        <w:rPr>
          <w:rFonts w:ascii="Times New Roman"/>
          <w:b w:val="false"/>
          <w:i w:val="false"/>
          <w:color w:val="000000"/>
          <w:sz w:val="28"/>
        </w:rPr>
        <w:t>
      А функционалдық блогы (негізгі персонал) – "Б" корпусының мемлекеттік басқарудың тиісті саласындағы мемлекеттік саясатты қалыптастыру және іске асыру жөніндегі функциялар жүктелген мемлекеттік әкімшілік лауазымдары.</w:t>
      </w:r>
    </w:p>
    <w:p>
      <w:pPr>
        <w:spacing w:after="0"/>
        <w:ind w:left="0"/>
        <w:jc w:val="both"/>
      </w:pPr>
      <w:r>
        <w:rPr>
          <w:rFonts w:ascii="Times New Roman"/>
          <w:b w:val="false"/>
          <w:i w:val="false"/>
          <w:color w:val="000000"/>
          <w:sz w:val="28"/>
        </w:rPr>
        <w:t>
      Бұл блокқа пилоттық мемлекеттік органдардың бірінші басшыларының кеңесшілері, жұмылдыру дайындығы мен азаматтық қорғаныс жөніндегі функцияларды жүзеге асыратын құрылымдық бөлімшенің лауазымдары жатқызылуы мүмкін.</w:t>
      </w:r>
    </w:p>
    <w:p>
      <w:pPr>
        <w:spacing w:after="0"/>
        <w:ind w:left="0"/>
        <w:jc w:val="both"/>
      </w:pPr>
      <w:r>
        <w:rPr>
          <w:rFonts w:ascii="Times New Roman"/>
          <w:b w:val="false"/>
          <w:i w:val="false"/>
          <w:color w:val="000000"/>
          <w:sz w:val="28"/>
        </w:rPr>
        <w:t>
      В функционалдық блогы (жәрдемдесуші персонал) – негізгі немесе қосалқы персоналға жататын лауазымдарды қоспағанда, "Б" корпусының мемлекеттік әкімшілік лауазымдары.</w:t>
      </w:r>
    </w:p>
    <w:p>
      <w:pPr>
        <w:spacing w:after="0"/>
        <w:ind w:left="0"/>
        <w:jc w:val="both"/>
      </w:pPr>
      <w:r>
        <w:rPr>
          <w:rFonts w:ascii="Times New Roman"/>
          <w:b w:val="false"/>
          <w:i w:val="false"/>
          <w:color w:val="000000"/>
          <w:sz w:val="28"/>
        </w:rPr>
        <w:t>
      Бұл блокқа мемлекеттік органның ішкі аудит, жұртшылықпен байланыс, заңдық сүйемелдеу, қаржы, кадр және оның қызметін ақпараттық-технологиялық қамтамасыз етуге жауапты құрылымдық бөлімшелердің лауазымдары, сондай-ақ әдеп жөніндегі уәкіл лауазымдары жатады.</w:t>
      </w:r>
    </w:p>
    <w:p>
      <w:pPr>
        <w:spacing w:after="0"/>
        <w:ind w:left="0"/>
        <w:jc w:val="both"/>
      </w:pPr>
      <w:r>
        <w:rPr>
          <w:rFonts w:ascii="Times New Roman"/>
          <w:b w:val="false"/>
          <w:i w:val="false"/>
          <w:color w:val="000000"/>
          <w:sz w:val="28"/>
        </w:rPr>
        <w:t>
      Егер көрсетілген қызмет түрлері мемлекеттік органның салалық қызметі болып табылған жағдайда, бұл лауазымдар "А" функционалдық блогына теңестіріледі.</w:t>
      </w:r>
    </w:p>
    <w:p>
      <w:pPr>
        <w:spacing w:after="0"/>
        <w:ind w:left="0"/>
        <w:jc w:val="both"/>
      </w:pPr>
      <w:r>
        <w:rPr>
          <w:rFonts w:ascii="Times New Roman"/>
          <w:b w:val="false"/>
          <w:i w:val="false"/>
          <w:color w:val="000000"/>
          <w:sz w:val="28"/>
        </w:rPr>
        <w:t>
      С функционалдық блогы (қосалқы персонал) – "Б" корпусының әкімшілік-шаруашылық қызметті, пилоттық орган немесе жоғары тұрған орган тапсырмаларының орындалуына ішкі бақылауды қамтамасыз ету, сондай-ақ мемлекеттік құпияларды қорғау жөніндегі функциялар жүктелген мемлекеттік әкімшілік лауазымдар.</w:t>
      </w:r>
    </w:p>
    <w:p>
      <w:pPr>
        <w:spacing w:after="0"/>
        <w:ind w:left="0"/>
        <w:jc w:val="both"/>
      </w:pPr>
      <w:r>
        <w:rPr>
          <w:rFonts w:ascii="Times New Roman"/>
          <w:b w:val="false"/>
          <w:i w:val="false"/>
          <w:color w:val="000000"/>
          <w:sz w:val="28"/>
        </w:rPr>
        <w:t>
      Бұл блокқа пилоттық органдардың бірінші басшыларының көмекшісі лауазымдары да жатады.</w:t>
      </w:r>
    </w:p>
    <w:p>
      <w:pPr>
        <w:spacing w:after="0"/>
        <w:ind w:left="0"/>
        <w:jc w:val="both"/>
      </w:pPr>
      <w:r>
        <w:rPr>
          <w:rFonts w:ascii="Times New Roman"/>
          <w:b w:val="false"/>
          <w:i w:val="false"/>
          <w:color w:val="000000"/>
          <w:sz w:val="28"/>
        </w:rPr>
        <w:t>
      Қазақстан Республикасы Әділет министрлігінің басшысы құрылымдық бөлімшелерді және олардың қызметкерлерінің жекелеген лауазымдарын функционалдық блоктарға бөлуді қандай да бір уақыт кезеңінде мемлекеттік органның алдында тұрған басым міндеттерге қарай дербес жүзеге асырады.</w:t>
      </w:r>
    </w:p>
    <w:p>
      <w:pPr>
        <w:spacing w:after="0"/>
        <w:ind w:left="0"/>
        <w:jc w:val="both"/>
      </w:pPr>
      <w:bookmarkStart w:name="z47" w:id="18"/>
      <w:r>
        <w:rPr>
          <w:rFonts w:ascii="Times New Roman"/>
          <w:b w:val="false"/>
          <w:i w:val="false"/>
          <w:color w:val="000000"/>
          <w:sz w:val="28"/>
        </w:rPr>
        <w:t>
      Қазақстан Республикасы</w:t>
      </w:r>
    </w:p>
    <w:bookmarkEnd w:id="18"/>
    <w:p>
      <w:pPr>
        <w:spacing w:after="0"/>
        <w:ind w:left="0"/>
        <w:jc w:val="both"/>
      </w:pPr>
      <w:r>
        <w:rPr>
          <w:rFonts w:ascii="Times New Roman"/>
          <w:b w:val="false"/>
          <w:i w:val="false"/>
          <w:color w:val="000000"/>
          <w:sz w:val="28"/>
        </w:rPr>
        <w:t xml:space="preserve">Үкіметінің </w:t>
      </w:r>
    </w:p>
    <w:p>
      <w:pPr>
        <w:spacing w:after="0"/>
        <w:ind w:left="0"/>
        <w:jc w:val="both"/>
      </w:pPr>
      <w:r>
        <w:rPr>
          <w:rFonts w:ascii="Times New Roman"/>
          <w:b w:val="false"/>
          <w:i w:val="false"/>
          <w:color w:val="000000"/>
          <w:sz w:val="28"/>
        </w:rPr>
        <w:t xml:space="preserve">2017 жылғы 29 желтоқсандағы </w:t>
      </w:r>
    </w:p>
    <w:p>
      <w:pPr>
        <w:spacing w:after="0"/>
        <w:ind w:left="0"/>
        <w:jc w:val="both"/>
      </w:pPr>
      <w:r>
        <w:rPr>
          <w:rFonts w:ascii="Times New Roman"/>
          <w:b w:val="false"/>
          <w:i w:val="false"/>
          <w:color w:val="000000"/>
          <w:sz w:val="28"/>
        </w:rPr>
        <w:t>№ 939 қаулысына</w:t>
      </w:r>
    </w:p>
    <w:bookmarkStart w:name="z48" w:id="19"/>
    <w:p>
      <w:pPr>
        <w:spacing w:after="0"/>
        <w:ind w:left="0"/>
        <w:jc w:val="both"/>
      </w:pPr>
      <w:r>
        <w:rPr>
          <w:rFonts w:ascii="Times New Roman"/>
          <w:b w:val="false"/>
          <w:i w:val="false"/>
          <w:color w:val="000000"/>
          <w:sz w:val="28"/>
        </w:rPr>
        <w:t>
      4-қосымша</w:t>
      </w:r>
    </w:p>
    <w:bookmarkEnd w:id="19"/>
    <w:bookmarkStart w:name="z49" w:id="20"/>
    <w:p>
      <w:pPr>
        <w:spacing w:after="0"/>
        <w:ind w:left="0"/>
        <w:jc w:val="both"/>
      </w:pPr>
      <w:r>
        <w:rPr>
          <w:rFonts w:ascii="Times New Roman"/>
          <w:b w:val="false"/>
          <w:i w:val="false"/>
          <w:color w:val="000000"/>
          <w:sz w:val="28"/>
        </w:rPr>
        <w:t xml:space="preserve">
      </w:t>
      </w:r>
      <w:r>
        <w:rPr>
          <w:rFonts w:ascii="Times New Roman"/>
          <w:b/>
          <w:i w:val="false"/>
          <w:color w:val="000000"/>
          <w:sz w:val="28"/>
        </w:rPr>
        <w:t>Пилоттық органдардың мемлекеттік әкімшілік қызметшілеріне бонустар төлеу, материалдық көмек көрсету, сондай-ақ "Б" корпусының мемлекеттік әкімшілік қызметшілерінің лауазымдық айлықақыларына үстемеақылар белгілеу қағидалары</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 w:id="21"/>
    <w:p>
      <w:pPr>
        <w:spacing w:after="0"/>
        <w:ind w:left="0"/>
        <w:jc w:val="both"/>
      </w:pPr>
      <w:r>
        <w:rPr>
          <w:rFonts w:ascii="Times New Roman"/>
          <w:b w:val="false"/>
          <w:i w:val="false"/>
          <w:color w:val="000000"/>
          <w:sz w:val="28"/>
        </w:rPr>
        <w:t xml:space="preserve">
      </w:t>
      </w:r>
      <w:r>
        <w:rPr>
          <w:rFonts w:ascii="Times New Roman"/>
          <w:b/>
          <w:i w:val="false"/>
          <w:color w:val="000000"/>
          <w:sz w:val="28"/>
        </w:rPr>
        <w:t>1. Жалпы ережелер</w:t>
      </w:r>
    </w:p>
    <w:bookmarkEnd w:id="21"/>
    <w:bookmarkStart w:name="z52" w:id="22"/>
    <w:p>
      <w:pPr>
        <w:spacing w:after="0"/>
        <w:ind w:left="0"/>
        <w:jc w:val="both"/>
      </w:pPr>
      <w:r>
        <w:rPr>
          <w:rFonts w:ascii="Times New Roman"/>
          <w:b w:val="false"/>
          <w:i w:val="false"/>
          <w:color w:val="000000"/>
          <w:sz w:val="28"/>
        </w:rPr>
        <w:t xml:space="preserve">
      1. Осы Пилоттық органдардың мемлекеттік әкімшілік қызметшілеріне бонустар төлеу, материалдық көмек көрсету, сондай-ақ "Б" корпусының мемлекеттік әкімшілік қызметшілерінің лауазымдық айлықақыларына үстемеақылар белгілеу қағидалары (бұдан әрі – Қағидалар) пилоттық режимдегі мемлекеттік әкімшілік қызметшілерге бонустар төлеу, материалдық көмек көрсету, сондай-ақ "Б" корпусының мемлекеттік әкімшілік қызметшілерінің лауазымдық айлықақыларына үстемеақылар белгілеу тәртібін айқындайды.  </w:t>
      </w:r>
    </w:p>
    <w:bookmarkEnd w:id="22"/>
    <w:bookmarkStart w:name="z53" w:id="23"/>
    <w:p>
      <w:pPr>
        <w:spacing w:after="0"/>
        <w:ind w:left="0"/>
        <w:jc w:val="both"/>
      </w:pPr>
      <w:r>
        <w:rPr>
          <w:rFonts w:ascii="Times New Roman"/>
          <w:b w:val="false"/>
          <w:i w:val="false"/>
          <w:color w:val="000000"/>
          <w:sz w:val="28"/>
        </w:rPr>
        <w:t>
      2. Осы Қағидаларда пайдаланылатын негізгі ұғымдар:</w:t>
      </w:r>
    </w:p>
    <w:bookmarkEnd w:id="23"/>
    <w:bookmarkStart w:name="z54" w:id="24"/>
    <w:p>
      <w:pPr>
        <w:spacing w:after="0"/>
        <w:ind w:left="0"/>
        <w:jc w:val="both"/>
      </w:pPr>
      <w:r>
        <w:rPr>
          <w:rFonts w:ascii="Times New Roman"/>
          <w:b w:val="false"/>
          <w:i w:val="false"/>
          <w:color w:val="000000"/>
          <w:sz w:val="28"/>
        </w:rPr>
        <w:t>
      1) бонус – мемлекеттік әкімшілік қызметшілерге қызметінің тиімділігін бағалау нәтижелері бойынша белгіленетін ақшалай төлем;</w:t>
      </w:r>
    </w:p>
    <w:bookmarkEnd w:id="24"/>
    <w:bookmarkStart w:name="z55" w:id="25"/>
    <w:p>
      <w:pPr>
        <w:spacing w:after="0"/>
        <w:ind w:left="0"/>
        <w:jc w:val="both"/>
      </w:pPr>
      <w:r>
        <w:rPr>
          <w:rFonts w:ascii="Times New Roman"/>
          <w:b w:val="false"/>
          <w:i w:val="false"/>
          <w:color w:val="000000"/>
          <w:sz w:val="28"/>
        </w:rPr>
        <w:t>
      2) есепті кезең – бағалау жылының бірінші қаңтарынан бастап отыз бірінші желтоқсанын қоса алғанда, он екі айды құрайтын күнтізбелік жылға тең мемлекеттік қызметші жұмысының нәтижелерін бағалау кезеңі;</w:t>
      </w:r>
    </w:p>
    <w:bookmarkEnd w:id="25"/>
    <w:bookmarkStart w:name="z56" w:id="26"/>
    <w:p>
      <w:pPr>
        <w:spacing w:after="0"/>
        <w:ind w:left="0"/>
        <w:jc w:val="both"/>
      </w:pPr>
      <w:r>
        <w:rPr>
          <w:rFonts w:ascii="Times New Roman"/>
          <w:b w:val="false"/>
          <w:i w:val="false"/>
          <w:color w:val="000000"/>
          <w:sz w:val="28"/>
        </w:rPr>
        <w:t>
      3) материалдық көмек – қиын қаржылық жағдайдағы мемлекеттік әкімшілік қызметшіні қолдау мақсатында жүзеге асырылатын ақшалай төлем;</w:t>
      </w:r>
    </w:p>
    <w:bookmarkEnd w:id="26"/>
    <w:bookmarkStart w:name="z57" w:id="27"/>
    <w:p>
      <w:pPr>
        <w:spacing w:after="0"/>
        <w:ind w:left="0"/>
        <w:jc w:val="both"/>
      </w:pPr>
      <w:r>
        <w:rPr>
          <w:rFonts w:ascii="Times New Roman"/>
          <w:b w:val="false"/>
          <w:i w:val="false"/>
          <w:color w:val="000000"/>
          <w:sz w:val="28"/>
        </w:rPr>
        <w:t>
      4) мемлекеттік органның нысаналы индикаторлары – Қазақстан Республикасының Премьер-Министрі мен Қазақстан Республикасының Әділет министрі, Нұр-Сұлтан, Алматы, Шымкент қалаларының және Атырау, Қарағанды, Маңғыстау, Павлодар облыстарының әкімдері, сондай-ақ Қазақстан Республикасы Президенті Әкімшілігінің Басшысы мен Қазақстан Республикасы Мемлекеттік қызмет істері агенттігінің төрағасы, Қазақстан Республикасы Сыбайлас жемқорлыққа қарсы іс-қимыл агенттігінің (Сыбайлас жемқорлыққа қарсы қызмет) төрағасы арасында жасалған меморандумда белгіленген пилоттық органның нысаналы индикаторлары;</w:t>
      </w:r>
    </w:p>
    <w:bookmarkEnd w:id="27"/>
    <w:bookmarkStart w:name="z58" w:id="28"/>
    <w:p>
      <w:pPr>
        <w:spacing w:after="0"/>
        <w:ind w:left="0"/>
        <w:jc w:val="both"/>
      </w:pPr>
      <w:r>
        <w:rPr>
          <w:rFonts w:ascii="Times New Roman"/>
          <w:b w:val="false"/>
          <w:i w:val="false"/>
          <w:color w:val="000000"/>
          <w:sz w:val="28"/>
        </w:rPr>
        <w:t xml:space="preserve">
      5) нысаналы бонус – "Мемлекеттiк әкімшілік қызметшiлерге пилоттық режимде еңбекақы төлеудің кейбір мәселелері туралы" Қазақстан Республикасы Үкіметінің 2017 жылғы 29 желтоқсандағы № 939 қаулысының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мөлшерде көзделген мемлекеттік әкімшілік қызметшінің бонусы; </w:t>
      </w:r>
    </w:p>
    <w:bookmarkEnd w:id="28"/>
    <w:bookmarkStart w:name="z59" w:id="29"/>
    <w:p>
      <w:pPr>
        <w:spacing w:after="0"/>
        <w:ind w:left="0"/>
        <w:jc w:val="both"/>
      </w:pPr>
      <w:r>
        <w:rPr>
          <w:rFonts w:ascii="Times New Roman"/>
          <w:b w:val="false"/>
          <w:i w:val="false"/>
          <w:color w:val="000000"/>
          <w:sz w:val="28"/>
        </w:rPr>
        <w:t xml:space="preserve">
      6) нысаналы бонус қоры – бекітілген штат саны лимиттеріне сәйкес осы пилоттық органның әрбір мемлекеттік әкімшілік қызметшісінің нысаналы бонусынан қалыптастырылған пилоттық органның бонус қоры;  </w:t>
      </w:r>
    </w:p>
    <w:bookmarkEnd w:id="29"/>
    <w:bookmarkStart w:name="z60" w:id="30"/>
    <w:p>
      <w:pPr>
        <w:spacing w:after="0"/>
        <w:ind w:left="0"/>
        <w:jc w:val="both"/>
      </w:pPr>
      <w:r>
        <w:rPr>
          <w:rFonts w:ascii="Times New Roman"/>
          <w:b w:val="false"/>
          <w:i w:val="false"/>
          <w:color w:val="000000"/>
          <w:sz w:val="28"/>
        </w:rPr>
        <w:t xml:space="preserve">
      7) түзетілген бонус – тиісті мемлекеттік әкімшілік қызметшінің нысаналы индикаторларға қол жеткізу нәтижелері бойынша нысаналы бонусты түзетуден кейінгі мемлекеттік әкімшілік қызметшінің бонусы; </w:t>
      </w:r>
    </w:p>
    <w:bookmarkEnd w:id="30"/>
    <w:bookmarkStart w:name="z61" w:id="31"/>
    <w:p>
      <w:pPr>
        <w:spacing w:after="0"/>
        <w:ind w:left="0"/>
        <w:jc w:val="both"/>
      </w:pPr>
      <w:r>
        <w:rPr>
          <w:rFonts w:ascii="Times New Roman"/>
          <w:b w:val="false"/>
          <w:i w:val="false"/>
          <w:color w:val="000000"/>
          <w:sz w:val="28"/>
        </w:rPr>
        <w:t xml:space="preserve">
      8) түзетілген бонус қоры – пилоттық органның нысаналы индикаторларына қол жеткізу нәтижелері бойынша пилоттық органның нысаналы бонус қорын түзетуден кейінгі пилоттық органның бонус қоры; </w:t>
      </w:r>
    </w:p>
    <w:bookmarkEnd w:id="31"/>
    <w:bookmarkStart w:name="z62" w:id="32"/>
    <w:p>
      <w:pPr>
        <w:spacing w:after="0"/>
        <w:ind w:left="0"/>
        <w:jc w:val="both"/>
      </w:pPr>
      <w:r>
        <w:rPr>
          <w:rFonts w:ascii="Times New Roman"/>
          <w:b w:val="false"/>
          <w:i w:val="false"/>
          <w:color w:val="000000"/>
          <w:sz w:val="28"/>
        </w:rPr>
        <w:t>
      9) түйінді нысаналы индикаторлар (бұдан әрі – ТНИ) – қол жеткізу олардың қызметінің тиімділігін көрсететін, саяси қызметшінің меморандумына/"А" корпусы қызметшісінің келісіміне сәйкес не "Б" корпусы қызметшісі қызметінің ерекшелігін негізге ала отырып белгіленетін көрсеткіштер;</w:t>
      </w:r>
    </w:p>
    <w:bookmarkEnd w:id="32"/>
    <w:bookmarkStart w:name="z63" w:id="33"/>
    <w:p>
      <w:pPr>
        <w:spacing w:after="0"/>
        <w:ind w:left="0"/>
        <w:jc w:val="both"/>
      </w:pPr>
      <w:r>
        <w:rPr>
          <w:rFonts w:ascii="Times New Roman"/>
          <w:b w:val="false"/>
          <w:i w:val="false"/>
          <w:color w:val="000000"/>
          <w:sz w:val="28"/>
        </w:rPr>
        <w:t>
      10) үстемеақы – "Б" корпусының мемлекеттік әкімшілік қызметшісіне белгіленетін лауазымдық айлықақысына ақшалай қосымша ақы.</w:t>
      </w:r>
    </w:p>
    <w:bookmarkEnd w:id="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2-тармаққа өзгеріс енгізілді – ҚР Үкіметінің 12.12.2018 жылғы </w:t>
      </w:r>
      <w:r>
        <w:rPr>
          <w:rFonts w:ascii="Times New Roman"/>
          <w:b w:val="false"/>
          <w:i w:val="false"/>
          <w:color w:val="000000"/>
          <w:sz w:val="28"/>
        </w:rPr>
        <w:t>№ 827</w:t>
      </w:r>
      <w:r>
        <w:rPr>
          <w:rFonts w:ascii="Times New Roman"/>
          <w:b w:val="false"/>
          <w:i/>
          <w:color w:val="000000"/>
          <w:sz w:val="28"/>
        </w:rPr>
        <w:t xml:space="preserve">; 13.12.2019 </w:t>
      </w:r>
      <w:r>
        <w:rPr>
          <w:rFonts w:ascii="Times New Roman"/>
          <w:b w:val="false"/>
          <w:i w:val="false"/>
          <w:color w:val="000000"/>
          <w:sz w:val="28"/>
        </w:rPr>
        <w:t>№ 925</w:t>
      </w:r>
      <w:r>
        <w:rPr>
          <w:rFonts w:ascii="Times New Roman"/>
          <w:b w:val="false"/>
          <w:i/>
          <w:color w:val="000000"/>
          <w:sz w:val="28"/>
        </w:rPr>
        <w:t xml:space="preserve">; 18.02.2020 </w:t>
      </w:r>
      <w:r>
        <w:rPr>
          <w:rFonts w:ascii="Times New Roman"/>
          <w:b w:val="false"/>
          <w:i w:val="false"/>
          <w:color w:val="000000"/>
          <w:sz w:val="28"/>
        </w:rPr>
        <w:t>№ 68</w:t>
      </w:r>
      <w:r>
        <w:rPr>
          <w:rFonts w:ascii="Times New Roman"/>
          <w:b w:val="false"/>
          <w:i/>
          <w:color w:val="000000"/>
          <w:sz w:val="28"/>
        </w:rPr>
        <w:t xml:space="preserve"> (қолданысқа енгізілу тәртібін </w:t>
      </w:r>
      <w:r>
        <w:rPr>
          <w:rFonts w:ascii="Times New Roman"/>
          <w:b w:val="false"/>
          <w:i w:val="false"/>
          <w:color w:val="000000"/>
          <w:sz w:val="28"/>
        </w:rPr>
        <w:t>2-т.</w:t>
      </w:r>
      <w:r>
        <w:rPr>
          <w:rFonts w:ascii="Times New Roman"/>
          <w:b w:val="false"/>
          <w:i/>
          <w:color w:val="000000"/>
          <w:sz w:val="28"/>
        </w:rPr>
        <w:t>қараңыз) қаулыларымен.</w:t>
      </w:r>
    </w:p>
    <w:bookmarkStart w:name="z64" w:id="34"/>
    <w:p>
      <w:pPr>
        <w:spacing w:after="0"/>
        <w:ind w:left="0"/>
        <w:jc w:val="both"/>
      </w:pPr>
      <w:r>
        <w:rPr>
          <w:rFonts w:ascii="Times New Roman"/>
          <w:b w:val="false"/>
          <w:i w:val="false"/>
          <w:color w:val="000000"/>
          <w:sz w:val="28"/>
        </w:rPr>
        <w:t>
      3. Пилоттық органда Материалдық көмек көрсету мәселелері бойынша ұсыныстар әзірлеу жөніндегі комиссия (бұдан әрі – Комиссия) қалыптастырылады. Құрылымдық бөлімшелердің басшылары кіретін Комиссияның ережесі мен құрамы пилоттық орган басшысының, аппарат басшысының шешімімен бекітіледі. Комиссияның ұсынымдары материалдық көмектің мөлшері туралы шешім қабылдау үшін негіз болады.</w:t>
      </w:r>
    </w:p>
    <w:bookmarkEnd w:id="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Ескерту. 3-тармақ жаңа редакцияда - ҚР Үкіметінің 18.03.2021 </w:t>
      </w:r>
      <w:r>
        <w:rPr>
          <w:rFonts w:ascii="Times New Roman"/>
          <w:b w:val="false"/>
          <w:i w:val="false"/>
          <w:color w:val="000000"/>
          <w:sz w:val="28"/>
        </w:rPr>
        <w:t>№ 145</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Start w:name="z65" w:id="35"/>
    <w:p>
      <w:pPr>
        <w:spacing w:after="0"/>
        <w:ind w:left="0"/>
        <w:jc w:val="both"/>
      </w:pPr>
      <w:r>
        <w:rPr>
          <w:rFonts w:ascii="Times New Roman"/>
          <w:b w:val="false"/>
          <w:i w:val="false"/>
          <w:color w:val="000000"/>
          <w:sz w:val="28"/>
        </w:rPr>
        <w:t>
      4. Орталық атқарушы органның аппарат басшысының қызметін бағалау осы тұлға үшін орталық атқарушы орган басшысы бағалау жылының қаңтарында белгілейтін басымдықтардың негізінде жүзеге асырылады.</w:t>
      </w:r>
    </w:p>
    <w:bookmarkEnd w:id="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4-тармақ жаңа редакцияда - ҚР Үкіметінің 18.03.2021 </w:t>
      </w:r>
      <w:r>
        <w:rPr>
          <w:rFonts w:ascii="Times New Roman"/>
          <w:b w:val="false"/>
          <w:i w:val="false"/>
          <w:color w:val="000000"/>
          <w:sz w:val="28"/>
        </w:rPr>
        <w:t>№ 145</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Start w:name="z66" w:id="36"/>
    <w:p>
      <w:pPr>
        <w:spacing w:after="0"/>
        <w:ind w:left="0"/>
        <w:jc w:val="both"/>
      </w:pPr>
      <w:r>
        <w:rPr>
          <w:rFonts w:ascii="Times New Roman"/>
          <w:b w:val="false"/>
          <w:i w:val="false"/>
          <w:color w:val="000000"/>
          <w:sz w:val="28"/>
        </w:rPr>
        <w:t xml:space="preserve">
      5. Мемлекеттік әкімшілік қызметшілерге материалдық көмек көрсету, сондай-ақ пилоттық органдардың "Б" корпусының мемлекеттік әкімшілік қызметшілерінің лауазымдық айлықақыларына үстемеақылар белгілеу пилоттық органның ағымдағы әкімшілік шығыстарын үнемдеу есебінен қаржы жылы ішінде жүзеге асырылады. </w:t>
      </w:r>
    </w:p>
    <w:bookmarkEnd w:id="36"/>
    <w:bookmarkStart w:name="z67" w:id="37"/>
    <w:p>
      <w:pPr>
        <w:spacing w:after="0"/>
        <w:ind w:left="0"/>
        <w:jc w:val="both"/>
      </w:pPr>
      <w:r>
        <w:rPr>
          <w:rFonts w:ascii="Times New Roman"/>
          <w:b w:val="false"/>
          <w:i w:val="false"/>
          <w:color w:val="000000"/>
          <w:sz w:val="28"/>
        </w:rPr>
        <w:t>
      6. Пилоттық органдардың "Б" корпусының мемлекеттік әкімшілік қызметшілерінің лауазымдық айлықақыларына үстемеақылар пилоттық органдардың мемлекеттік қызметшілерінің санын қысқарту туралы шешім қабылданған жағдайда да штат санының бекітілген лимиттеріне сәйкес есептелген, пилоттық органдардың қызметін қамтамасыз етуге көзделген қаражаттың есебінен жүзеге асырылады.</w:t>
      </w:r>
    </w:p>
    <w:bookmarkEnd w:id="37"/>
    <w:bookmarkStart w:name="z68" w:id="38"/>
    <w:p>
      <w:pPr>
        <w:spacing w:after="0"/>
        <w:ind w:left="0"/>
        <w:jc w:val="both"/>
      </w:pPr>
      <w:r>
        <w:rPr>
          <w:rFonts w:ascii="Times New Roman"/>
          <w:b w:val="false"/>
          <w:i w:val="false"/>
          <w:color w:val="000000"/>
          <w:sz w:val="28"/>
        </w:rPr>
        <w:t xml:space="preserve">
      </w:t>
      </w:r>
      <w:r>
        <w:rPr>
          <w:rFonts w:ascii="Times New Roman"/>
          <w:b/>
          <w:i w:val="false"/>
          <w:color w:val="000000"/>
          <w:sz w:val="28"/>
        </w:rPr>
        <w:t>2. Бонустарды төлеу тәртібі</w:t>
      </w:r>
    </w:p>
    <w:bookmarkEnd w:id="38"/>
    <w:bookmarkStart w:name="z69" w:id="39"/>
    <w:p>
      <w:pPr>
        <w:spacing w:after="0"/>
        <w:ind w:left="0"/>
        <w:jc w:val="both"/>
      </w:pPr>
      <w:r>
        <w:rPr>
          <w:rFonts w:ascii="Times New Roman"/>
          <w:b w:val="false"/>
          <w:i w:val="false"/>
          <w:color w:val="000000"/>
          <w:sz w:val="28"/>
        </w:rPr>
        <w:t>
      7. Бонустарды төлеу пилоттық органдардың мемлекеттік әкімшілік қызметшілерінің еңбегіне ақы төлеу жүйесінде нысаналы бонус қорын қалыптастыруға көзделген қаражат есебінен жүргізіледі.</w:t>
      </w:r>
    </w:p>
    <w:bookmarkEnd w:id="39"/>
    <w:bookmarkStart w:name="z70" w:id="40"/>
    <w:p>
      <w:pPr>
        <w:spacing w:after="0"/>
        <w:ind w:left="0"/>
        <w:jc w:val="both"/>
      </w:pPr>
      <w:r>
        <w:rPr>
          <w:rFonts w:ascii="Times New Roman"/>
          <w:b w:val="false"/>
          <w:i w:val="false"/>
          <w:color w:val="000000"/>
          <w:sz w:val="28"/>
        </w:rPr>
        <w:t>
      8. Пилоттық органның "А" және "Б" корпустарының мемлекеттік әкімшілік қызметшілерінің түзетілген бонус қоры есепті кезеңдегі пилоттық органның нысаналы индикаторларына қол жеткізу нәтижелері бойынша пилоттық органның "А" және "Б" корпустарының мемлекеттік әкімшілік қызметшілерінің нысаналы бонус қорын түзету нәтижесінде айқындалады.</w:t>
      </w:r>
    </w:p>
    <w:bookmarkEnd w:id="40"/>
    <w:bookmarkStart w:name="z71" w:id="41"/>
    <w:p>
      <w:pPr>
        <w:spacing w:after="0"/>
        <w:ind w:left="0"/>
        <w:jc w:val="both"/>
      </w:pPr>
      <w:r>
        <w:rPr>
          <w:rFonts w:ascii="Times New Roman"/>
          <w:b w:val="false"/>
          <w:i w:val="false"/>
          <w:color w:val="000000"/>
          <w:sz w:val="28"/>
        </w:rPr>
        <w:t>
      9. Нысаналы бонус қоры түзетілгеннен кейінгі бюджет қаражатының қалдығы пилоттық орган бюджетін кейіннен түзету арқылы мемлекеттік бюджетке қайтаруға жатады.</w:t>
      </w:r>
    </w:p>
    <w:bookmarkEnd w:id="41"/>
    <w:bookmarkStart w:name="z72" w:id="42"/>
    <w:p>
      <w:pPr>
        <w:spacing w:after="0"/>
        <w:ind w:left="0"/>
        <w:jc w:val="both"/>
      </w:pPr>
      <w:r>
        <w:rPr>
          <w:rFonts w:ascii="Times New Roman"/>
          <w:b w:val="false"/>
          <w:i w:val="false"/>
          <w:color w:val="000000"/>
          <w:sz w:val="28"/>
        </w:rPr>
        <w:t>
      10. "А" корпусының мемлекеттік әкімшілік қызметшісінің түзетілген бонусы пилоттық органның нысаналы индикаторларға қол жеткізуіне және есепті кезеңдегі келісімде айқындалған ТНИ/басымдықтарға қол жеткізуіне байланысты болады.</w:t>
      </w:r>
    </w:p>
    <w:bookmarkEnd w:id="42"/>
    <w:bookmarkStart w:name="z73" w:id="43"/>
    <w:p>
      <w:pPr>
        <w:spacing w:after="0"/>
        <w:ind w:left="0"/>
        <w:jc w:val="both"/>
      </w:pPr>
      <w:r>
        <w:rPr>
          <w:rFonts w:ascii="Times New Roman"/>
          <w:b w:val="false"/>
          <w:i w:val="false"/>
          <w:color w:val="000000"/>
          <w:sz w:val="28"/>
        </w:rPr>
        <w:t>
      11. "Б" корпусының мемлекеттік әкімшілік қызметшісінің түзетілген бонусы есепті кезеңде пилоттық органның нысаналы индикаторларға қол жеткізуіне, құрылымдық бөлімшенің ТНИ-ге қол жеткізуіне және "Б" корпусының мемлекеттік әкімшілік қызметшісінің өз ТНИ-іне қол жеткізуіне байланысты болады.</w:t>
      </w:r>
    </w:p>
    <w:bookmarkEnd w:id="43"/>
    <w:bookmarkStart w:name="z74" w:id="44"/>
    <w:p>
      <w:pPr>
        <w:spacing w:after="0"/>
        <w:ind w:left="0"/>
        <w:jc w:val="both"/>
      </w:pPr>
      <w:r>
        <w:rPr>
          <w:rFonts w:ascii="Times New Roman"/>
          <w:b w:val="false"/>
          <w:i w:val="false"/>
          <w:color w:val="000000"/>
          <w:sz w:val="28"/>
        </w:rPr>
        <w:t>
      12. Мемлекеттік әкімшілік қызметшіге бонустар төлеу есепті кезеңде оның қызметін бағалаудың басталған күніне сынақ мерзімін аяқтаған күннен бастап және мемлекеттік қызметтегі лауазымға орналасқанына кемінде үш ай болған жағдайда төленеді.</w:t>
      </w:r>
    </w:p>
    <w:bookmarkEnd w:id="44"/>
    <w:bookmarkStart w:name="z75" w:id="45"/>
    <w:p>
      <w:pPr>
        <w:spacing w:after="0"/>
        <w:ind w:left="0"/>
        <w:jc w:val="both"/>
      </w:pPr>
      <w:r>
        <w:rPr>
          <w:rFonts w:ascii="Times New Roman"/>
          <w:b w:val="false"/>
          <w:i w:val="false"/>
          <w:color w:val="000000"/>
          <w:sz w:val="28"/>
        </w:rPr>
        <w:t>
      13. Пилоттық органдардың мемлекеттік әкімшілік қызметшілеріне бонустар төлеу пилоттық органның түзетілген бонус қорын ескере отырып, жыл қорытындысы бойынша пилоттық орган қызметін бағалау нәтижелері бекітілгеннен кейін бір ай ішінде жүргізіледі.</w:t>
      </w:r>
    </w:p>
    <w:bookmarkEnd w:id="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13-тармақ жаңа редакцияда – ҚР Үкіметінің 18.02.2020 </w:t>
      </w:r>
      <w:r>
        <w:rPr>
          <w:rFonts w:ascii="Times New Roman"/>
          <w:b w:val="false"/>
          <w:i w:val="false"/>
          <w:color w:val="000000"/>
          <w:sz w:val="28"/>
        </w:rPr>
        <w:t>№ 68</w:t>
      </w:r>
      <w:r>
        <w:rPr>
          <w:rFonts w:ascii="Times New Roman"/>
          <w:b w:val="false"/>
          <w:i/>
          <w:color w:val="000000"/>
          <w:sz w:val="28"/>
        </w:rPr>
        <w:t xml:space="preserve"> (қолданысқа енгізілу тәртібін </w:t>
      </w:r>
      <w:r>
        <w:rPr>
          <w:rFonts w:ascii="Times New Roman"/>
          <w:b w:val="false"/>
          <w:i w:val="false"/>
          <w:color w:val="000000"/>
          <w:sz w:val="28"/>
        </w:rPr>
        <w:t>2-т.</w:t>
      </w:r>
      <w:r>
        <w:rPr>
          <w:rFonts w:ascii="Times New Roman"/>
          <w:b w:val="false"/>
          <w:i/>
          <w:color w:val="000000"/>
          <w:sz w:val="28"/>
        </w:rPr>
        <w:t>қараңыз) қаулысымен.</w:t>
      </w:r>
    </w:p>
    <w:bookmarkStart w:name="z76" w:id="46"/>
    <w:p>
      <w:pPr>
        <w:spacing w:after="0"/>
        <w:ind w:left="0"/>
        <w:jc w:val="both"/>
      </w:pPr>
      <w:r>
        <w:rPr>
          <w:rFonts w:ascii="Times New Roman"/>
          <w:b w:val="false"/>
          <w:i w:val="false"/>
          <w:color w:val="000000"/>
          <w:sz w:val="28"/>
        </w:rPr>
        <w:t>
      14. Мемлекеттік әкімшілік қызметшімен еңбек қатынастары бұзылған немесе мемлекеттік әкімшілік қызметші бағалау басталған күнге дейін жұмыстан шыққан кезде, зейнеткерлік жасқа жеткен мемлекеттік әкімшілік қызметшілерді қоспағанда, оған есепті кезең үшін "бонус" төленбейді. Мемлекеттік лауазымнан босату туралы шешім қабылдайтын лауазымды тұлғаның тиісті актісінде айқындалған күн еңбек қатынастары бұзылған немесе жұмыстан босатылған күн болып табылады.</w:t>
      </w:r>
    </w:p>
    <w:bookmarkEnd w:id="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14-тармақ жаңа редакцияда – ҚР Үкіметінің 18.02.2020 </w:t>
      </w:r>
      <w:r>
        <w:rPr>
          <w:rFonts w:ascii="Times New Roman"/>
          <w:b w:val="false"/>
          <w:i w:val="false"/>
          <w:color w:val="000000"/>
          <w:sz w:val="28"/>
        </w:rPr>
        <w:t>№ 68</w:t>
      </w:r>
      <w:r>
        <w:rPr>
          <w:rFonts w:ascii="Times New Roman"/>
          <w:b w:val="false"/>
          <w:i/>
          <w:color w:val="000000"/>
          <w:sz w:val="28"/>
        </w:rPr>
        <w:t xml:space="preserve"> (қолданысқа енгізілу тәртібін </w:t>
      </w:r>
      <w:r>
        <w:rPr>
          <w:rFonts w:ascii="Times New Roman"/>
          <w:b w:val="false"/>
          <w:i w:val="false"/>
          <w:color w:val="000000"/>
          <w:sz w:val="28"/>
        </w:rPr>
        <w:t>2-т.</w:t>
      </w:r>
      <w:r>
        <w:rPr>
          <w:rFonts w:ascii="Times New Roman"/>
          <w:b w:val="false"/>
          <w:i/>
          <w:color w:val="000000"/>
          <w:sz w:val="28"/>
        </w:rPr>
        <w:t>қараңыз) қаулысымен.</w:t>
      </w:r>
    </w:p>
    <w:bookmarkStart w:name="z77" w:id="47"/>
    <w:p>
      <w:pPr>
        <w:spacing w:after="0"/>
        <w:ind w:left="0"/>
        <w:jc w:val="both"/>
      </w:pPr>
      <w:r>
        <w:rPr>
          <w:rFonts w:ascii="Times New Roman"/>
          <w:b w:val="false"/>
          <w:i w:val="false"/>
          <w:color w:val="000000"/>
          <w:sz w:val="28"/>
        </w:rPr>
        <w:t xml:space="preserve">
      15. Есепті кезең ішінде пилоттық органның ішінде бір лауазымнан басқа лауазымға ауысу кезінде немесе бір мемлекеттік органнан басқа мемлекеттік органға ауысу кезінде мемлекеттік әкімшілік қызметшіге бұрын атқарған лауазымында, сондай-ақ осы Қағидалардың </w:t>
      </w:r>
      <w:r>
        <w:rPr>
          <w:rFonts w:ascii="Times New Roman"/>
          <w:b w:val="false"/>
          <w:i w:val="false"/>
          <w:color w:val="000000"/>
          <w:sz w:val="28"/>
        </w:rPr>
        <w:t xml:space="preserve">12-тармағында </w:t>
      </w:r>
      <w:r>
        <w:rPr>
          <w:rFonts w:ascii="Times New Roman"/>
          <w:b w:val="false"/>
          <w:i w:val="false"/>
          <w:color w:val="000000"/>
          <w:sz w:val="28"/>
        </w:rPr>
        <w:t xml:space="preserve"> көзделген талаптарға сәйкес келуі шартымен жаңадан орналасатын лауазымында бонус төленеді. Түзетілген бонусты есептеу кезінде есепті кезеңде әрбір лауазым бойынша жұмыс істеген нақты күндер саны пайдаланылады.</w:t>
      </w:r>
    </w:p>
    <w:bookmarkEnd w:id="47"/>
    <w:bookmarkStart w:name="z78" w:id="48"/>
    <w:p>
      <w:pPr>
        <w:spacing w:after="0"/>
        <w:ind w:left="0"/>
        <w:jc w:val="both"/>
      </w:pPr>
      <w:r>
        <w:rPr>
          <w:rFonts w:ascii="Times New Roman"/>
          <w:b w:val="false"/>
          <w:i w:val="false"/>
          <w:color w:val="000000"/>
          <w:sz w:val="28"/>
        </w:rPr>
        <w:t xml:space="preserve">
      16. "А" корпусының мемлекеттік әкімшілік қызметшілері үшін бонустардың мөлшері "Қазақстан Республикасының мемлекеттік қызметі туралы" 2015 жылғы 23 қарашадағы Қазақстан Республикасы Заңының (бұдан әрі – Заң) 33-бабының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бекітілетін "А" корпусының мемлекеттік әкімшілік қызметшілерінің қызметін бағалау әдістемесінде айқындалған тәртіппен және мерзімде жүргізілген олардың қызметін бағалау нәтижелері бойынша айқындалады.</w:t>
      </w:r>
    </w:p>
    <w:bookmarkEnd w:id="48"/>
    <w:bookmarkStart w:name="z79" w:id="49"/>
    <w:p>
      <w:pPr>
        <w:spacing w:after="0"/>
        <w:ind w:left="0"/>
        <w:jc w:val="both"/>
      </w:pPr>
      <w:r>
        <w:rPr>
          <w:rFonts w:ascii="Times New Roman"/>
          <w:b w:val="false"/>
          <w:i w:val="false"/>
          <w:color w:val="000000"/>
          <w:sz w:val="28"/>
        </w:rPr>
        <w:t xml:space="preserve">
      17. "Б" корпусының мемлекеттік әкімшілік қызметшілері үшін бонустар мөлшері Заңның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бекітілетін "Б" корпусының мемлекеттік әкімшілік қызметшілерінің қызметін бағалаудың үлгілік әдістемесінде айқындалған тәртіппен және мерзімде жүргізілетін олардың қызметін бағалау нәтижелері бойынша айқындалады.</w:t>
      </w:r>
    </w:p>
    <w:bookmarkEnd w:id="49"/>
    <w:bookmarkStart w:name="z80" w:id="50"/>
    <w:p>
      <w:pPr>
        <w:spacing w:after="0"/>
        <w:ind w:left="0"/>
        <w:jc w:val="both"/>
      </w:pPr>
      <w:r>
        <w:rPr>
          <w:rFonts w:ascii="Times New Roman"/>
          <w:b w:val="false"/>
          <w:i w:val="false"/>
          <w:color w:val="000000"/>
          <w:sz w:val="28"/>
        </w:rPr>
        <w:t>
      18. Бонустар төлеу туралы шешімді:</w:t>
      </w:r>
    </w:p>
    <w:bookmarkEnd w:id="50"/>
    <w:p>
      <w:pPr>
        <w:spacing w:after="0"/>
        <w:ind w:left="0"/>
        <w:jc w:val="both"/>
      </w:pPr>
      <w:r>
        <w:rPr>
          <w:rFonts w:ascii="Times New Roman"/>
          <w:b w:val="false"/>
          <w:i w:val="false"/>
          <w:color w:val="000000"/>
          <w:sz w:val="28"/>
        </w:rPr>
        <w:t>
      1) "А" корпусының мемлекеттік әкімшілік қызметшілері үшін – пилоттық органның бірінші басшысы;</w:t>
      </w:r>
    </w:p>
    <w:p>
      <w:pPr>
        <w:spacing w:after="0"/>
        <w:ind w:left="0"/>
        <w:jc w:val="both"/>
      </w:pPr>
      <w:r>
        <w:rPr>
          <w:rFonts w:ascii="Times New Roman"/>
          <w:b w:val="false"/>
          <w:i w:val="false"/>
          <w:color w:val="000000"/>
          <w:sz w:val="28"/>
        </w:rPr>
        <w:t>
      2) "Б" корпусының мемлекеттік әкімшілік қызметшілері үшін:</w:t>
      </w:r>
    </w:p>
    <w:p>
      <w:pPr>
        <w:spacing w:after="0"/>
        <w:ind w:left="0"/>
        <w:jc w:val="both"/>
      </w:pPr>
      <w:r>
        <w:rPr>
          <w:rFonts w:ascii="Times New Roman"/>
          <w:b w:val="false"/>
          <w:i w:val="false"/>
          <w:color w:val="000000"/>
          <w:sz w:val="28"/>
        </w:rPr>
        <w:t>
      пилоттық орган басшысы не оны алмастыратын адам;</w:t>
      </w:r>
    </w:p>
    <w:p>
      <w:pPr>
        <w:spacing w:after="0"/>
        <w:ind w:left="0"/>
        <w:jc w:val="both"/>
      </w:pPr>
      <w:r>
        <w:rPr>
          <w:rFonts w:ascii="Times New Roman"/>
          <w:b w:val="false"/>
          <w:i w:val="false"/>
          <w:color w:val="000000"/>
          <w:sz w:val="28"/>
        </w:rPr>
        <w:t>
      пилоттық органның аппарат басшысы;</w:t>
      </w:r>
    </w:p>
    <w:p>
      <w:pPr>
        <w:spacing w:after="0"/>
        <w:ind w:left="0"/>
        <w:jc w:val="both"/>
      </w:pPr>
      <w:r>
        <w:rPr>
          <w:rFonts w:ascii="Times New Roman"/>
          <w:b w:val="false"/>
          <w:i w:val="false"/>
          <w:color w:val="000000"/>
          <w:sz w:val="28"/>
        </w:rPr>
        <w:t>
      мемлекеттік қызметшілерді лауазымдарға тағайындау және лауазымдардан босату құқығы бар лауазымды тұлғалар қабылдайды.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18-тармақ жаңа редакцияда - ҚР Үкіметінің 18.03.2021 </w:t>
      </w:r>
      <w:r>
        <w:rPr>
          <w:rFonts w:ascii="Times New Roman"/>
          <w:b w:val="false"/>
          <w:i w:val="false"/>
          <w:color w:val="000000"/>
          <w:sz w:val="28"/>
        </w:rPr>
        <w:t>№ 145</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Start w:name="z87" w:id="51"/>
    <w:p>
      <w:pPr>
        <w:spacing w:after="0"/>
        <w:ind w:left="0"/>
        <w:jc w:val="both"/>
      </w:pPr>
      <w:r>
        <w:rPr>
          <w:rFonts w:ascii="Times New Roman"/>
          <w:b w:val="false"/>
          <w:i w:val="false"/>
          <w:color w:val="000000"/>
          <w:sz w:val="28"/>
        </w:rPr>
        <w:t>
      19. Бонустар төлеу:</w:t>
      </w:r>
    </w:p>
    <w:bookmarkEnd w:id="51"/>
    <w:bookmarkStart w:name="z88" w:id="52"/>
    <w:p>
      <w:pPr>
        <w:spacing w:after="0"/>
        <w:ind w:left="0"/>
        <w:jc w:val="both"/>
      </w:pPr>
      <w:r>
        <w:rPr>
          <w:rFonts w:ascii="Times New Roman"/>
          <w:b w:val="false"/>
          <w:i w:val="false"/>
          <w:color w:val="000000"/>
          <w:sz w:val="28"/>
        </w:rPr>
        <w:t>
      1) 5 ТНИ-дің ішінде үшеуінен кемі орындалған кезде "Б" корпусының мемлекеттік әкімшілік қызметшілеріне;</w:t>
      </w:r>
    </w:p>
    <w:bookmarkEnd w:id="52"/>
    <w:bookmarkStart w:name="z89" w:id="53"/>
    <w:p>
      <w:pPr>
        <w:spacing w:after="0"/>
        <w:ind w:left="0"/>
        <w:jc w:val="both"/>
      </w:pPr>
      <w:r>
        <w:rPr>
          <w:rFonts w:ascii="Times New Roman"/>
          <w:b w:val="false"/>
          <w:i w:val="false"/>
          <w:color w:val="000000"/>
          <w:sz w:val="28"/>
        </w:rPr>
        <w:t xml:space="preserve">
      2) ТНИ-дің/басымдықтардың 60 %-нан кемі орындалған кезде "А" корпусының мемлекеттік әкімшілік қызметшілеріне; </w:t>
      </w:r>
    </w:p>
    <w:bookmarkEnd w:id="53"/>
    <w:bookmarkStart w:name="z90" w:id="54"/>
    <w:p>
      <w:pPr>
        <w:spacing w:after="0"/>
        <w:ind w:left="0"/>
        <w:jc w:val="both"/>
      </w:pPr>
      <w:r>
        <w:rPr>
          <w:rFonts w:ascii="Times New Roman"/>
          <w:b w:val="false"/>
          <w:i w:val="false"/>
          <w:color w:val="000000"/>
          <w:sz w:val="28"/>
        </w:rPr>
        <w:t>
      3) мемлекеттік әкімшілік қызметшіге қатысты ұлттық қауіпсіздік органдары арнайы тексеру жүргізу кезеңінде;</w:t>
      </w:r>
    </w:p>
    <w:bookmarkEnd w:id="54"/>
    <w:bookmarkStart w:name="z91" w:id="55"/>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талаптарға сәйкес келмеген жағдайда жүргізілмейді.</w:t>
      </w:r>
    </w:p>
    <w:bookmarkEnd w:id="55"/>
    <w:p>
      <w:pPr>
        <w:spacing w:after="0"/>
        <w:ind w:left="0"/>
        <w:jc w:val="both"/>
      </w:pPr>
      <w:r>
        <w:rPr>
          <w:rFonts w:ascii="Times New Roman"/>
          <w:b w:val="false"/>
          <w:i w:val="false"/>
          <w:color w:val="000000"/>
          <w:sz w:val="28"/>
        </w:rPr>
        <w:t>
      5) мемлекеттік әкімшілік қызметшінің бағаланатын жылы мемлекеттік қызметке кір келтіретін теріс қылықтары үшін тәртіптік жазасы болған кезде.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19-тармаққа өзгеріс енгізілді – ҚР Үкіметінің 18.02.2020 </w:t>
      </w:r>
      <w:r>
        <w:rPr>
          <w:rFonts w:ascii="Times New Roman"/>
          <w:b w:val="false"/>
          <w:i w:val="false"/>
          <w:color w:val="000000"/>
          <w:sz w:val="28"/>
        </w:rPr>
        <w:t>№ 68</w:t>
      </w:r>
      <w:r>
        <w:rPr>
          <w:rFonts w:ascii="Times New Roman"/>
          <w:b w:val="false"/>
          <w:i/>
          <w:color w:val="000000"/>
          <w:sz w:val="28"/>
        </w:rPr>
        <w:t xml:space="preserve"> (қолданысқа енгізілу тәртібін </w:t>
      </w:r>
      <w:r>
        <w:rPr>
          <w:rFonts w:ascii="Times New Roman"/>
          <w:b w:val="false"/>
          <w:i w:val="false"/>
          <w:color w:val="000000"/>
          <w:sz w:val="28"/>
        </w:rPr>
        <w:t>2-т.</w:t>
      </w:r>
      <w:r>
        <w:rPr>
          <w:rFonts w:ascii="Times New Roman"/>
          <w:b w:val="false"/>
          <w:i/>
          <w:color w:val="000000"/>
          <w:sz w:val="28"/>
        </w:rPr>
        <w:t>қараңыз) қаулысымен.</w:t>
      </w:r>
    </w:p>
    <w:bookmarkStart w:name="z92" w:id="56"/>
    <w:p>
      <w:pPr>
        <w:spacing w:after="0"/>
        <w:ind w:left="0"/>
        <w:jc w:val="both"/>
      </w:pPr>
      <w:r>
        <w:rPr>
          <w:rFonts w:ascii="Times New Roman"/>
          <w:b w:val="false"/>
          <w:i w:val="false"/>
          <w:color w:val="000000"/>
          <w:sz w:val="28"/>
        </w:rPr>
        <w:t>
      20. Мемлекеттік әкімшілік қызметші қызметінің нәтижелері бағаланатын кезде оның алынбаған тәртіптік жазасы болған жағдайда "Б" корпусының мемлекеттік әкімшілік қызметшінің түзетілген бонусының 50 % мөлшерінде бонус белгіленеді.</w:t>
      </w:r>
    </w:p>
    <w:bookmarkEnd w:id="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20-тармақ жаңа редакцияда – ҚР Үкіметінің 18.02.2020 </w:t>
      </w:r>
      <w:r>
        <w:rPr>
          <w:rFonts w:ascii="Times New Roman"/>
          <w:b w:val="false"/>
          <w:i w:val="false"/>
          <w:color w:val="000000"/>
          <w:sz w:val="28"/>
        </w:rPr>
        <w:t>№ 68</w:t>
      </w:r>
      <w:r>
        <w:rPr>
          <w:rFonts w:ascii="Times New Roman"/>
          <w:b w:val="false"/>
          <w:i/>
          <w:color w:val="000000"/>
          <w:sz w:val="28"/>
        </w:rPr>
        <w:t xml:space="preserve"> (қолданысқа енгізілу тәртібін </w:t>
      </w:r>
      <w:r>
        <w:rPr>
          <w:rFonts w:ascii="Times New Roman"/>
          <w:b w:val="false"/>
          <w:i w:val="false"/>
          <w:color w:val="000000"/>
          <w:sz w:val="28"/>
        </w:rPr>
        <w:t>2-т.</w:t>
      </w:r>
      <w:r>
        <w:rPr>
          <w:rFonts w:ascii="Times New Roman"/>
          <w:b w:val="false"/>
          <w:i/>
          <w:color w:val="000000"/>
          <w:sz w:val="28"/>
        </w:rPr>
        <w:t>қараңыз) қаулысымен.</w:t>
      </w:r>
    </w:p>
    <w:bookmarkStart w:name="z93" w:id="57"/>
    <w:p>
      <w:pPr>
        <w:spacing w:after="0"/>
        <w:ind w:left="0"/>
        <w:jc w:val="both"/>
      </w:pPr>
      <w:r>
        <w:rPr>
          <w:rFonts w:ascii="Times New Roman"/>
          <w:b w:val="false"/>
          <w:i w:val="false"/>
          <w:color w:val="000000"/>
          <w:sz w:val="28"/>
        </w:rPr>
        <w:t xml:space="preserve">
      21. Бонустар мөлшерін есептеу әдістемесін пилоттық органдармен келісу бойынша мемлекеттік жоспарлау жөніндегі уәкілетті орган айқындайды. </w:t>
      </w:r>
    </w:p>
    <w:bookmarkEnd w:id="57"/>
    <w:bookmarkStart w:name="z94" w:id="58"/>
    <w:p>
      <w:pPr>
        <w:spacing w:after="0"/>
        <w:ind w:left="0"/>
        <w:jc w:val="both"/>
      </w:pPr>
      <w:r>
        <w:rPr>
          <w:rFonts w:ascii="Times New Roman"/>
          <w:b w:val="false"/>
          <w:i w:val="false"/>
          <w:color w:val="000000"/>
          <w:sz w:val="28"/>
        </w:rPr>
        <w:t xml:space="preserve">
      </w:t>
      </w:r>
      <w:r>
        <w:rPr>
          <w:rFonts w:ascii="Times New Roman"/>
          <w:b/>
          <w:i w:val="false"/>
          <w:color w:val="000000"/>
          <w:sz w:val="28"/>
        </w:rPr>
        <w:t>3. Материалдық көмек көрсету тәртібі</w:t>
      </w:r>
    </w:p>
    <w:bookmarkEnd w:id="58"/>
    <w:bookmarkStart w:name="z95" w:id="59"/>
    <w:p>
      <w:pPr>
        <w:spacing w:after="0"/>
        <w:ind w:left="0"/>
        <w:jc w:val="both"/>
      </w:pPr>
      <w:r>
        <w:rPr>
          <w:rFonts w:ascii="Times New Roman"/>
          <w:b w:val="false"/>
          <w:i w:val="false"/>
          <w:color w:val="000000"/>
          <w:sz w:val="28"/>
        </w:rPr>
        <w:t>
      22. Мемлекеттік әкімшілік қызметшіге материалдық көмек көрсету:</w:t>
      </w:r>
    </w:p>
    <w:bookmarkEnd w:id="59"/>
    <w:p>
      <w:pPr>
        <w:spacing w:after="0"/>
        <w:ind w:left="0"/>
        <w:jc w:val="both"/>
      </w:pPr>
      <w:bookmarkStart w:name="z96" w:id="60"/>
      <w:r>
        <w:rPr>
          <w:rFonts w:ascii="Times New Roman"/>
          <w:b w:val="false"/>
          <w:i w:val="false"/>
          <w:color w:val="000000"/>
          <w:sz w:val="28"/>
        </w:rPr>
        <w:t xml:space="preserve">
      1) оның отбасы мүшелері, жақын туған-туыстары және </w:t>
      </w:r>
    </w:p>
    <w:bookmarkEnd w:id="60"/>
    <w:p>
      <w:pPr>
        <w:spacing w:after="0"/>
        <w:ind w:left="0"/>
        <w:jc w:val="both"/>
      </w:pPr>
      <w:r>
        <w:rPr>
          <w:rFonts w:ascii="Times New Roman"/>
          <w:b w:val="false"/>
          <w:i w:val="false"/>
          <w:color w:val="000000"/>
          <w:sz w:val="28"/>
        </w:rPr>
        <w:t xml:space="preserve">жекжаттары (жұбайының (зайыбының) аға-інісі, әпке-сіңлісі, қарындасы, </w:t>
      </w:r>
    </w:p>
    <w:p>
      <w:pPr>
        <w:spacing w:after="0"/>
        <w:ind w:left="0"/>
        <w:jc w:val="both"/>
      </w:pPr>
      <w:r>
        <w:rPr>
          <w:rFonts w:ascii="Times New Roman"/>
          <w:b w:val="false"/>
          <w:i w:val="false"/>
          <w:color w:val="000000"/>
          <w:sz w:val="28"/>
        </w:rPr>
        <w:t>ата-анасы және балалары) қайтыс болған;</w:t>
      </w:r>
    </w:p>
    <w:bookmarkStart w:name="z97" w:id="61"/>
    <w:p>
      <w:pPr>
        <w:spacing w:after="0"/>
        <w:ind w:left="0"/>
        <w:jc w:val="both"/>
      </w:pPr>
      <w:r>
        <w:rPr>
          <w:rFonts w:ascii="Times New Roman"/>
          <w:b w:val="false"/>
          <w:i w:val="false"/>
          <w:color w:val="000000"/>
          <w:sz w:val="28"/>
        </w:rPr>
        <w:t>
      2) некеге тұрған;</w:t>
      </w:r>
    </w:p>
    <w:bookmarkEnd w:id="61"/>
    <w:bookmarkStart w:name="z98" w:id="62"/>
    <w:p>
      <w:pPr>
        <w:spacing w:after="0"/>
        <w:ind w:left="0"/>
        <w:jc w:val="both"/>
      </w:pPr>
      <w:r>
        <w:rPr>
          <w:rFonts w:ascii="Times New Roman"/>
          <w:b w:val="false"/>
          <w:i w:val="false"/>
          <w:color w:val="000000"/>
          <w:sz w:val="28"/>
        </w:rPr>
        <w:t xml:space="preserve">
      3) бала туған, бала асырап алған; </w:t>
      </w:r>
    </w:p>
    <w:bookmarkEnd w:id="62"/>
    <w:bookmarkStart w:name="z99" w:id="63"/>
    <w:p>
      <w:pPr>
        <w:spacing w:after="0"/>
        <w:ind w:left="0"/>
        <w:jc w:val="both"/>
      </w:pPr>
      <w:r>
        <w:rPr>
          <w:rFonts w:ascii="Times New Roman"/>
          <w:b w:val="false"/>
          <w:i w:val="false"/>
          <w:color w:val="000000"/>
          <w:sz w:val="28"/>
        </w:rPr>
        <w:t>
      4) қосымша қаржылық шығындарды талап ететін емдеу, оның ішінде оның асырауындағы жақын туған-туыстарына емдеу (санаторийлік емдеуден басқа, күнтізбелік он күннен астам стационарлық немесе амбулаторлық емдеу) жүргізілген;</w:t>
      </w:r>
    </w:p>
    <w:bookmarkEnd w:id="63"/>
    <w:bookmarkStart w:name="z100" w:id="64"/>
    <w:p>
      <w:pPr>
        <w:spacing w:after="0"/>
        <w:ind w:left="0"/>
        <w:jc w:val="both"/>
      </w:pPr>
      <w:r>
        <w:rPr>
          <w:rFonts w:ascii="Times New Roman"/>
          <w:b w:val="false"/>
          <w:i w:val="false"/>
          <w:color w:val="000000"/>
          <w:sz w:val="28"/>
        </w:rPr>
        <w:t>
      5) оған қатысты құқыққа қарсы іс-қимылдар жасалған (тонау, ұрлық және басқа), сондай-ақ дүлей зілзала апаттары (өрт, су тасқыны, жер сілкінісі және басқа) салдарынан мемлекеттік әкімшілік қызметшіге мүліктік зиян келтірілген;</w:t>
      </w:r>
    </w:p>
    <w:bookmarkEnd w:id="64"/>
    <w:bookmarkStart w:name="z101" w:id="65"/>
    <w:p>
      <w:pPr>
        <w:spacing w:after="0"/>
        <w:ind w:left="0"/>
        <w:jc w:val="both"/>
      </w:pPr>
      <w:r>
        <w:rPr>
          <w:rFonts w:ascii="Times New Roman"/>
          <w:b w:val="false"/>
          <w:i w:val="false"/>
          <w:color w:val="000000"/>
          <w:sz w:val="28"/>
        </w:rPr>
        <w:t>
      6) зейнеткерлiкке шыққан жағдайларда жүзеге асырылуы мүмкін.</w:t>
      </w:r>
    </w:p>
    <w:bookmarkEnd w:id="65"/>
    <w:bookmarkStart w:name="z102" w:id="66"/>
    <w:p>
      <w:pPr>
        <w:spacing w:after="0"/>
        <w:ind w:left="0"/>
        <w:jc w:val="both"/>
      </w:pPr>
      <w:r>
        <w:rPr>
          <w:rFonts w:ascii="Times New Roman"/>
          <w:b w:val="false"/>
          <w:i w:val="false"/>
          <w:color w:val="000000"/>
          <w:sz w:val="28"/>
        </w:rPr>
        <w:t>
      23. Материалдық көмек көрсету:</w:t>
      </w:r>
    </w:p>
    <w:bookmarkEnd w:id="66"/>
    <w:p>
      <w:pPr>
        <w:spacing w:after="0"/>
        <w:ind w:left="0"/>
        <w:jc w:val="both"/>
      </w:pPr>
      <w:r>
        <w:rPr>
          <w:rFonts w:ascii="Times New Roman"/>
          <w:b w:val="false"/>
          <w:i w:val="false"/>
          <w:color w:val="000000"/>
          <w:sz w:val="28"/>
        </w:rPr>
        <w:t>
      1) пилоттық орган басшысының не оны алмастыратын адамның;</w:t>
      </w:r>
    </w:p>
    <w:p>
      <w:pPr>
        <w:spacing w:after="0"/>
        <w:ind w:left="0"/>
        <w:jc w:val="both"/>
      </w:pPr>
      <w:r>
        <w:rPr>
          <w:rFonts w:ascii="Times New Roman"/>
          <w:b w:val="false"/>
          <w:i w:val="false"/>
          <w:color w:val="000000"/>
          <w:sz w:val="28"/>
        </w:rPr>
        <w:t>
      2) пилоттық органның аппарат басшысының шешімі бойынша жүргізіледі.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23-тармақ жаңа редакцияда - ҚР Үкіметінің 18.03.2021 </w:t>
      </w:r>
      <w:r>
        <w:rPr>
          <w:rFonts w:ascii="Times New Roman"/>
          <w:b w:val="false"/>
          <w:i w:val="false"/>
          <w:color w:val="000000"/>
          <w:sz w:val="28"/>
        </w:rPr>
        <w:t>№ 145</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Start w:name="z106" w:id="67"/>
    <w:p>
      <w:pPr>
        <w:spacing w:after="0"/>
        <w:ind w:left="0"/>
        <w:jc w:val="both"/>
      </w:pPr>
      <w:r>
        <w:rPr>
          <w:rFonts w:ascii="Times New Roman"/>
          <w:b w:val="false"/>
          <w:i w:val="false"/>
          <w:color w:val="000000"/>
          <w:sz w:val="28"/>
        </w:rPr>
        <w:t xml:space="preserve">
      24. Мемлекеттік әкімшілік қызметші материалдық көмек көрсету туралы өтінішті осы Қағидалардың 22-тармағының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жағдайды қоспағанда, осы Қағидалардың 22-тармағында көзделген жағдайлар басталған күннен бастап екі ай ішінде береді. </w:t>
      </w:r>
    </w:p>
    <w:bookmarkEnd w:id="67"/>
    <w:bookmarkStart w:name="z107" w:id="68"/>
    <w:p>
      <w:pPr>
        <w:spacing w:after="0"/>
        <w:ind w:left="0"/>
        <w:jc w:val="both"/>
      </w:pPr>
      <w:r>
        <w:rPr>
          <w:rFonts w:ascii="Times New Roman"/>
          <w:b w:val="false"/>
          <w:i w:val="false"/>
          <w:color w:val="000000"/>
          <w:sz w:val="28"/>
        </w:rPr>
        <w:t>
      Мемлекеттік әкімшілік қызметші материалдық көмек көрсету туралы өтінішті осы Қағидалардың 22-тармағының 6) тармақшасында көрсетілген жағдайда оқиғалар басталған сәттен бастап бір ай бұрын береді.</w:t>
      </w:r>
    </w:p>
    <w:bookmarkEnd w:id="68"/>
    <w:bookmarkStart w:name="z108" w:id="69"/>
    <w:p>
      <w:pPr>
        <w:spacing w:after="0"/>
        <w:ind w:left="0"/>
        <w:jc w:val="both"/>
      </w:pPr>
      <w:r>
        <w:rPr>
          <w:rFonts w:ascii="Times New Roman"/>
          <w:b w:val="false"/>
          <w:i w:val="false"/>
          <w:color w:val="000000"/>
          <w:sz w:val="28"/>
        </w:rPr>
        <w:t xml:space="preserve">
      25. Материалдық көмектің мөлшерін осы Қағидалардың 23-тармағында аталған тұлғалар белгілейді, ал осы Қағидалардың 22-тармағының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аталған жағдайларда материалдық көмек төлемінің мөлшері Комиссия ұсынымдарының негізінде белгіленеді. Бұл ретте біржолғы материалдық көмекті төлеу мөлшері жетпіс бес айлық есептік көрсеткіштен аспауға тиіс.</w:t>
      </w:r>
    </w:p>
    <w:bookmarkEnd w:id="69"/>
    <w:bookmarkStart w:name="z109" w:id="70"/>
    <w:p>
      <w:pPr>
        <w:spacing w:after="0"/>
        <w:ind w:left="0"/>
        <w:jc w:val="both"/>
      </w:pPr>
      <w:r>
        <w:rPr>
          <w:rFonts w:ascii="Times New Roman"/>
          <w:b w:val="false"/>
          <w:i w:val="false"/>
          <w:color w:val="000000"/>
          <w:sz w:val="28"/>
        </w:rPr>
        <w:t xml:space="preserve">
      26. Мемлекеттік әкімшілік қызметшіге материалдық көмек көрсету туралы бұйрықты мемлекеттік әкімшілік қызметшінің жазбаша өтініші, растау құжаттары және Комиссия ұсынымдары негізінде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аталған тұлғалар қабылдайды.</w:t>
      </w:r>
    </w:p>
    <w:bookmarkEnd w:id="70"/>
    <w:bookmarkStart w:name="z110" w:id="71"/>
    <w:p>
      <w:pPr>
        <w:spacing w:after="0"/>
        <w:ind w:left="0"/>
        <w:jc w:val="both"/>
      </w:pPr>
      <w:r>
        <w:rPr>
          <w:rFonts w:ascii="Times New Roman"/>
          <w:b w:val="false"/>
          <w:i w:val="false"/>
          <w:color w:val="000000"/>
          <w:sz w:val="28"/>
        </w:rPr>
        <w:t>
      27. Материалдық көмекті төлеу мемлекеттік әкімшілік қызметшіге материалдық көмек көрсету туралы бұйрықтың негізінде жүргізіледі.</w:t>
      </w:r>
    </w:p>
    <w:bookmarkEnd w:id="71"/>
    <w:bookmarkStart w:name="z111" w:id="72"/>
    <w:p>
      <w:pPr>
        <w:spacing w:after="0"/>
        <w:ind w:left="0"/>
        <w:jc w:val="both"/>
      </w:pPr>
      <w:r>
        <w:rPr>
          <w:rFonts w:ascii="Times New Roman"/>
          <w:b w:val="false"/>
          <w:i w:val="false"/>
          <w:color w:val="000000"/>
          <w:sz w:val="28"/>
        </w:rPr>
        <w:t xml:space="preserve">
      </w:t>
      </w:r>
      <w:r>
        <w:rPr>
          <w:rFonts w:ascii="Times New Roman"/>
          <w:b/>
          <w:i w:val="false"/>
          <w:color w:val="000000"/>
          <w:sz w:val="28"/>
        </w:rPr>
        <w:t>4. "Б" корпусының мемлекеттік әкімшілік қызметшілерінің лауазымдық айлықақысына үстемеақылар белгілеу тәртібі</w:t>
      </w:r>
    </w:p>
    <w:bookmarkEnd w:id="72"/>
    <w:bookmarkStart w:name="z112" w:id="73"/>
    <w:p>
      <w:pPr>
        <w:spacing w:after="0"/>
        <w:ind w:left="0"/>
        <w:jc w:val="both"/>
      </w:pPr>
      <w:r>
        <w:rPr>
          <w:rFonts w:ascii="Times New Roman"/>
          <w:b w:val="false"/>
          <w:i w:val="false"/>
          <w:color w:val="000000"/>
          <w:sz w:val="28"/>
        </w:rPr>
        <w:t xml:space="preserve">
      28. "Б" корпусының мемлекеттік әкімшілік қызметшілерінің лауазымдық айлықақыларына үстемеақылар: </w:t>
      </w:r>
    </w:p>
    <w:bookmarkEnd w:id="73"/>
    <w:bookmarkStart w:name="z113" w:id="74"/>
    <w:p>
      <w:pPr>
        <w:spacing w:after="0"/>
        <w:ind w:left="0"/>
        <w:jc w:val="both"/>
      </w:pPr>
      <w:r>
        <w:rPr>
          <w:rFonts w:ascii="Times New Roman"/>
          <w:b w:val="false"/>
          <w:i w:val="false"/>
          <w:color w:val="000000"/>
          <w:sz w:val="28"/>
        </w:rPr>
        <w:t>
      1) өзінің негізгі жұмысынан босамай, "Б" корпусының уақытша болмаған мемлекеттік әкімшілік қызметшілерінің функцияларын орындағаны;</w:t>
      </w:r>
    </w:p>
    <w:bookmarkEnd w:id="74"/>
    <w:bookmarkStart w:name="z114" w:id="75"/>
    <w:p>
      <w:pPr>
        <w:spacing w:after="0"/>
        <w:ind w:left="0"/>
        <w:jc w:val="both"/>
      </w:pPr>
      <w:r>
        <w:rPr>
          <w:rFonts w:ascii="Times New Roman"/>
          <w:b w:val="false"/>
          <w:i w:val="false"/>
          <w:color w:val="000000"/>
          <w:sz w:val="28"/>
        </w:rPr>
        <w:t>
      2) мемлекеттік қызметке алғаш рет қабылданған мемлекеттік қызметшіге практикалық көмек (тәлімгерлік) көрсеткені;</w:t>
      </w:r>
    </w:p>
    <w:bookmarkEnd w:id="75"/>
    <w:bookmarkStart w:name="z115" w:id="76"/>
    <w:p>
      <w:pPr>
        <w:spacing w:after="0"/>
        <w:ind w:left="0"/>
        <w:jc w:val="both"/>
      </w:pPr>
      <w:r>
        <w:rPr>
          <w:rFonts w:ascii="Times New Roman"/>
          <w:b w:val="false"/>
          <w:i w:val="false"/>
          <w:color w:val="000000"/>
          <w:sz w:val="28"/>
        </w:rPr>
        <w:t>
      3) орындалған көлеміне қарай, мемлекеттік құпиялардан тұратын мәліметтерді қамтитын құжаттармен жұмыс, сондай-ақ негізгі қызметі мемлекеттік құпиялармен байланысты болатын мемлекеттік қызметшілерді қоспағанда, оның кейбір құқықтарына шек қойылғаны және қосымша жауапкершілігі үшін;</w:t>
      </w:r>
    </w:p>
    <w:bookmarkEnd w:id="76"/>
    <w:p>
      <w:pPr>
        <w:spacing w:after="0"/>
        <w:ind w:left="0"/>
        <w:jc w:val="both"/>
      </w:pPr>
      <w:r>
        <w:rPr>
          <w:rFonts w:ascii="Times New Roman"/>
          <w:b w:val="false"/>
          <w:i w:val="false"/>
          <w:color w:val="000000"/>
          <w:sz w:val="28"/>
        </w:rPr>
        <w:t>
      4) міндеттер шеңберінің кеңеюі, ерекше маңызды (күрделі) тапсырмаларды орындағаны, кезек күттірмейтін және алдын ала болжауға болмайтын, көп уақытты қажетсінетін, қосымша зерделеуді, мұқият талдау мен қорытуды талап ететін жұмыс көлемі үшін белгіленуі мүмкін.</w:t>
      </w:r>
    </w:p>
    <w:p>
      <w:pPr>
        <w:spacing w:after="0"/>
        <w:ind w:left="0"/>
        <w:jc w:val="both"/>
      </w:pPr>
      <w:r>
        <w:rPr>
          <w:rFonts w:ascii="Times New Roman"/>
          <w:b w:val="false"/>
          <w:i w:val="false"/>
          <w:color w:val="000000"/>
          <w:sz w:val="28"/>
        </w:rPr>
        <w:t>
      Пилоттық органдардың мемлекеттік қызметшілерінің санын қысқарту туралы шешім қабылданған жағдайда пилоттық органдардың қызметін қамтамасыз етуге көзделген, штат санының бекітілген лимиттеріне сәйкес есептелген қаражат есебінен пилоттық органдардың "Б" корпусының әкімшілік мемлекеттік қызметшілерінің лауазымдық айлықақыларына үстемеақылардың өзге түрлері белгіленуі мүмкін.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28-тармаққа өзгеріс енгізілді – ҚР Үкіметінің 27.03.2018 </w:t>
      </w:r>
      <w:r>
        <w:rPr>
          <w:rFonts w:ascii="Times New Roman"/>
          <w:b w:val="false"/>
          <w:i w:val="false"/>
          <w:color w:val="000000"/>
          <w:sz w:val="28"/>
        </w:rPr>
        <w:t>№ 142</w:t>
      </w:r>
      <w:r>
        <w:rPr>
          <w:rFonts w:ascii="Times New Roman"/>
          <w:b w:val="false"/>
          <w:i/>
          <w:color w:val="000000"/>
          <w:sz w:val="28"/>
        </w:rPr>
        <w:t xml:space="preserve"> (01.01.2018 бастап қолданысқа енгізіледі) қаулысымен</w:t>
      </w:r>
    </w:p>
    <w:bookmarkStart w:name="z116" w:id="77"/>
    <w:p>
      <w:pPr>
        <w:spacing w:after="0"/>
        <w:ind w:left="0"/>
        <w:jc w:val="both"/>
      </w:pPr>
      <w:r>
        <w:rPr>
          <w:rFonts w:ascii="Times New Roman"/>
          <w:b w:val="false"/>
          <w:i w:val="false"/>
          <w:color w:val="000000"/>
          <w:sz w:val="28"/>
        </w:rPr>
        <w:t>
      29. "Б" корпусының мемлекеттік әкімшілік қызметшілерінің лауазымдық айлықақысына үстемеақылар төлеу:</w:t>
      </w:r>
    </w:p>
    <w:bookmarkEnd w:id="77"/>
    <w:p>
      <w:pPr>
        <w:spacing w:after="0"/>
        <w:ind w:left="0"/>
        <w:jc w:val="both"/>
      </w:pPr>
      <w:r>
        <w:rPr>
          <w:rFonts w:ascii="Times New Roman"/>
          <w:b w:val="false"/>
          <w:i w:val="false"/>
          <w:color w:val="000000"/>
          <w:sz w:val="28"/>
        </w:rPr>
        <w:t>
      1) пилоттық органның басшысы не оны алмастыратын адамның;</w:t>
      </w:r>
    </w:p>
    <w:p>
      <w:pPr>
        <w:spacing w:after="0"/>
        <w:ind w:left="0"/>
        <w:jc w:val="both"/>
      </w:pPr>
      <w:r>
        <w:rPr>
          <w:rFonts w:ascii="Times New Roman"/>
          <w:b w:val="false"/>
          <w:i w:val="false"/>
          <w:color w:val="000000"/>
          <w:sz w:val="28"/>
        </w:rPr>
        <w:t>
      2) пилоттық органның аппарат басшысының шешімі бойынша жүргізіледі.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29-тармақ жаңа редакцияда - ҚР Үкіметінің 18.03.2021 </w:t>
      </w:r>
      <w:r>
        <w:rPr>
          <w:rFonts w:ascii="Times New Roman"/>
          <w:b w:val="false"/>
          <w:i w:val="false"/>
          <w:color w:val="000000"/>
          <w:sz w:val="28"/>
        </w:rPr>
        <w:t>№ 145</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Start w:name="z120" w:id="78"/>
    <w:p>
      <w:pPr>
        <w:spacing w:after="0"/>
        <w:ind w:left="0"/>
        <w:jc w:val="both"/>
      </w:pPr>
      <w:r>
        <w:rPr>
          <w:rFonts w:ascii="Times New Roman"/>
          <w:b w:val="false"/>
          <w:i w:val="false"/>
          <w:color w:val="000000"/>
          <w:sz w:val="28"/>
        </w:rPr>
        <w:t>
      30. Аппарат басшысы жетекшілік ететін B-1, C-1 санатындағы мемлекеттік әкімшілік қызметшілерді қоспағанда, B-1, C-1 санатындағы мемлекеттік әкімшілік қызметшілер үшін үстемеақылар төлеу және олардың мөлшері туралы шешімді осы Қағидалардың 29-тармағында көрсетілген тұлғалар пилоттық орган басшысының жетекшілік ететін орынбасарымен (болған жағдайда) келісу бойынша қабылдайды.</w:t>
      </w:r>
    </w:p>
    <w:bookmarkEnd w:id="78"/>
    <w:bookmarkStart w:name="z121" w:id="79"/>
    <w:p>
      <w:pPr>
        <w:spacing w:after="0"/>
        <w:ind w:left="0"/>
        <w:jc w:val="both"/>
      </w:pPr>
      <w:r>
        <w:rPr>
          <w:rFonts w:ascii="Times New Roman"/>
          <w:b w:val="false"/>
          <w:i w:val="false"/>
          <w:color w:val="000000"/>
          <w:sz w:val="28"/>
        </w:rPr>
        <w:t xml:space="preserve">
      "Б" корпусының өзге де мемлекеттік әкімшілік қызметшілері үшін үстемеақыларды төлеу және олардың мөлшері туралы шешімді олар үшін шешімді ведомствоның басшысы орынбасарының ұсынымы бойынша осы Қағидалардың 29-тармағында көрсетілген тұлғалармен келісу бойынша ведомствоның басшысы қабылдайтын ведомстволардың мемлекеттік әкімшілік қызметшілерін қоспағанда, пилоттық органның құрылымдық бөлімшесі басшысының ұсынымы бойынша пилоттық орган басшысының жетекшілік ететін орынбасарымен (болған жағдайда) келісу бойынша осы Қағидалардың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қабылдайды.</w:t>
      </w:r>
    </w:p>
    <w:bookmarkEnd w:id="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Ескерту. 30-тармаққа өзгеріс енгізілді - ҚР Үкіметінің 18.03.2021 </w:t>
      </w:r>
      <w:r>
        <w:rPr>
          <w:rFonts w:ascii="Times New Roman"/>
          <w:b w:val="false"/>
          <w:i w:val="false"/>
          <w:color w:val="000000"/>
          <w:sz w:val="28"/>
        </w:rPr>
        <w:t>№ 145</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Start w:name="z122" w:id="80"/>
    <w:p>
      <w:pPr>
        <w:spacing w:after="0"/>
        <w:ind w:left="0"/>
        <w:jc w:val="both"/>
      </w:pPr>
      <w:r>
        <w:rPr>
          <w:rFonts w:ascii="Times New Roman"/>
          <w:b w:val="false"/>
          <w:i w:val="false"/>
          <w:color w:val="000000"/>
          <w:sz w:val="28"/>
        </w:rPr>
        <w:t xml:space="preserve">
      31. "Б" корпусының мемлекеттік әкімшілік қызметшілерінің лауазымдық айлықақыларына үстемеақыларды төлеу: </w:t>
      </w:r>
    </w:p>
    <w:bookmarkEnd w:id="80"/>
    <w:bookmarkStart w:name="z123" w:id="81"/>
    <w:p>
      <w:pPr>
        <w:spacing w:after="0"/>
        <w:ind w:left="0"/>
        <w:jc w:val="both"/>
      </w:pPr>
      <w:r>
        <w:rPr>
          <w:rFonts w:ascii="Times New Roman"/>
          <w:b w:val="false"/>
          <w:i w:val="false"/>
          <w:color w:val="000000"/>
          <w:sz w:val="28"/>
        </w:rPr>
        <w:t xml:space="preserve">
      1) осы Қағидалардың 28-тармағының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белгіленген жағдайда – ай сайын, уақытша болмаған "Б" корпусының мемлекеттік әкімшілік қызметшілерінің лауазымдық айлықақысының отыз пайызына дейінгі мөлшерде;</w:t>
      </w:r>
    </w:p>
    <w:bookmarkEnd w:id="81"/>
    <w:bookmarkStart w:name="z124" w:id="82"/>
    <w:p>
      <w:pPr>
        <w:spacing w:after="0"/>
        <w:ind w:left="0"/>
        <w:jc w:val="both"/>
      </w:pPr>
      <w:r>
        <w:rPr>
          <w:rFonts w:ascii="Times New Roman"/>
          <w:b w:val="false"/>
          <w:i w:val="false"/>
          <w:color w:val="000000"/>
          <w:sz w:val="28"/>
        </w:rPr>
        <w:t xml:space="preserve">
      2) осы Қағидалардың 28-тармағының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белгіленген жағдайда – ай сайын, лауазымдық айлықақының жиырма пайызына дейінгі мөлшерде;</w:t>
      </w:r>
    </w:p>
    <w:bookmarkEnd w:id="82"/>
    <w:bookmarkStart w:name="z125" w:id="83"/>
    <w:p>
      <w:pPr>
        <w:spacing w:after="0"/>
        <w:ind w:left="0"/>
        <w:jc w:val="both"/>
      </w:pPr>
      <w:r>
        <w:rPr>
          <w:rFonts w:ascii="Times New Roman"/>
          <w:b w:val="false"/>
          <w:i w:val="false"/>
          <w:color w:val="000000"/>
          <w:sz w:val="28"/>
        </w:rPr>
        <w:t xml:space="preserve">
      3) осы Қағидалардың 28-тармағының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белгіленген жағдайда – ай сайын, лауазымдық айлықақының бес пайызына дейінгі мөлшерде жүргізілуі мүмкін.</w:t>
      </w:r>
    </w:p>
    <w:bookmarkEnd w:id="83"/>
    <w:p>
      <w:pPr>
        <w:spacing w:after="0"/>
        <w:ind w:left="0"/>
        <w:jc w:val="both"/>
      </w:pPr>
      <w:r>
        <w:rPr>
          <w:rFonts w:ascii="Times New Roman"/>
          <w:b w:val="false"/>
          <w:i w:val="false"/>
          <w:color w:val="000000"/>
          <w:sz w:val="28"/>
        </w:rPr>
        <w:t>
      4) осы Қағидалардың 28-тармағының 4) тармақшасында белгіленген жағдайда – ай сайын лауазымдық айлықақының жүз пайызға дейінгі мөлшерінде.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31-тармаққа өзгеріс енгізілді – ҚР Үкіметінің 27.03.2018 </w:t>
      </w:r>
      <w:r>
        <w:rPr>
          <w:rFonts w:ascii="Times New Roman"/>
          <w:b w:val="false"/>
          <w:i w:val="false"/>
          <w:color w:val="000000"/>
          <w:sz w:val="28"/>
        </w:rPr>
        <w:t>№ 142</w:t>
      </w:r>
      <w:r>
        <w:rPr>
          <w:rFonts w:ascii="Times New Roman"/>
          <w:b w:val="false"/>
          <w:i/>
          <w:color w:val="000000"/>
          <w:sz w:val="28"/>
        </w:rPr>
        <w:t xml:space="preserve"> (01.01.2018 бастап қолданысқа енгізіледі) қаулысымен</w:t>
      </w:r>
    </w:p>
    <w:bookmarkStart w:name="z126" w:id="84"/>
    <w:p>
      <w:pPr>
        <w:spacing w:after="0"/>
        <w:ind w:left="0"/>
        <w:jc w:val="both"/>
      </w:pPr>
      <w:r>
        <w:rPr>
          <w:rFonts w:ascii="Times New Roman"/>
          <w:b w:val="false"/>
          <w:i w:val="false"/>
          <w:color w:val="000000"/>
          <w:sz w:val="28"/>
        </w:rPr>
        <w:t>
      32. "Б" корпусының мемлекеттік әкімшілік қызметшісіне үстемеақылар төлеу:</w:t>
      </w:r>
    </w:p>
    <w:bookmarkEnd w:id="84"/>
    <w:bookmarkStart w:name="z127" w:id="85"/>
    <w:p>
      <w:pPr>
        <w:spacing w:after="0"/>
        <w:ind w:left="0"/>
        <w:jc w:val="both"/>
      </w:pPr>
      <w:r>
        <w:rPr>
          <w:rFonts w:ascii="Times New Roman"/>
          <w:b w:val="false"/>
          <w:i w:val="false"/>
          <w:color w:val="000000"/>
          <w:sz w:val="28"/>
        </w:rPr>
        <w:t>
      1) осы Қағидалардың 28-тармағының 1) тармақшасында көзделген жағдайды қоспағанда, алынбаған тәртіптік жазасы болған кезде;</w:t>
      </w:r>
    </w:p>
    <w:bookmarkEnd w:id="85"/>
    <w:bookmarkStart w:name="z128" w:id="86"/>
    <w:p>
      <w:pPr>
        <w:spacing w:after="0"/>
        <w:ind w:left="0"/>
        <w:jc w:val="both"/>
      </w:pPr>
      <w:r>
        <w:rPr>
          <w:rFonts w:ascii="Times New Roman"/>
          <w:b w:val="false"/>
          <w:i w:val="false"/>
          <w:color w:val="000000"/>
          <w:sz w:val="28"/>
        </w:rPr>
        <w:t xml:space="preserve">
      2) сынақ мерзімінен өту кезеңінде; </w:t>
      </w:r>
    </w:p>
    <w:bookmarkEnd w:id="86"/>
    <w:bookmarkStart w:name="z129" w:id="87"/>
    <w:p>
      <w:pPr>
        <w:spacing w:after="0"/>
        <w:ind w:left="0"/>
        <w:jc w:val="both"/>
      </w:pPr>
      <w:r>
        <w:rPr>
          <w:rFonts w:ascii="Times New Roman"/>
          <w:b w:val="false"/>
          <w:i w:val="false"/>
          <w:color w:val="000000"/>
          <w:sz w:val="28"/>
        </w:rPr>
        <w:t>
      3) "Б" корпусының мемлекеттік әкімшілік қызметшісіне қатысты ұлттық қауіпсіздік органдары арнайы тексеру жүргізу кезеңінде;</w:t>
      </w:r>
    </w:p>
    <w:bookmarkEnd w:id="87"/>
    <w:bookmarkStart w:name="z130" w:id="88"/>
    <w:p>
      <w:pPr>
        <w:spacing w:after="0"/>
        <w:ind w:left="0"/>
        <w:jc w:val="both"/>
      </w:pPr>
      <w:r>
        <w:rPr>
          <w:rFonts w:ascii="Times New Roman"/>
          <w:b w:val="false"/>
          <w:i w:val="false"/>
          <w:color w:val="000000"/>
          <w:sz w:val="28"/>
        </w:rPr>
        <w:t>
      4) тиiстi пилоттық органда бiр айдан аз жұмыс iстеген жағдайда  жүргізілмейді.</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