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77410" w14:textId="32774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"Бизнестің жол картасы-2020" бизнесті қолдау мен дамытудың бірыңғай бағдарламасын бекіту, "Бизнестің жол картасы 2020" іске асыру жөніндегі кейбір шаралар туралы" Қазақстан Республикасы Үкіметінің 2010 жылғы 10 маусымдағы № 556 қаулысына өзгерістер енгізу және Қазақстан Республикасы Үкіметінің кейбір шешімдерінің күші жойылды деп тану туралы" 2015 жылғы 31 наурыздағы № 168 және "Жеке кәсіпкерлікті мемлекеттік қолдаудың кейбір шаралары туралы" 2016 жылғы 19 сәуірдегі № 234 қаулыларына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2017 жылғы 29 желтоқсандағы № 940 қаулысы. Күші жойылды - Қазақстан Республикасы Үкіметінің 2019 жылғы 31 желтоқсандағы № 1060 қаулысымен.</w:t>
      </w:r>
    </w:p>
    <w:p>
      <w:pPr>
        <w:spacing w:after="0"/>
        <w:ind w:left="0"/>
        <w:jc w:val="both"/>
      </w:pPr>
      <w:r>
        <w:rPr>
          <w:rFonts w:ascii="Times New Roman"/>
          <w:b w:val="false"/>
          <w:i w:val="false"/>
          <w:color w:val="ff0000"/>
          <w:sz w:val="28"/>
        </w:rPr>
        <w:t xml:space="preserve">
      Ескерту. Күші жойылды – ҚР Үкіметінің 31.12.2019 </w:t>
      </w:r>
      <w:r>
        <w:rPr>
          <w:rFonts w:ascii="Times New Roman"/>
          <w:b w:val="false"/>
          <w:i w:val="false"/>
          <w:color w:val="ff0000"/>
          <w:sz w:val="28"/>
        </w:rPr>
        <w:t>№ 1060</w:t>
      </w:r>
      <w:r>
        <w:rPr>
          <w:rFonts w:ascii="Times New Roman"/>
          <w:b w:val="false"/>
          <w:i w:val="false"/>
          <w:color w:val="ff0000"/>
          <w:sz w:val="28"/>
        </w:rPr>
        <w:t xml:space="preserve"> (01.01.2020 бастап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w:t>
      </w:r>
      <w:r>
        <w:rPr>
          <w:rFonts w:ascii="Times New Roman"/>
          <w:b/>
          <w:i w:val="false"/>
          <w:color w:val="000000"/>
          <w:sz w:val="28"/>
        </w:rPr>
        <w:t>ҚАУЛЫ 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1. Қазақстан Республикасы Үкіметінің кейбір шешімдеріне мынадай өзгерістер мен толықтырулар енгізілсін: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w:t>
      </w:r>
      <w:r>
        <w:rPr>
          <w:rFonts w:ascii="Times New Roman"/>
          <w:b w:val="false"/>
          <w:i w:val="false"/>
          <w:color w:val="ff0000"/>
          <w:sz w:val="28"/>
        </w:rPr>
        <w:t xml:space="preserve">Күші жойылды – ҚР Үкіметінің 25.08.2018 </w:t>
      </w:r>
      <w:r>
        <w:rPr>
          <w:rFonts w:ascii="Times New Roman"/>
          <w:b w:val="false"/>
          <w:i w:val="false"/>
          <w:color w:val="000000"/>
          <w:sz w:val="28"/>
        </w:rPr>
        <w:t>№ 522</w:t>
      </w:r>
      <w:r>
        <w:rPr>
          <w:rFonts w:ascii="Times New Roman"/>
          <w:b w:val="false"/>
          <w:i w:val="false"/>
          <w:color w:val="ff0000"/>
          <w:sz w:val="28"/>
        </w:rPr>
        <w:t xml:space="preserve"> (қол қойылған күнінен бастап қолданысқа енгізіледі және ресми жариялануға тиіс) қаулысымен.</w:t>
      </w:r>
      <w:r>
        <w:br/>
      </w:r>
      <w:r>
        <w:rPr>
          <w:rFonts w:ascii="Times New Roman"/>
          <w:b w:val="false"/>
          <w:i w:val="false"/>
          <w:color w:val="000000"/>
          <w:sz w:val="28"/>
        </w:rPr>
        <w:t>
</w:t>
      </w:r>
    </w:p>
    <w:bookmarkStart w:name="z446" w:id="2"/>
    <w:p>
      <w:pPr>
        <w:spacing w:after="0"/>
        <w:ind w:left="0"/>
        <w:jc w:val="both"/>
      </w:pPr>
      <w:r>
        <w:rPr>
          <w:rFonts w:ascii="Times New Roman"/>
          <w:b w:val="false"/>
          <w:i w:val="false"/>
          <w:color w:val="000000"/>
          <w:sz w:val="28"/>
        </w:rPr>
        <w:t xml:space="preserve">
      2) "Жеке кәсіпкерлікті мемлекеттік қолдаудың кейбір шаралары туралы" Қазақстан Республикасы Үкіметінің  2016 жылғы 19 сәуірдегі № 234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2016 ж., № 25-26, 139-құжат):</w:t>
      </w:r>
    </w:p>
    <w:bookmarkEnd w:id="2"/>
    <w:bookmarkStart w:name="z447" w:id="3"/>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p>
    <w:bookmarkEnd w:id="3"/>
    <w:bookmarkStart w:name="z448" w:id="4"/>
    <w:p>
      <w:pPr>
        <w:spacing w:after="0"/>
        <w:ind w:left="0"/>
        <w:jc w:val="both"/>
      </w:pPr>
      <w:r>
        <w:rPr>
          <w:rFonts w:ascii="Times New Roman"/>
          <w:b w:val="false"/>
          <w:i w:val="false"/>
          <w:color w:val="000000"/>
          <w:sz w:val="28"/>
        </w:rPr>
        <w:t xml:space="preserve">
      "2) "Бизнестің жол картасы 2020" бизнесті қолдау мен дамытудың бірыңғай бағдарламасы шеңберінде шағын және орта кәсіпкерлік субъектілерінің кредиттері бойынша кепілдік беру қағидалары;"; </w:t>
      </w:r>
    </w:p>
    <w:bookmarkEnd w:id="4"/>
    <w:bookmarkStart w:name="z449" w:id="5"/>
    <w:p>
      <w:pPr>
        <w:spacing w:after="0"/>
        <w:ind w:left="0"/>
        <w:jc w:val="both"/>
      </w:pPr>
      <w:r>
        <w:rPr>
          <w:rFonts w:ascii="Times New Roman"/>
          <w:b w:val="false"/>
          <w:i w:val="false"/>
          <w:color w:val="000000"/>
          <w:sz w:val="28"/>
        </w:rPr>
        <w:t>
      3) "Бизнестің жол картасы 2020" бизнесті қолдау мен дамытудың бірыңғай бағдарламасы шеңберінде жаңа бизнес-идеяларды және бизнес-инкубациялау шеңберінде индустриялық-инновациялық жобаларды іске асыру үшін шағын кәсіпкерлік субъектілеріне мемлекеттік гранттар беру қағидалары бекітілсін.";</w:t>
      </w:r>
    </w:p>
    <w:bookmarkEnd w:id="5"/>
    <w:bookmarkStart w:name="z450" w:id="6"/>
    <w:p>
      <w:pPr>
        <w:spacing w:after="0"/>
        <w:ind w:left="0"/>
        <w:jc w:val="both"/>
      </w:pPr>
      <w:r>
        <w:rPr>
          <w:rFonts w:ascii="Times New Roman"/>
          <w:b w:val="false"/>
          <w:i w:val="false"/>
          <w:color w:val="000000"/>
          <w:sz w:val="28"/>
        </w:rPr>
        <w:t xml:space="preserve">
      көрсетілген қаулымен бекітілген "Бизнестің жол картасы 2020" бизнесті қолдау мен дамытудың бірыңғай бағдарламасы шеңберінде сыйақы мөлшерлемесінің бір бөлігін субсидиялау </w:t>
      </w:r>
      <w:r>
        <w:rPr>
          <w:rFonts w:ascii="Times New Roman"/>
          <w:b w:val="false"/>
          <w:i w:val="false"/>
          <w:color w:val="000000"/>
          <w:sz w:val="28"/>
        </w:rPr>
        <w:t>қағидаларында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p>
    <w:bookmarkStart w:name="z453" w:id="7"/>
    <w:p>
      <w:pPr>
        <w:spacing w:after="0"/>
        <w:ind w:left="0"/>
        <w:jc w:val="both"/>
      </w:pPr>
      <w:r>
        <w:rPr>
          <w:rFonts w:ascii="Times New Roman"/>
          <w:b w:val="false"/>
          <w:i w:val="false"/>
          <w:color w:val="000000"/>
          <w:sz w:val="28"/>
        </w:rPr>
        <w:t>
      "12) Бағдарламаның жергілікті үйлестірушісі – облыс әкімі айқындайтын, кәсіпкерлерді Бағдарламаға қатысу үшін қажетті құжаттарды дайындау және жинау бойынша консультациялық сүйемелдеуді жүзеге асыратын қаланың/ауданның құрылымдық бөлімшесі;";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мынадай редакцияда жазылсын:</w:t>
      </w:r>
    </w:p>
    <w:bookmarkStart w:name="z455" w:id="8"/>
    <w:p>
      <w:pPr>
        <w:spacing w:after="0"/>
        <w:ind w:left="0"/>
        <w:jc w:val="both"/>
      </w:pPr>
      <w:r>
        <w:rPr>
          <w:rFonts w:ascii="Times New Roman"/>
          <w:b w:val="false"/>
          <w:i w:val="false"/>
          <w:color w:val="000000"/>
          <w:sz w:val="28"/>
        </w:rPr>
        <w:t>
      "14) кәсіпкер – өз қызметін Қазақстан Республикасының Кәсіпкерлік кодексіне сәйкес жүзеге асыратын шағын және (немесе) орта кәсіпкерлік субъектісі;";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457" w:id="9"/>
    <w:p>
      <w:pPr>
        <w:spacing w:after="0"/>
        <w:ind w:left="0"/>
        <w:jc w:val="both"/>
      </w:pPr>
      <w:r>
        <w:rPr>
          <w:rFonts w:ascii="Times New Roman"/>
          <w:b w:val="false"/>
          <w:i w:val="false"/>
          <w:color w:val="000000"/>
          <w:sz w:val="28"/>
        </w:rPr>
        <w:t>
      "10. Сыйақы мөлшерлемесін субсидиялау тиімді инвестициялық жаңа жобаларды, сондай-ақ өндірісті жаңғыртуға және кеңейтуге бағытталған жобаларды іске асыру үшін берілетін жаңа кредиттер/қаржылық лизинг шарттары бойынша жүзеге асырылады. ӨҮК/қаржы агенттігінің шешімі шыққан күннен бастап 2 (екі) қаржы жылынан кейін міндетті зейнетақы жарналары және (немесе) әлеуметтік аударымдар бойынша деректер негізінде кірістердің өсуін және жұмыс орындарының орташа жылдық санының 10 %-ға ұлғаюын көздейтін жобалар жаңа тиімді инвестициялық жобалар, сондай-ақ өндірісті жаңғыртуға және кеңейтуге бағытталған жобалар деп түсініледі.</w:t>
      </w:r>
    </w:p>
    <w:bookmarkEnd w:id="9"/>
    <w:bookmarkStart w:name="z458" w:id="10"/>
    <w:p>
      <w:pPr>
        <w:spacing w:after="0"/>
        <w:ind w:left="0"/>
        <w:jc w:val="both"/>
      </w:pPr>
      <w:r>
        <w:rPr>
          <w:rFonts w:ascii="Times New Roman"/>
          <w:b w:val="false"/>
          <w:i w:val="false"/>
          <w:color w:val="000000"/>
          <w:sz w:val="28"/>
        </w:rPr>
        <w:t xml:space="preserve">
      БЖЗҚ қаражаты есебінен айналым қаражатын толықтыруға және (немесе) ағымдағы міндеттемелерді қайта қаржыландыруға банктер берген (беретін) </w:t>
      </w:r>
    </w:p>
    <w:bookmarkEnd w:id="10"/>
    <w:bookmarkStart w:name="z459" w:id="11"/>
    <w:p>
      <w:pPr>
        <w:spacing w:after="0"/>
        <w:ind w:left="0"/>
        <w:jc w:val="both"/>
      </w:pPr>
      <w:r>
        <w:rPr>
          <w:rFonts w:ascii="Times New Roman"/>
          <w:b w:val="false"/>
          <w:i w:val="false"/>
          <w:color w:val="000000"/>
          <w:sz w:val="28"/>
        </w:rPr>
        <w:t>
      шағын және орта кәсіпкерлік субьектілерінің кредиттері де субсидиялауға жатады.</w:t>
      </w:r>
    </w:p>
    <w:bookmarkEnd w:id="11"/>
    <w:bookmarkStart w:name="z460" w:id="12"/>
    <w:p>
      <w:pPr>
        <w:spacing w:after="0"/>
        <w:ind w:left="0"/>
        <w:jc w:val="both"/>
      </w:pPr>
      <w:r>
        <w:rPr>
          <w:rFonts w:ascii="Times New Roman"/>
          <w:b w:val="false"/>
          <w:i w:val="false"/>
          <w:color w:val="000000"/>
          <w:sz w:val="28"/>
        </w:rPr>
        <w:t>
      Банктердің кредиттері бойынша, оның ішінде жұмыс істеп тұрған кәсіпорындарға айналым қаражатын толықтыруға бағытталған, БЖЗҚ қаражаты есебінен берілген кредиттер бойынша сыйақы мөлшерлемесін субсидиялау да республикалық және жергілікті бюджеттерден бөлінген лимиттер шеңберінде жүзеге асырылады. Айналым қаражатын толықтыруға, сондай-ақ ағымдағы міндеттемелерді қайта қаржыландыруға бағытталған кредиттер бойынша жоба іске асырылғаннан кейін міндетті зейнетақы жарналары және (немесе) әлеуметтік аударымдар бойынша деректер негізінде жұмыс орындарының орташа жылдық санын ұлғайту және кірістердің тиісті көрсеткіштерден 10 %-ға өсуі талап етілмейді.";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w:t>
      </w:r>
      <w:r>
        <w:rPr>
          <w:rFonts w:ascii="Times New Roman"/>
          <w:b w:val="false"/>
          <w:i w:val="false"/>
          <w:color w:val="000000"/>
          <w:sz w:val="28"/>
        </w:rPr>
        <w:t xml:space="preserve"> мынадай редакцияда жазылсын:</w:t>
      </w:r>
    </w:p>
    <w:bookmarkStart w:name="z462" w:id="13"/>
    <w:p>
      <w:pPr>
        <w:spacing w:after="0"/>
        <w:ind w:left="0"/>
        <w:jc w:val="both"/>
      </w:pPr>
      <w:r>
        <w:rPr>
          <w:rFonts w:ascii="Times New Roman"/>
          <w:b w:val="false"/>
          <w:i w:val="false"/>
          <w:color w:val="000000"/>
          <w:sz w:val="28"/>
        </w:rPr>
        <w:t>
      "16. 180 млн. теңгеден астам кредиттер/ қаржылық лизинг шарттары бойынша кәсіпкер жобаны іске асыруға өз қаражатының (ақшалай қаражатының, жылжымалы/жылжымайтын мүлкінің) қатысуын, оның ішінде  қамтамасыз етуге ұсынылатын үшінші тұлғалардың мүлкімен жобаны іске асырудың жалпы құнының 10 %-ынан төмен емес деңгейде қатысуын қамтамасыз етуге тиіс. Кәсіпкердің жобаға өз құралдарымен (ақшалай қаражатпен/жылжымалы/жылжымайтын мүлікпен) қатысу талаптары ӨҮК шешімінде көрсетіледі.</w:t>
      </w:r>
    </w:p>
    <w:bookmarkEnd w:id="13"/>
    <w:bookmarkStart w:name="z463" w:id="14"/>
    <w:p>
      <w:pPr>
        <w:spacing w:after="0"/>
        <w:ind w:left="0"/>
        <w:jc w:val="both"/>
      </w:pPr>
      <w:r>
        <w:rPr>
          <w:rFonts w:ascii="Times New Roman"/>
          <w:b w:val="false"/>
          <w:i w:val="false"/>
          <w:color w:val="000000"/>
          <w:sz w:val="28"/>
        </w:rPr>
        <w:t>
      17. Кредит/қаржылық лизинг шарты бойынша міндеттемелердің орындалуына жобаны іске асыруға тікелей қатыспайтын жылжымалы/жылжымайтын мүлікпен қамтамасыз ету ұсынылған жағдайда, бұл мүлік жобаға өзінің қатысуы ретінде қаралмайды.</w:t>
      </w:r>
    </w:p>
    <w:bookmarkEnd w:id="14"/>
    <w:bookmarkStart w:name="z464" w:id="15"/>
    <w:p>
      <w:pPr>
        <w:spacing w:after="0"/>
        <w:ind w:left="0"/>
        <w:jc w:val="both"/>
      </w:pPr>
      <w:r>
        <w:rPr>
          <w:rFonts w:ascii="Times New Roman"/>
          <w:b w:val="false"/>
          <w:i w:val="false"/>
          <w:color w:val="000000"/>
          <w:sz w:val="28"/>
        </w:rPr>
        <w:t>
      18. Бұл ретте сомасы 180 млн. теңгеден аспайтын кредиттер/ қаржылық лизинг шарттары бойынша жобаны іске асыруға өзінің қатысуы талап етілмейді.";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466" w:id="16"/>
    <w:p>
      <w:pPr>
        <w:spacing w:after="0"/>
        <w:ind w:left="0"/>
        <w:jc w:val="both"/>
      </w:pPr>
      <w:r>
        <w:rPr>
          <w:rFonts w:ascii="Times New Roman"/>
          <w:b w:val="false"/>
          <w:i w:val="false"/>
          <w:color w:val="000000"/>
          <w:sz w:val="28"/>
        </w:rPr>
        <w:t>
      "20. Кредиттер/қаржылық лизинг шарттары бойынша субсидиялау мерзімі субсидиялау мерзімін ұзарту құқығынсыз 5 (бес) жылды құрайды. Айналым қаражатын толықтыруға бағытталған кредиттерді субсидиялау мерзімі субсидиялау мерзімін ұзарту құқығынсыз 3 (үш) жылды құрайды. Егер бір жоба бойынша бірнеше субсидиялау шарты жасалған жағдайда, субсидиялаудың жалпы мерзімі қаржы агенттігі бірінші субсидиялау шартына қол қойған кезден бастап белгіленеді.</w:t>
      </w:r>
    </w:p>
    <w:bookmarkEnd w:id="16"/>
    <w:bookmarkStart w:name="z467" w:id="17"/>
    <w:p>
      <w:pPr>
        <w:spacing w:after="0"/>
        <w:ind w:left="0"/>
        <w:jc w:val="both"/>
      </w:pPr>
      <w:r>
        <w:rPr>
          <w:rFonts w:ascii="Times New Roman"/>
          <w:b w:val="false"/>
          <w:i w:val="false"/>
          <w:color w:val="000000"/>
          <w:sz w:val="28"/>
        </w:rPr>
        <w:t>
      2018 жылғы 1 қаңтарға дейін субсидиялау мерзімі үш жылға мақұлданған жобалар  бойынша ӨҮК ұзарту мақұлданған күні қолданыста болатын шарттар бойынша қосымша екі жылға ұзартылуы мүмкін (субсидиялаудың жалпы мерзімі жоба бойынша бірінші субсидиялау шартына қол қойған кезден бастап бес жылдан аспайды).</w:t>
      </w:r>
    </w:p>
    <w:bookmarkEnd w:id="17"/>
    <w:bookmarkStart w:name="z468" w:id="18"/>
    <w:p>
      <w:pPr>
        <w:spacing w:after="0"/>
        <w:ind w:left="0"/>
        <w:jc w:val="both"/>
      </w:pPr>
      <w:r>
        <w:rPr>
          <w:rFonts w:ascii="Times New Roman"/>
          <w:b w:val="false"/>
          <w:i w:val="false"/>
          <w:color w:val="000000"/>
          <w:sz w:val="28"/>
        </w:rPr>
        <w:t>
      Субсидиялау шартының қолданылу мерзімін ұзарту 3 (үш) жыл өткеннен кейін ӨҮК мақұлдаған кезде республикалық бюджеттен субсидиялау үшін қаражат болған жағдайда ғана, субсидиялау шартының қолданылу мерзімі аяқталғанға дейін күнтізбелік 60 күн бұрын ӨҮК-ке қарауға берілген банктің/даму банкінің/лизингтік компанияның қолдаухаты негізінде жүзеге асырылады.</w:t>
      </w:r>
    </w:p>
    <w:bookmarkEnd w:id="18"/>
    <w:bookmarkStart w:name="z469" w:id="19"/>
    <w:p>
      <w:pPr>
        <w:spacing w:after="0"/>
        <w:ind w:left="0"/>
        <w:jc w:val="both"/>
      </w:pPr>
      <w:r>
        <w:rPr>
          <w:rFonts w:ascii="Times New Roman"/>
          <w:b w:val="false"/>
          <w:i w:val="false"/>
          <w:color w:val="000000"/>
          <w:sz w:val="28"/>
        </w:rPr>
        <w:t>
      ӨҮК-тің қолданыстағы субсидиялау шартын ұзарту/ұзартпау туралы шешімі субсидиялау шартының қолданылу мерзімі аяқталғанға дейін күнтізбелік 45 күн бұрын қабылдануға тиіс. Бұл ретте ӨҮК қолданыстағы субсидиялау шартын ұзарту туралы оң шешім қабылдаған жағдайда, қаржы агенттігі қолданыстағы субсидиялау шартының қолданылу мерзімі аяқталғанға дейін банктің/даму банкінің лизингтік компанияның/ кәсіпкердің субсидиялау шартына қосымша келісімге қол қоюын қамтамасыз етеді.";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471" w:id="20"/>
    <w:p>
      <w:pPr>
        <w:spacing w:after="0"/>
        <w:ind w:left="0"/>
        <w:jc w:val="both"/>
      </w:pPr>
      <w:r>
        <w:rPr>
          <w:rFonts w:ascii="Times New Roman"/>
          <w:b w:val="false"/>
          <w:i w:val="false"/>
          <w:color w:val="000000"/>
          <w:sz w:val="28"/>
        </w:rPr>
        <w:t>
      "24. Субсидиялау номиналды сыйақы мөлшерлемесі Қазақстан Республикасының Ұлттық Банкі белгілеген базалық сыйақы мөлшерлемесінен аспайтын және 5 (бес) пайыздық тармаққа ұлғайтылған, оның номиналды мөлшерлемесінің 50 %-ын мемлекет субсидиялайтын, ал айырмасын кәсіпкер төлейтін кредиттер/қаржылық лизинг шарттары бойынша ғана жүзеге асырылады.";</w:t>
      </w:r>
    </w:p>
    <w:bookmarkEnd w:id="20"/>
    <w:bookmarkStart w:name="z472" w:id="21"/>
    <w:p>
      <w:pPr>
        <w:spacing w:after="0"/>
        <w:ind w:left="0"/>
        <w:jc w:val="both"/>
      </w:pPr>
      <w:r>
        <w:rPr>
          <w:rFonts w:ascii="Times New Roman"/>
          <w:b w:val="false"/>
          <w:i w:val="false"/>
          <w:color w:val="000000"/>
          <w:sz w:val="28"/>
        </w:rPr>
        <w:t>
      мынадай мазмұндағы 24-1-тармақпен толықтырылсын:</w:t>
      </w:r>
    </w:p>
    <w:bookmarkEnd w:id="21"/>
    <w:bookmarkStart w:name="z473" w:id="22"/>
    <w:p>
      <w:pPr>
        <w:spacing w:after="0"/>
        <w:ind w:left="0"/>
        <w:jc w:val="both"/>
      </w:pPr>
      <w:r>
        <w:rPr>
          <w:rFonts w:ascii="Times New Roman"/>
          <w:b w:val="false"/>
          <w:i w:val="false"/>
          <w:color w:val="000000"/>
          <w:sz w:val="28"/>
        </w:rPr>
        <w:t>
      "24-1. Шекті сыйақы мөлшерлемесін есептеу кезінде Қазақстан Республикасының Ұлттық Банкі белгілеген және банктің/лизинтік компанияның кәсіпкер жобасы бойынша шешімі шыққан кезде қолданыста болған базалық сыйақы мөлшерлемесі есепке алынады.";</w:t>
      </w:r>
    </w:p>
    <w:bookmarkEnd w:id="22"/>
    <w:bookmarkStart w:name="z474" w:id="23"/>
    <w:p>
      <w:pPr>
        <w:spacing w:after="0"/>
        <w:ind w:left="0"/>
        <w:jc w:val="both"/>
      </w:pPr>
      <w:r>
        <w:rPr>
          <w:rFonts w:ascii="Times New Roman"/>
          <w:b w:val="false"/>
          <w:i w:val="false"/>
          <w:color w:val="000000"/>
          <w:sz w:val="28"/>
        </w:rPr>
        <w:t>
      мынадай мазмұндағы 26-1-тармақпен толықтырылсын:</w:t>
      </w:r>
    </w:p>
    <w:bookmarkEnd w:id="23"/>
    <w:bookmarkStart w:name="z475" w:id="24"/>
    <w:p>
      <w:pPr>
        <w:spacing w:after="0"/>
        <w:ind w:left="0"/>
        <w:jc w:val="both"/>
      </w:pPr>
      <w:r>
        <w:rPr>
          <w:rFonts w:ascii="Times New Roman"/>
          <w:b w:val="false"/>
          <w:i w:val="false"/>
          <w:color w:val="000000"/>
          <w:sz w:val="28"/>
        </w:rPr>
        <w:t xml:space="preserve">
      "26-1. Банк/даму банкі/лизингтік компания бұрын алынған комиссияларды, алымдарды және/немесе өзге де төлемдерді тиісті қаржы жылы кәсіпкерге уақтылы өтемеген жағдайда, банк/даму банкі/лизингтік компания қаржы агенттігіне 100 АЕК мөлшерінде айыппұл төлейді."; </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477" w:id="25"/>
    <w:p>
      <w:pPr>
        <w:spacing w:after="0"/>
        <w:ind w:left="0"/>
        <w:jc w:val="both"/>
      </w:pPr>
      <w:r>
        <w:rPr>
          <w:rFonts w:ascii="Times New Roman"/>
          <w:b w:val="false"/>
          <w:i w:val="false"/>
          <w:color w:val="000000"/>
          <w:sz w:val="28"/>
        </w:rPr>
        <w:t>
      "31. Сыйақы мөлшерлемесінің бір бөлігін субсидиялау тиімді инвестициялық жаңа жобаларды, сондай-ақ өндірісті жаңғыртуға және кеңейтуге бағытталған жобаларды іске асыру үшін берілетін жаңа кредиттер/қаржылық лизинг шарттары бойынша жүзеге асырылады.</w:t>
      </w:r>
    </w:p>
    <w:bookmarkEnd w:id="25"/>
    <w:bookmarkStart w:name="z478" w:id="26"/>
    <w:p>
      <w:pPr>
        <w:spacing w:after="0"/>
        <w:ind w:left="0"/>
        <w:jc w:val="both"/>
      </w:pPr>
      <w:r>
        <w:rPr>
          <w:rFonts w:ascii="Times New Roman"/>
          <w:b w:val="false"/>
          <w:i w:val="false"/>
          <w:color w:val="000000"/>
          <w:sz w:val="28"/>
        </w:rPr>
        <w:t>
      Мыналардың:</w:t>
      </w:r>
    </w:p>
    <w:bookmarkEnd w:id="26"/>
    <w:bookmarkStart w:name="z479" w:id="27"/>
    <w:p>
      <w:pPr>
        <w:spacing w:after="0"/>
        <w:ind w:left="0"/>
        <w:jc w:val="both"/>
      </w:pPr>
      <w:r>
        <w:rPr>
          <w:rFonts w:ascii="Times New Roman"/>
          <w:b w:val="false"/>
          <w:i w:val="false"/>
          <w:color w:val="000000"/>
          <w:sz w:val="28"/>
        </w:rPr>
        <w:t>
      1) кәсіпкер Бағдарламаның өңірлік үйлестірушісіне/қаржы агенттігіне өтініш бергенге дейінгі алдыңғы 3 (үш) жылда кірістерінің 20 %-ға өсуіне қол жеткізген орта кәсіпкерлік субъектілерінің;</w:t>
      </w:r>
    </w:p>
    <w:bookmarkEnd w:id="27"/>
    <w:bookmarkStart w:name="z480" w:id="28"/>
    <w:p>
      <w:pPr>
        <w:spacing w:after="0"/>
        <w:ind w:left="0"/>
        <w:jc w:val="both"/>
      </w:pPr>
      <w:r>
        <w:rPr>
          <w:rFonts w:ascii="Times New Roman"/>
          <w:b w:val="false"/>
          <w:i w:val="false"/>
          <w:color w:val="000000"/>
          <w:sz w:val="28"/>
        </w:rPr>
        <w:t>
      2) ӨҮК/қаржы агенттігінің шешімі шыққан күннен бастап 2 (екі) қаржы жылынан кейін міндетті зейнетақы жарналары және (немесе) әлеуметтік аударымдар бойынша деректер негізінде кірістердің өсуін, жұмыс орындарының орташа жылдық санының 10%-ға ұлғаюын көздейтін шағын кәсіпкерлік субъектілерінің жобалары тиімді инвестициялық жаңа жобалар, сондай-ақ өндірісті жаңғыртуға және кеңейтуге бағытталған жобалар деп түсініледі.</w:t>
      </w:r>
    </w:p>
    <w:bookmarkEnd w:id="28"/>
    <w:bookmarkStart w:name="z481" w:id="29"/>
    <w:p>
      <w:pPr>
        <w:spacing w:after="0"/>
        <w:ind w:left="0"/>
        <w:jc w:val="both"/>
      </w:pPr>
      <w:r>
        <w:rPr>
          <w:rFonts w:ascii="Times New Roman"/>
          <w:b w:val="false"/>
          <w:i w:val="false"/>
          <w:color w:val="000000"/>
          <w:sz w:val="28"/>
        </w:rPr>
        <w:t>
      Бағдарлама шеңберінде экономиканың басым секторларында, ИИДМБ-да айқындалған өңдеу өнеркәсібінің салаларында және жекелеген қызметтер түрлерінде іске асырылатын жобалар шеңберінде БЖЗҚ қаражаты есебінен айналым қаражатын толықтыруға және (немесе) ағымдағы міндеттемелерді қайта қаржыландыруға банктер берген (беретін) шағын және орташа кәсіпкерлік кредиттері де субсидиялауға жатқызылады.</w:t>
      </w:r>
    </w:p>
    <w:bookmarkEnd w:id="29"/>
    <w:bookmarkStart w:name="z482" w:id="30"/>
    <w:p>
      <w:pPr>
        <w:spacing w:after="0"/>
        <w:ind w:left="0"/>
        <w:jc w:val="both"/>
      </w:pPr>
      <w:r>
        <w:rPr>
          <w:rFonts w:ascii="Times New Roman"/>
          <w:b w:val="false"/>
          <w:i w:val="false"/>
          <w:color w:val="000000"/>
          <w:sz w:val="28"/>
        </w:rPr>
        <w:t xml:space="preserve">
      Банктердің кредиттері бойынша, оның ішінде жұмыс істеп тұрған кәсіпорындарға айналым қаражатын толықтыруға бағытталған, </w:t>
      </w:r>
    </w:p>
    <w:bookmarkEnd w:id="30"/>
    <w:bookmarkStart w:name="z483" w:id="31"/>
    <w:p>
      <w:pPr>
        <w:spacing w:after="0"/>
        <w:ind w:left="0"/>
        <w:jc w:val="both"/>
      </w:pPr>
      <w:r>
        <w:rPr>
          <w:rFonts w:ascii="Times New Roman"/>
          <w:b w:val="false"/>
          <w:i w:val="false"/>
          <w:color w:val="000000"/>
          <w:sz w:val="28"/>
        </w:rPr>
        <w:t>
      БЖЗҚ қаражаты есебінен берілген кредиттер бойынша сыйақы мөлшерлемесін субсидиялау да республикалық және жергілікті бюджеттерден бөлінген лимиттер шеңберінде жүзеге асырылады. Айналым қаражатын толықтыруға, сондай-ақ ағымдағы міндеттемелерді қайта қаржыландыруға бағытталған жеке кәсіпкерлік субъектілерінің кредиттері бойынша осы тармақтың екінші бөлігінде көзделген талаптар қолданылмайды.";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41-тармақтар</w:t>
      </w:r>
      <w:r>
        <w:rPr>
          <w:rFonts w:ascii="Times New Roman"/>
          <w:b w:val="false"/>
          <w:i w:val="false"/>
          <w:color w:val="000000"/>
          <w:sz w:val="28"/>
        </w:rPr>
        <w:t xml:space="preserve"> мынадай редакцияда жазылсын:</w:t>
      </w:r>
    </w:p>
    <w:bookmarkStart w:name="z485" w:id="32"/>
    <w:p>
      <w:pPr>
        <w:spacing w:after="0"/>
        <w:ind w:left="0"/>
        <w:jc w:val="both"/>
      </w:pPr>
      <w:r>
        <w:rPr>
          <w:rFonts w:ascii="Times New Roman"/>
          <w:b w:val="false"/>
          <w:i w:val="false"/>
          <w:color w:val="000000"/>
          <w:sz w:val="28"/>
        </w:rPr>
        <w:t>
      "40. Сыйақы мөлшерлемесінің бір бөлігін субсидиялау жүзеге асырылатын кредиттің/қаржылық лизинг шартының сомасы бір кәсіпкер үшін 2,5 млрд. теңгеден аспауға тиіс және онымен үлестес тұлғалардың/компаниялардың кредиті/қаржылық лизинг шарты бойынша берешегі есепке алынбай есептеледі.</w:t>
      </w:r>
    </w:p>
    <w:bookmarkEnd w:id="32"/>
    <w:bookmarkStart w:name="z486" w:id="33"/>
    <w:p>
      <w:pPr>
        <w:spacing w:after="0"/>
        <w:ind w:left="0"/>
        <w:jc w:val="both"/>
      </w:pPr>
      <w:r>
        <w:rPr>
          <w:rFonts w:ascii="Times New Roman"/>
          <w:b w:val="false"/>
          <w:i w:val="false"/>
          <w:color w:val="000000"/>
          <w:sz w:val="28"/>
        </w:rPr>
        <w:t>
      Бағдарламада белгіленген лимиттер шеңберінде субсидияланатын кредит бойынша негізгі борыш мерзімінен бұрын ішінара/толығымен өтелген жағдайда, кәсіпкерлердің кредиттерін субсидиялауға рұқсат етіледі.</w:t>
      </w:r>
    </w:p>
    <w:bookmarkEnd w:id="33"/>
    <w:bookmarkStart w:name="z487" w:id="34"/>
    <w:p>
      <w:pPr>
        <w:spacing w:after="0"/>
        <w:ind w:left="0"/>
        <w:jc w:val="both"/>
      </w:pPr>
      <w:r>
        <w:rPr>
          <w:rFonts w:ascii="Times New Roman"/>
          <w:b w:val="false"/>
          <w:i w:val="false"/>
          <w:color w:val="000000"/>
          <w:sz w:val="28"/>
        </w:rPr>
        <w:t>
      41. Инвестицияларға бағытталған кредиттер/қаржылық лизинг шарттары бойынша субсидиялау мерзімі субсидиялау мерзімін ұзарту құқығынсыз 5 (бес) жылды құрайды. Айналым қаражатын толықтыруға бағытталған кредиттерді субсидиялау мерзімі субсидиялау мерзімін ұзарту құқығынсыз 3 (үш) жылды құрайды. Егер бір жоба бойынша бірнеше субсидиялау шарты жасалған жағдайда, субсидиялаудың жалпы мерзімі қаржы агенттігі бірінші субсидиялау шартына қол қойған кезден бастап белгіленеді.</w:t>
      </w:r>
    </w:p>
    <w:bookmarkEnd w:id="34"/>
    <w:bookmarkStart w:name="z488" w:id="35"/>
    <w:p>
      <w:pPr>
        <w:spacing w:after="0"/>
        <w:ind w:left="0"/>
        <w:jc w:val="both"/>
      </w:pPr>
      <w:r>
        <w:rPr>
          <w:rFonts w:ascii="Times New Roman"/>
          <w:b w:val="false"/>
          <w:i w:val="false"/>
          <w:color w:val="000000"/>
          <w:sz w:val="28"/>
        </w:rPr>
        <w:t>
      2018 жылғы 1 қаңтарға дейін субсидиялау мерзімі үш жылға мақұлданған жобалар бойынша ӨҮК ұзарту мақұлданған күні  қолданыста болатын шарттар бойынша қосымша екі жылға ұзартылуы мүмкін (субсидиялаудың жалпы мерзімі жоба бойынша бірінші субсидиялау шартына қол қойған кезден бастап бес жылдан аспайды).</w:t>
      </w:r>
    </w:p>
    <w:bookmarkEnd w:id="35"/>
    <w:bookmarkStart w:name="z489" w:id="36"/>
    <w:p>
      <w:pPr>
        <w:spacing w:after="0"/>
        <w:ind w:left="0"/>
        <w:jc w:val="both"/>
      </w:pPr>
      <w:r>
        <w:rPr>
          <w:rFonts w:ascii="Times New Roman"/>
          <w:b w:val="false"/>
          <w:i w:val="false"/>
          <w:color w:val="000000"/>
          <w:sz w:val="28"/>
        </w:rPr>
        <w:t>
      Субсидиялау шартының қолданылу мерзімін ұзарту 3 (үш) жыл өткеннен кейін ӨҮК мақұлдаған кезде республикалық бюджеттен субсидиялау үшін қаражат болған жағдайда ғана, субсидиялау шартының қолданылу мерзімі аяқталғанға дейін күнтізбелік 60 күн бұрын ӨҮК-ке қарауға берілген банктің/даму банкінің/лизингтік компанияның қолдаухаты негізінде жүзеге асырылады.</w:t>
      </w:r>
    </w:p>
    <w:bookmarkEnd w:id="36"/>
    <w:bookmarkStart w:name="z490" w:id="37"/>
    <w:p>
      <w:pPr>
        <w:spacing w:after="0"/>
        <w:ind w:left="0"/>
        <w:jc w:val="both"/>
      </w:pPr>
      <w:r>
        <w:rPr>
          <w:rFonts w:ascii="Times New Roman"/>
          <w:b w:val="false"/>
          <w:i w:val="false"/>
          <w:color w:val="000000"/>
          <w:sz w:val="28"/>
        </w:rPr>
        <w:t>
      ӨҮК-тің қолданыстағы субсидиялау шартын ұзарту/ұзартпау туралы шешімі субсидиялау шартының қолданылу мерзімі аяқталғанға дейін күнтізбелік 45 күн бұрын қабылдануға тиіс. Бұл ретте ӨҮК қолданыстағы субсидиялау шартын ұзарту туралы оң шешім қабылдаған жағдайда, қаржы агенттігі қолданыстағы субсидиялау шартының қолданылу мерзімі аяқталғанға дейін банктің/даму банкінің лизингтік компанияның/ кәсіпкердің субсидиялау шартына қосымша келісімге қол қоюын қамтамасыз етеді.";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және </w:t>
      </w:r>
      <w:r>
        <w:rPr>
          <w:rFonts w:ascii="Times New Roman"/>
          <w:b w:val="false"/>
          <w:i w:val="false"/>
          <w:color w:val="000000"/>
          <w:sz w:val="28"/>
        </w:rPr>
        <w:t>46-тармақтар</w:t>
      </w:r>
      <w:r>
        <w:rPr>
          <w:rFonts w:ascii="Times New Roman"/>
          <w:b w:val="false"/>
          <w:i w:val="false"/>
          <w:color w:val="000000"/>
          <w:sz w:val="28"/>
        </w:rPr>
        <w:t xml:space="preserve"> мынадай редакцияда жазылсын:</w:t>
      </w:r>
    </w:p>
    <w:bookmarkStart w:name="z492" w:id="38"/>
    <w:p>
      <w:pPr>
        <w:spacing w:after="0"/>
        <w:ind w:left="0"/>
        <w:jc w:val="both"/>
      </w:pPr>
      <w:r>
        <w:rPr>
          <w:rFonts w:ascii="Times New Roman"/>
          <w:b w:val="false"/>
          <w:i w:val="false"/>
          <w:color w:val="000000"/>
          <w:sz w:val="28"/>
        </w:rPr>
        <w:t>
      "45. Бағдарлама шеңберінде экономиканың басым секторларында іске асырылатын жобалар бойынша субсидиялау номиналды сыйақы мөлшерлемесі Қазақстан Республикасы Ұлттық Банкі белгілеген базалық сыйақы мөлшерлемесінен аспайтын және 5 (бес) пайыздық тармаққа ұлғайтылған, оның номиналды мөлшерлемесінің 40 %-ын мемлекет субсидиялайтын, ал айырмасын кәсіпкер төлейтін кредиттер/қаржылық лизинг шарттары бойынша ғана жүзеге асырылады.</w:t>
      </w:r>
    </w:p>
    <w:bookmarkEnd w:id="38"/>
    <w:bookmarkStart w:name="z493" w:id="39"/>
    <w:p>
      <w:pPr>
        <w:spacing w:after="0"/>
        <w:ind w:left="0"/>
        <w:jc w:val="both"/>
      </w:pPr>
      <w:r>
        <w:rPr>
          <w:rFonts w:ascii="Times New Roman"/>
          <w:b w:val="false"/>
          <w:i w:val="false"/>
          <w:color w:val="000000"/>
          <w:sz w:val="28"/>
        </w:rPr>
        <w:t>
      46. ИИДМБ-да айқындалған өңдеу өнеркәсібінің басым салаларында іске асырылатын жобалар бойынша субсидиялау номиналды сыйақы мөлшерлемесі Қазақстан Республикасы Ұлттық Банкі белгілеген базалық сыйақы мөлшерлемесінен аспайтын және 5 (бес) пайыздық тармаққа ұлғайтылған, оның номиналды мөлшерлемесінің 50 %-ын мемлекет субсидиялайтын, ал айырмасын кәсіпкер төлейтін кредиттер/қаржылық лизинг шарттары бойынша ғана жүзеге асырылады.";</w:t>
      </w:r>
    </w:p>
    <w:bookmarkEnd w:id="39"/>
    <w:bookmarkStart w:name="z494" w:id="40"/>
    <w:p>
      <w:pPr>
        <w:spacing w:after="0"/>
        <w:ind w:left="0"/>
        <w:jc w:val="both"/>
      </w:pPr>
      <w:r>
        <w:rPr>
          <w:rFonts w:ascii="Times New Roman"/>
          <w:b w:val="false"/>
          <w:i w:val="false"/>
          <w:color w:val="000000"/>
          <w:sz w:val="28"/>
        </w:rPr>
        <w:t>
      мынадай мазмұндағы 46-1-тармақпен толықтырылсын:</w:t>
      </w:r>
    </w:p>
    <w:bookmarkEnd w:id="40"/>
    <w:bookmarkStart w:name="z495" w:id="41"/>
    <w:p>
      <w:pPr>
        <w:spacing w:after="0"/>
        <w:ind w:left="0"/>
        <w:jc w:val="both"/>
      </w:pPr>
      <w:r>
        <w:rPr>
          <w:rFonts w:ascii="Times New Roman"/>
          <w:b w:val="false"/>
          <w:i w:val="false"/>
          <w:color w:val="000000"/>
          <w:sz w:val="28"/>
        </w:rPr>
        <w:t>
      "46-1. Шекті сыйақы мөлшерлемесін есептеу кезінде Қазақстан Республикасының Ұлттық Банкі белгілеген және банктің/лизингтік компанияның кәсіпкер жобасы бойынша шешімі шыққан кезде қолданыста болған базалық сыйақы мөлшерлемесі есепке алынады.";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және </w:t>
      </w:r>
      <w:r>
        <w:rPr>
          <w:rFonts w:ascii="Times New Roman"/>
          <w:b w:val="false"/>
          <w:i w:val="false"/>
          <w:color w:val="000000"/>
          <w:sz w:val="28"/>
        </w:rPr>
        <w:t>56-тармақтар</w:t>
      </w:r>
      <w:r>
        <w:rPr>
          <w:rFonts w:ascii="Times New Roman"/>
          <w:b w:val="false"/>
          <w:i w:val="false"/>
          <w:color w:val="000000"/>
          <w:sz w:val="28"/>
        </w:rPr>
        <w:t xml:space="preserve"> мынадай редакцияда жазылсын:</w:t>
      </w:r>
    </w:p>
    <w:bookmarkStart w:name="z497" w:id="42"/>
    <w:p>
      <w:pPr>
        <w:spacing w:after="0"/>
        <w:ind w:left="0"/>
        <w:jc w:val="both"/>
      </w:pPr>
      <w:r>
        <w:rPr>
          <w:rFonts w:ascii="Times New Roman"/>
          <w:b w:val="false"/>
          <w:i w:val="false"/>
          <w:color w:val="000000"/>
          <w:sz w:val="28"/>
        </w:rPr>
        <w:t>
      "54. Сыйақы мөлшерлемесінің бір бөлігін субсидиялау жүзеге асырылатын кредиттің/қаржылық лизинг шартының сомасы бір кәсіпкер үшін 2,5 млрд. теңгеден аспауға тиіс және онымен үлестес тұлғалардың/компаниялардың кредиті/қаржылық лизинг шарты бойынша берешегі есепке алынбай есептеледі.</w:t>
      </w:r>
    </w:p>
    <w:bookmarkEnd w:id="42"/>
    <w:bookmarkStart w:name="z498" w:id="43"/>
    <w:p>
      <w:pPr>
        <w:spacing w:after="0"/>
        <w:ind w:left="0"/>
        <w:jc w:val="both"/>
      </w:pPr>
      <w:r>
        <w:rPr>
          <w:rFonts w:ascii="Times New Roman"/>
          <w:b w:val="false"/>
          <w:i w:val="false"/>
          <w:color w:val="000000"/>
          <w:sz w:val="28"/>
        </w:rPr>
        <w:t>
      Сыйақы мөлшерлемесін субсидиялау жүзеге асырылатын валюталық кредиттер бойынша сомалар бір кәсіпкер үшін 2,5 млрд. теңгеге балама мөлшерден аспауы керек және олармен үлестес тұлғалардың/компаниялардың кредиті/қаржылық лизинг шарты бойынша берешек ескерілмей есепке алынады.</w:t>
      </w:r>
    </w:p>
    <w:bookmarkEnd w:id="43"/>
    <w:bookmarkStart w:name="z499" w:id="44"/>
    <w:p>
      <w:pPr>
        <w:spacing w:after="0"/>
        <w:ind w:left="0"/>
        <w:jc w:val="both"/>
      </w:pPr>
      <w:r>
        <w:rPr>
          <w:rFonts w:ascii="Times New Roman"/>
          <w:b w:val="false"/>
          <w:i w:val="false"/>
          <w:color w:val="000000"/>
          <w:sz w:val="28"/>
        </w:rPr>
        <w:t>
      Бағдарламада белгіленген лимиттер шеңберінде субсидияланатын кредит бойынша негізгі борыш мерзімінен бұрын ішінара/толығымен өтелген жағдайда, кәсіпкерлердің кредиттерін субсидиялауға рұқсат етіледі.</w:t>
      </w:r>
    </w:p>
    <w:bookmarkEnd w:id="44"/>
    <w:bookmarkStart w:name="z500" w:id="45"/>
    <w:p>
      <w:pPr>
        <w:spacing w:after="0"/>
        <w:ind w:left="0"/>
        <w:jc w:val="both"/>
      </w:pPr>
      <w:r>
        <w:rPr>
          <w:rFonts w:ascii="Times New Roman"/>
          <w:b w:val="false"/>
          <w:i w:val="false"/>
          <w:color w:val="000000"/>
          <w:sz w:val="28"/>
        </w:rPr>
        <w:t>
      55. 750 млн. теңгеден бастап 2,5 млрд. теңгеге дейінгі кредиттер/қаржылық лизинг шарттары бойынша сыйақы мөлшерлемесін субсидиялау қазіргі жұмыс орындарына қатысты кемінде 10 % жаңа (тұрақты) жұмыс орындарын құру шартымен жүзеге асырылады.</w:t>
      </w:r>
    </w:p>
    <w:bookmarkEnd w:id="45"/>
    <w:bookmarkStart w:name="z501" w:id="46"/>
    <w:p>
      <w:pPr>
        <w:spacing w:after="0"/>
        <w:ind w:left="0"/>
        <w:jc w:val="both"/>
      </w:pPr>
      <w:r>
        <w:rPr>
          <w:rFonts w:ascii="Times New Roman"/>
          <w:b w:val="false"/>
          <w:i w:val="false"/>
          <w:color w:val="000000"/>
          <w:sz w:val="28"/>
        </w:rPr>
        <w:t xml:space="preserve">
      Бұл ретте жаңадан құрылатын жұмыс орындарының 50 %-ын халықты жұмыспен қамту орталықтарында тіркелген 29 жасқа дейінгі жастар үшін құру ұсынылады. </w:t>
      </w:r>
    </w:p>
    <w:bookmarkEnd w:id="46"/>
    <w:bookmarkStart w:name="z502" w:id="47"/>
    <w:p>
      <w:pPr>
        <w:spacing w:after="0"/>
        <w:ind w:left="0"/>
        <w:jc w:val="both"/>
      </w:pPr>
      <w:r>
        <w:rPr>
          <w:rFonts w:ascii="Times New Roman"/>
          <w:b w:val="false"/>
          <w:i w:val="false"/>
          <w:color w:val="000000"/>
          <w:sz w:val="28"/>
        </w:rPr>
        <w:t>
      Жаңа тұрақты жұмыс орындарын құрудың шекті күні ӨҮК шешімінде көрсетіледі.</w:t>
      </w:r>
    </w:p>
    <w:bookmarkEnd w:id="47"/>
    <w:bookmarkStart w:name="z503" w:id="48"/>
    <w:p>
      <w:pPr>
        <w:spacing w:after="0"/>
        <w:ind w:left="0"/>
        <w:jc w:val="both"/>
      </w:pPr>
      <w:r>
        <w:rPr>
          <w:rFonts w:ascii="Times New Roman"/>
          <w:b w:val="false"/>
          <w:i w:val="false"/>
          <w:color w:val="000000"/>
          <w:sz w:val="28"/>
        </w:rPr>
        <w:t>
      56. Кредиттер/қаржылық лизинг шарттары бойынша субсидиялау мерзімі субсидиялау мерзімін ұзарту құқығынсыз 5 (бес) жылды құрайды. Айналым қаражатын толықтыруға бағытталған кредиттерді субсидиялау мерзімі субсидиялау мерзімін ұзарту құқығынсыз 3 (үш) жылды құрайды. Егер бір жоба бойынша бірнеше субсидиялау шарты жасалған жағдайда, субсидиялаудың жалпы мерзімі қаржы агенттігі бірінші субсидиялау шартына қол қойған кезден бастап белгіленеді.</w:t>
      </w:r>
    </w:p>
    <w:bookmarkEnd w:id="48"/>
    <w:bookmarkStart w:name="z504" w:id="49"/>
    <w:p>
      <w:pPr>
        <w:spacing w:after="0"/>
        <w:ind w:left="0"/>
        <w:jc w:val="both"/>
      </w:pPr>
      <w:r>
        <w:rPr>
          <w:rFonts w:ascii="Times New Roman"/>
          <w:b w:val="false"/>
          <w:i w:val="false"/>
          <w:color w:val="000000"/>
          <w:sz w:val="28"/>
        </w:rPr>
        <w:t>
      2018 жылғы 1 қаңтарға дейін субсидиялау мерзімі үш жылға мақұлданған жобалар бойынша ӨҮК ұзарту мақұлданған күні  қолданыста болатын шарттар бойынша қосымша екі жылға ұзартылуы мүмкін (субсидиялаудың жалпы мерзімі жоба бойынша бірінші субсидиялау шартына қол қойған кезден бастап бес жылдан аспайды).</w:t>
      </w:r>
    </w:p>
    <w:bookmarkEnd w:id="49"/>
    <w:bookmarkStart w:name="z505" w:id="50"/>
    <w:p>
      <w:pPr>
        <w:spacing w:after="0"/>
        <w:ind w:left="0"/>
        <w:jc w:val="both"/>
      </w:pPr>
      <w:r>
        <w:rPr>
          <w:rFonts w:ascii="Times New Roman"/>
          <w:b w:val="false"/>
          <w:i w:val="false"/>
          <w:color w:val="000000"/>
          <w:sz w:val="28"/>
        </w:rPr>
        <w:t>
      Субсидиялау шартының қолданылу мерзімін ұзарту 3 (үш) жыл өткеннен кейін ӨҮК мақұлдаған кезде республикалық бюджеттен субсидиялау үшін қаражат болған жағдайда ғана, субсидиялау шартының қолданылу мерзімі аяқталғанға дейін күнтізбелік 60 күн бұрын ӨҮК-ке қарауға берілген банктің/даму банкінің/лизингтік компанияның қолдаухаты негізінде жүзеге асырылады.</w:t>
      </w:r>
    </w:p>
    <w:bookmarkEnd w:id="50"/>
    <w:bookmarkStart w:name="z506" w:id="51"/>
    <w:p>
      <w:pPr>
        <w:spacing w:after="0"/>
        <w:ind w:left="0"/>
        <w:jc w:val="both"/>
      </w:pPr>
      <w:r>
        <w:rPr>
          <w:rFonts w:ascii="Times New Roman"/>
          <w:b w:val="false"/>
          <w:i w:val="false"/>
          <w:color w:val="000000"/>
          <w:sz w:val="28"/>
        </w:rPr>
        <w:t>
      ӨҮК-тің қолданыстағы субсидиялау шартын ұзарту/ұзартпау туралы шешімі субсидиялау шартының қолданылу мерзімі аяқталғанға дейін күнтізбелік 45 күн бұрын қабылдануға тиіс. Бұл ретте ӨҮК қолданыстағы субсидиялау шартын ұзарту туралы оң шешім қабылдаған жағдайда, қаржы агенттігі қолданыстағы субсидиялау шартының қолданылу мерзімі аяқталғанға дейін банктің/даму банкінің лизингтік компанияның/ кәсіпкердің субсидиялау шартына қосымша келісімге қол қоюын қамтамасыз етеді.";</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59-тармақтың</w:t>
      </w:r>
      <w:r>
        <w:rPr>
          <w:rFonts w:ascii="Times New Roman"/>
          <w:b w:val="false"/>
          <w:i w:val="false"/>
          <w:color w:val="000000"/>
          <w:sz w:val="28"/>
        </w:rPr>
        <w:t xml:space="preserve"> бірінші бөлігі мынадай редакцияда жазылсын:</w:t>
      </w:r>
    </w:p>
    <w:bookmarkStart w:name="z508" w:id="52"/>
    <w:p>
      <w:pPr>
        <w:spacing w:after="0"/>
        <w:ind w:left="0"/>
        <w:jc w:val="both"/>
      </w:pPr>
      <w:r>
        <w:rPr>
          <w:rFonts w:ascii="Times New Roman"/>
          <w:b w:val="false"/>
          <w:i w:val="false"/>
          <w:color w:val="000000"/>
          <w:sz w:val="28"/>
        </w:rPr>
        <w:t>
      "59. Субсидиялау номиналды сыйақы мөлшерлемесі Қазақстан Республикасының Ұлттық Банкі белгілеген базалық сыйақы мөлшерлемесінен аспайтын және 5 (бес) пайыздық тармаққа ұлғайтылған, оның номиналды мөлшерлемесінің 30 %-ын мемлекет өтейтін, ал айырмасын кәсіпкер төлейтін банк кредиттері бойынша ғана жүзеге асырылуы мүмкін.";</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63-тармақтың</w:t>
      </w:r>
      <w:r>
        <w:rPr>
          <w:rFonts w:ascii="Times New Roman"/>
          <w:b w:val="false"/>
          <w:i w:val="false"/>
          <w:color w:val="000000"/>
          <w:sz w:val="28"/>
        </w:rPr>
        <w:t xml:space="preserve"> бірінші абзацы мынадай редакцияда жазылсын:</w:t>
      </w:r>
    </w:p>
    <w:bookmarkStart w:name="z510" w:id="53"/>
    <w:p>
      <w:pPr>
        <w:spacing w:after="0"/>
        <w:ind w:left="0"/>
        <w:jc w:val="both"/>
      </w:pPr>
      <w:r>
        <w:rPr>
          <w:rFonts w:ascii="Times New Roman"/>
          <w:b w:val="false"/>
          <w:i w:val="false"/>
          <w:color w:val="000000"/>
          <w:sz w:val="28"/>
        </w:rPr>
        <w:t>
      "63. Субсидиялау банктің/даму банкінің/лизингтік компанияның номиналды сыйақы мөлшерлемесі Қазақстан Республикасының Ұлттық Банкі белгілеген базалық сыйақы мөлшерлемесінен аспайтын және 5 (бес) пайыздық тармаққа ұлғайтылған, оның номиналды мөлшерлемесінің 40 %-ын мемлекет өтейтін, ал айырмасын кәсіпкер төлейтін қаржылық лизингінің шарттары бойынша да жүзеге асырылуы мүмкін. Бұл ретте лизингтік компания/банк комиссияларды, алымдарды және/немесе өзге де төлемдерді қоспағанда, қаржылық лизинг шартын жасасумен байланысты қандай да бір комиссияларды, алымдарды және/немесе өзге де төлемдерді өндіріп алмайды:";</w:t>
      </w:r>
    </w:p>
    <w:bookmarkEnd w:id="53"/>
    <w:bookmarkStart w:name="z511" w:id="54"/>
    <w:p>
      <w:pPr>
        <w:spacing w:after="0"/>
        <w:ind w:left="0"/>
        <w:jc w:val="both"/>
      </w:pPr>
      <w:r>
        <w:rPr>
          <w:rFonts w:ascii="Times New Roman"/>
          <w:b w:val="false"/>
          <w:i w:val="false"/>
          <w:color w:val="000000"/>
          <w:sz w:val="28"/>
        </w:rPr>
        <w:t>
      мынадай мазмұндағы 63-1-тармақпен толықтырылсын:</w:t>
      </w:r>
    </w:p>
    <w:bookmarkEnd w:id="54"/>
    <w:bookmarkStart w:name="z512" w:id="55"/>
    <w:p>
      <w:pPr>
        <w:spacing w:after="0"/>
        <w:ind w:left="0"/>
        <w:jc w:val="both"/>
      </w:pPr>
      <w:r>
        <w:rPr>
          <w:rFonts w:ascii="Times New Roman"/>
          <w:b w:val="false"/>
          <w:i w:val="false"/>
          <w:color w:val="000000"/>
          <w:sz w:val="28"/>
        </w:rPr>
        <w:t>
      "63-1. Шекті сыйақы мөлшерлемесін есептеу кезінде Қазақстан Республикасының Ұлттық Банкі белгілеген және банктің/лизингтік компанияның кәсіпкер жобасы бойынша шешімі шыққан кезде қолданыста болған базалық сыйақы мөлшерлемесі есепке алынады.";</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және </w:t>
      </w:r>
      <w:r>
        <w:rPr>
          <w:rFonts w:ascii="Times New Roman"/>
          <w:b w:val="false"/>
          <w:i w:val="false"/>
          <w:color w:val="000000"/>
          <w:sz w:val="28"/>
        </w:rPr>
        <w:t>68-тармақтар</w:t>
      </w:r>
      <w:r>
        <w:rPr>
          <w:rFonts w:ascii="Times New Roman"/>
          <w:b w:val="false"/>
          <w:i w:val="false"/>
          <w:color w:val="000000"/>
          <w:sz w:val="28"/>
        </w:rPr>
        <w:t xml:space="preserve"> мынадай редакцияда жазылсын:</w:t>
      </w:r>
    </w:p>
    <w:bookmarkStart w:name="z514" w:id="56"/>
    <w:p>
      <w:pPr>
        <w:spacing w:after="0"/>
        <w:ind w:left="0"/>
        <w:jc w:val="both"/>
      </w:pPr>
      <w:r>
        <w:rPr>
          <w:rFonts w:ascii="Times New Roman"/>
          <w:b w:val="false"/>
          <w:i w:val="false"/>
          <w:color w:val="000000"/>
          <w:sz w:val="28"/>
        </w:rPr>
        <w:t>
      "67. Банк/даму банкі/лизингтік компания жобаның қаржы-экономикалық тиімділігіне бағалау жүргізеді және кредит/лизинг беру немесе кредит/лизинг бойынша сыйақы мөлшерлемесін Бағдарламада белгіленген мөлшерге дейін төмендету туралы оң шешім болған жағдайда, қаржы агенттігіне хабарлай отырып, үш жұмыс күні ішінде кәсіпкерге жобаны кредиттеуге/қаржылық лизинг шартын жасасуға дайын екендігі туралы жазбаша жауап жолдайды.</w:t>
      </w:r>
    </w:p>
    <w:bookmarkEnd w:id="56"/>
    <w:bookmarkStart w:name="z515" w:id="57"/>
    <w:p>
      <w:pPr>
        <w:spacing w:after="0"/>
        <w:ind w:left="0"/>
        <w:jc w:val="both"/>
      </w:pPr>
      <w:r>
        <w:rPr>
          <w:rFonts w:ascii="Times New Roman"/>
          <w:b w:val="false"/>
          <w:i w:val="false"/>
          <w:color w:val="000000"/>
          <w:sz w:val="28"/>
        </w:rPr>
        <w:t xml:space="preserve">
      68. Банктің/даму банкінің/лизингтік компанияның оң шешімі бар кәсіпкер </w:t>
      </w:r>
    </w:p>
    <w:bookmarkEnd w:id="57"/>
    <w:bookmarkStart w:name="z516" w:id="58"/>
    <w:p>
      <w:pPr>
        <w:spacing w:after="0"/>
        <w:ind w:left="0"/>
        <w:jc w:val="both"/>
      </w:pPr>
      <w:r>
        <w:rPr>
          <w:rFonts w:ascii="Times New Roman"/>
          <w:b w:val="false"/>
          <w:i w:val="false"/>
          <w:color w:val="000000"/>
          <w:sz w:val="28"/>
        </w:rPr>
        <w:t>
      180 млн. теңгеден аспайтын кредиттер бойынша қаржы агенттігіне, 180 млн. теңгеден жоғары кредиттер бойынша Бағдарламаның өңірлік үйлестірушісіне Субсидиялау қағидаларының 2-қосымшасына сәйкес нысан бойынша кәсіпкердің өтініш-сауалнамасымен жүгінеді, оған мынадай құжаттарды қоса береді:</w:t>
      </w:r>
    </w:p>
    <w:bookmarkEnd w:id="58"/>
    <w:bookmarkStart w:name="z517" w:id="59"/>
    <w:p>
      <w:pPr>
        <w:spacing w:after="0"/>
        <w:ind w:left="0"/>
        <w:jc w:val="both"/>
      </w:pPr>
      <w:r>
        <w:rPr>
          <w:rFonts w:ascii="Times New Roman"/>
          <w:b w:val="false"/>
          <w:i w:val="false"/>
          <w:color w:val="000000"/>
          <w:sz w:val="28"/>
        </w:rPr>
        <w:t>
      1) кәсіпкерді мемлекеттік тіркеу туралы куәлік/заңды тұлғаны мемлекеттік тіркеу (қайта тіркеу) туралы анықтама (кәсіпкердің мөрімен/қолымен расталған көшірме);</w:t>
      </w:r>
    </w:p>
    <w:bookmarkEnd w:id="59"/>
    <w:bookmarkStart w:name="z518" w:id="60"/>
    <w:p>
      <w:pPr>
        <w:spacing w:after="0"/>
        <w:ind w:left="0"/>
        <w:jc w:val="both"/>
      </w:pPr>
      <w:r>
        <w:rPr>
          <w:rFonts w:ascii="Times New Roman"/>
          <w:b w:val="false"/>
          <w:i w:val="false"/>
          <w:color w:val="000000"/>
          <w:sz w:val="28"/>
        </w:rPr>
        <w:t xml:space="preserve">
      2) кәсіпкердің жобаны іске асыруының бизнес-жоспары, онда 180 млн. теңгеден жоғары кредиттер/қаржылық лизинг шарттары бойынша жобаны іске асырудың жалпы құнының кемінде 10 %-ы деңгейінде жобаны іске асыруға өзінің құралдарының (ақша қаражатының, жылжымалы/жылжымайтын мүлкінің), оның ішінде қамтамасыз етуге ұсынылған үшінші тұлғалардың мүлкімен қатысуын қамтамасыз ету мерзімдері, сондай-ақ Бағдарламаның бірінші бағытының шеңберінде қатысуға өтініш берген жағдайда Бағдарламаның екінші бағыты шеңберінде кәсіпкердің/шағын кәсіпкерлік субъектілерінің жобалары бойынша – ӨҮК/ қаржы агенттігінің уәкілетті органы шешім қабылдаған күннен бастап 2 (екі) жылдан кейін міндетті зейнетақы жарналары және (немесе) әлеуметтік аударымдар бойынша деректер негізінде кірістердің және жұмыс орындарының орташа жылдық санының </w:t>
      </w:r>
    </w:p>
    <w:bookmarkEnd w:id="60"/>
    <w:bookmarkStart w:name="z519" w:id="61"/>
    <w:p>
      <w:pPr>
        <w:spacing w:after="0"/>
        <w:ind w:left="0"/>
        <w:jc w:val="both"/>
      </w:pPr>
      <w:r>
        <w:rPr>
          <w:rFonts w:ascii="Times New Roman"/>
          <w:b w:val="false"/>
          <w:i w:val="false"/>
          <w:color w:val="000000"/>
          <w:sz w:val="28"/>
        </w:rPr>
        <w:t>
      10 %-ға ұлғаюына қол жеткізу кезеңдері қамтылады;</w:t>
      </w:r>
    </w:p>
    <w:bookmarkEnd w:id="61"/>
    <w:bookmarkStart w:name="z520" w:id="62"/>
    <w:p>
      <w:pPr>
        <w:spacing w:after="0"/>
        <w:ind w:left="0"/>
        <w:jc w:val="both"/>
      </w:pPr>
      <w:r>
        <w:rPr>
          <w:rFonts w:ascii="Times New Roman"/>
          <w:b w:val="false"/>
          <w:i w:val="false"/>
          <w:color w:val="000000"/>
          <w:sz w:val="28"/>
        </w:rPr>
        <w:t>
      3) кірістің 20%-ға өсуі туралы талдау жасауға мүмкіндік беретін салық декларациясының көшірмесін ұсына отырып, кәсіпкердің – орта кәсіпкерлік субъектісінің соңғы үш қаржылық жылдағы қаржылық есептерінің көшірмесі. Орта кәсіпкерлік субъектілері кәсіпкерлік қызметін үш жылдан аз жүзеге асырған жағдайда ақпарат кәсіпкерлік қызметті нақты жүзеге асырған кезең үшін беріледі (Бағдарламаның екінші бағыты шеңберінде қатысуға өтінім берген жағдайда);</w:t>
      </w:r>
    </w:p>
    <w:bookmarkEnd w:id="62"/>
    <w:bookmarkStart w:name="z521" w:id="63"/>
    <w:p>
      <w:pPr>
        <w:spacing w:after="0"/>
        <w:ind w:left="0"/>
        <w:jc w:val="both"/>
      </w:pPr>
      <w:r>
        <w:rPr>
          <w:rFonts w:ascii="Times New Roman"/>
          <w:b w:val="false"/>
          <w:i w:val="false"/>
          <w:color w:val="000000"/>
          <w:sz w:val="28"/>
        </w:rPr>
        <w:t>
      4) салық органынан өтініш берілетін күнге дейін күнтізбелік 30 күннен кешіктірмей берілген бюджетке төленетін міндетті төлемдер бойынша берешегінің жоқ екені туралы анықтама;</w:t>
      </w:r>
    </w:p>
    <w:bookmarkEnd w:id="63"/>
    <w:bookmarkStart w:name="z522" w:id="64"/>
    <w:p>
      <w:pPr>
        <w:spacing w:after="0"/>
        <w:ind w:left="0"/>
        <w:jc w:val="both"/>
      </w:pPr>
      <w:r>
        <w:rPr>
          <w:rFonts w:ascii="Times New Roman"/>
          <w:b w:val="false"/>
          <w:i w:val="false"/>
          <w:color w:val="000000"/>
          <w:sz w:val="28"/>
        </w:rPr>
        <w:t>
      5) тауарларды/өнімді экспорт режимінде шығаруды жүзеге асырған кеден органының белгілері қойылған кедендік жүк декларациялары (Бағдарламаның үшінші бағыты шеңберінде қатысуға өтініш берген жағдайда);</w:t>
      </w:r>
    </w:p>
    <w:bookmarkEnd w:id="64"/>
    <w:bookmarkStart w:name="z523" w:id="65"/>
    <w:p>
      <w:pPr>
        <w:spacing w:after="0"/>
        <w:ind w:left="0"/>
        <w:jc w:val="both"/>
      </w:pPr>
      <w:r>
        <w:rPr>
          <w:rFonts w:ascii="Times New Roman"/>
          <w:b w:val="false"/>
          <w:i w:val="false"/>
          <w:color w:val="000000"/>
          <w:sz w:val="28"/>
        </w:rPr>
        <w:t>
      6) Қазақстан Республикасының кедендік шекарасындағы өткізу пунктінде орналасқан кеден органының белгілері қойылған тауарға ілеспе құжаттар (Бағдарламаның үшінші бағыты шеңберінде қатысуға өтініш берген жағдайда);</w:t>
      </w:r>
    </w:p>
    <w:bookmarkEnd w:id="65"/>
    <w:bookmarkStart w:name="z524" w:id="66"/>
    <w:p>
      <w:pPr>
        <w:spacing w:after="0"/>
        <w:ind w:left="0"/>
        <w:jc w:val="both"/>
      </w:pPr>
      <w:r>
        <w:rPr>
          <w:rFonts w:ascii="Times New Roman"/>
          <w:b w:val="false"/>
          <w:i w:val="false"/>
          <w:color w:val="000000"/>
          <w:sz w:val="28"/>
        </w:rPr>
        <w:t>
      7) соңғы есепті кезеңдегі валюталық пайданың тиісті деңгейінің бар-жоғын растайтын құжаттар (Бағдарламаның үшінші бағыты шеңберінде қатысуға өтініш берген жағдайда);</w:t>
      </w:r>
    </w:p>
    <w:bookmarkEnd w:id="66"/>
    <w:bookmarkStart w:name="z525" w:id="67"/>
    <w:p>
      <w:pPr>
        <w:spacing w:after="0"/>
        <w:ind w:left="0"/>
        <w:jc w:val="both"/>
      </w:pPr>
      <w:r>
        <w:rPr>
          <w:rFonts w:ascii="Times New Roman"/>
          <w:b w:val="false"/>
          <w:i w:val="false"/>
          <w:color w:val="000000"/>
          <w:sz w:val="28"/>
        </w:rPr>
        <w:t>
      8) банктің/даму банкінің/лизингтік компанияның Бағдарламаға қатысуға мүмкіндік беретін шарттарда кәсіпкерге кредит беру/қаржылық лизинг шартын жасасу немесе кредит/қаржылық лизинг шарты бойынша сыйақы мөлшерлемесін төмендету мүмкіндігі туралы оң шешімі бар хаты.</w:t>
      </w:r>
    </w:p>
    <w:bookmarkEnd w:id="67"/>
    <w:bookmarkStart w:name="z526" w:id="68"/>
    <w:p>
      <w:pPr>
        <w:spacing w:after="0"/>
        <w:ind w:left="0"/>
        <w:jc w:val="both"/>
      </w:pPr>
      <w:r>
        <w:rPr>
          <w:rFonts w:ascii="Times New Roman"/>
          <w:b w:val="false"/>
          <w:i w:val="false"/>
          <w:color w:val="000000"/>
          <w:sz w:val="28"/>
        </w:rPr>
        <w:t>
      Кәсіпкер Бағдарламаға қатысуға өтінімді дайындау және құжаттарды жинау мәселелері бойынша консультациялық қолдау үшін Бағдарламаның жергілікті үйлестірушісіне жүгінуге құқылы.";</w:t>
      </w:r>
    </w:p>
    <w:bookmarkEnd w:id="68"/>
    <w:bookmarkStart w:name="z527" w:id="69"/>
    <w:p>
      <w:pPr>
        <w:spacing w:after="0"/>
        <w:ind w:left="0"/>
        <w:jc w:val="both"/>
      </w:pPr>
      <w:r>
        <w:rPr>
          <w:rFonts w:ascii="Times New Roman"/>
          <w:b w:val="false"/>
          <w:i w:val="false"/>
          <w:color w:val="000000"/>
          <w:sz w:val="28"/>
        </w:rPr>
        <w:t>
      мынадай мазмұндағы 68-1-тармақпен толықтырылсын:</w:t>
      </w:r>
    </w:p>
    <w:bookmarkEnd w:id="69"/>
    <w:bookmarkStart w:name="z528" w:id="70"/>
    <w:p>
      <w:pPr>
        <w:spacing w:after="0"/>
        <w:ind w:left="0"/>
        <w:jc w:val="both"/>
      </w:pPr>
      <w:r>
        <w:rPr>
          <w:rFonts w:ascii="Times New Roman"/>
          <w:b w:val="false"/>
          <w:i w:val="false"/>
          <w:color w:val="000000"/>
          <w:sz w:val="28"/>
        </w:rPr>
        <w:t xml:space="preserve">
      "68-1. Банк/даму банкі/лизингтік компания кәсіпкердің жобасы бойынша оң шешім қабылдаған жағдайда қаржы агенттігіне Субсидиялау қағидаларына </w:t>
      </w:r>
    </w:p>
    <w:bookmarkEnd w:id="70"/>
    <w:bookmarkStart w:name="z529" w:id="71"/>
    <w:p>
      <w:pPr>
        <w:spacing w:after="0"/>
        <w:ind w:left="0"/>
        <w:jc w:val="both"/>
      </w:pPr>
      <w:r>
        <w:rPr>
          <w:rFonts w:ascii="Times New Roman"/>
          <w:b w:val="false"/>
          <w:i w:val="false"/>
          <w:color w:val="000000"/>
          <w:sz w:val="28"/>
        </w:rPr>
        <w:t>
      2-қосымшаға сәйкес нысан бойынша кәсіпкердің субсидия беруге арналған өтініш-сауалнамасын қоса алғанда Субсидиялау қағидаларында көзделген құжаттармен қоса бере отырып ілеспе хат жібереді.";</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69-тармақ</w:t>
      </w:r>
      <w:r>
        <w:rPr>
          <w:rFonts w:ascii="Times New Roman"/>
          <w:b w:val="false"/>
          <w:i w:val="false"/>
          <w:color w:val="000000"/>
          <w:sz w:val="28"/>
        </w:rPr>
        <w:t xml:space="preserve"> алып тасталсын;</w:t>
      </w:r>
    </w:p>
    <w:bookmarkStart w:name="z531" w:id="72"/>
    <w:p>
      <w:pPr>
        <w:spacing w:after="0"/>
        <w:ind w:left="0"/>
        <w:jc w:val="both"/>
      </w:pPr>
      <w:r>
        <w:rPr>
          <w:rFonts w:ascii="Times New Roman"/>
          <w:b w:val="false"/>
          <w:i w:val="false"/>
          <w:color w:val="000000"/>
          <w:sz w:val="28"/>
        </w:rPr>
        <w:t>
      мынадай мазмұндағы 70-1-тармақпен толықтырылсын:</w:t>
      </w:r>
    </w:p>
    <w:bookmarkEnd w:id="72"/>
    <w:bookmarkStart w:name="z532" w:id="73"/>
    <w:p>
      <w:pPr>
        <w:spacing w:after="0"/>
        <w:ind w:left="0"/>
        <w:jc w:val="both"/>
      </w:pPr>
      <w:r>
        <w:rPr>
          <w:rFonts w:ascii="Times New Roman"/>
          <w:b w:val="false"/>
          <w:i w:val="false"/>
          <w:color w:val="000000"/>
          <w:sz w:val="28"/>
        </w:rPr>
        <w:t>
      "70-1. Қаржы агенттігі құжаттарды алғаннан кейін 3 (үш) жұмыс күні ішінде:</w:t>
      </w:r>
    </w:p>
    <w:bookmarkEnd w:id="73"/>
    <w:bookmarkStart w:name="z533" w:id="74"/>
    <w:p>
      <w:pPr>
        <w:spacing w:after="0"/>
        <w:ind w:left="0"/>
        <w:jc w:val="both"/>
      </w:pPr>
      <w:r>
        <w:rPr>
          <w:rFonts w:ascii="Times New Roman"/>
          <w:b w:val="false"/>
          <w:i w:val="false"/>
          <w:color w:val="000000"/>
          <w:sz w:val="28"/>
        </w:rPr>
        <w:t>
      1) кәсіпкердің жобасын Бағдарламаның шарттарына сәйкестігі тұрғысынан тексереді;</w:t>
      </w:r>
    </w:p>
    <w:bookmarkEnd w:id="74"/>
    <w:bookmarkStart w:name="z534" w:id="75"/>
    <w:p>
      <w:pPr>
        <w:spacing w:after="0"/>
        <w:ind w:left="0"/>
        <w:jc w:val="both"/>
      </w:pPr>
      <w:r>
        <w:rPr>
          <w:rFonts w:ascii="Times New Roman"/>
          <w:b w:val="false"/>
          <w:i w:val="false"/>
          <w:color w:val="000000"/>
          <w:sz w:val="28"/>
        </w:rPr>
        <w:t>
      2) кәсіпкерлердің өтініштері туралы ақпаратты, Субсидиялау қағидаларына 8-қосымшада белгіленген (бұдан әрі – ақпарат) нысан бойынша толтырады;</w:t>
      </w:r>
    </w:p>
    <w:bookmarkEnd w:id="75"/>
    <w:bookmarkStart w:name="z535" w:id="76"/>
    <w:p>
      <w:pPr>
        <w:spacing w:after="0"/>
        <w:ind w:left="0"/>
        <w:jc w:val="both"/>
      </w:pPr>
      <w:r>
        <w:rPr>
          <w:rFonts w:ascii="Times New Roman"/>
          <w:b w:val="false"/>
          <w:i w:val="false"/>
          <w:color w:val="000000"/>
          <w:sz w:val="28"/>
        </w:rPr>
        <w:t>
      3) қаржы агенттігінің уәкілетті органының қарауына толық құжаттар топтамасын қоса отырып ақпаратты енгізеді.";</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w:t>
      </w:r>
      <w:r>
        <w:rPr>
          <w:rFonts w:ascii="Times New Roman"/>
          <w:b w:val="false"/>
          <w:i w:val="false"/>
          <w:color w:val="000000"/>
          <w:sz w:val="28"/>
        </w:rPr>
        <w:t xml:space="preserve"> мынадай редакцияда жазылсын:</w:t>
      </w:r>
    </w:p>
    <w:bookmarkStart w:name="z537" w:id="77"/>
    <w:p>
      <w:pPr>
        <w:spacing w:after="0"/>
        <w:ind w:left="0"/>
        <w:jc w:val="both"/>
      </w:pPr>
      <w:r>
        <w:rPr>
          <w:rFonts w:ascii="Times New Roman"/>
          <w:b w:val="false"/>
          <w:i w:val="false"/>
          <w:color w:val="000000"/>
          <w:sz w:val="28"/>
        </w:rPr>
        <w:t xml:space="preserve">
      "71. Құжаттар топтамасы толық берілмеген, белгіленген нысандарға сәйкес емес құжаттар берілген жағдайларда не берілген құжаттарға ескертулер болған және (немесе) қосымша ақпарат беру қажет болған жағдайларда, Бағдарламаның өңірлік үйлестірушісі анықталған ескертулерді және/немесе ақпаратты ұсыну туралы сұратуды үш күндік мерзімде кәсіпкерге пысықтау үшін ұсынылған құжаттар бойынша нақты кемшіліктерді көрсете отырып жолдайды. Бұл ретте, осы Қағидалардың 70-тармағында көрсетілген құжаттарды қарау қайтадан басталады. </w:t>
      </w:r>
    </w:p>
    <w:bookmarkEnd w:id="77"/>
    <w:bookmarkStart w:name="z538" w:id="78"/>
    <w:p>
      <w:pPr>
        <w:spacing w:after="0"/>
        <w:ind w:left="0"/>
        <w:jc w:val="both"/>
      </w:pPr>
      <w:r>
        <w:rPr>
          <w:rFonts w:ascii="Times New Roman"/>
          <w:b w:val="false"/>
          <w:i w:val="false"/>
          <w:color w:val="000000"/>
          <w:sz w:val="28"/>
        </w:rPr>
        <w:t>
      Құжаттар топтамасы бойынша кемшіліктер болмаған жағдайда Бағдарламаның өңірлік үйлестірушісі кәсіпкердің жобасын ӨҮК қарауына жолдайды.";</w:t>
      </w:r>
    </w:p>
    <w:bookmarkEnd w:id="78"/>
    <w:bookmarkStart w:name="z539" w:id="79"/>
    <w:p>
      <w:pPr>
        <w:spacing w:after="0"/>
        <w:ind w:left="0"/>
        <w:jc w:val="both"/>
      </w:pPr>
      <w:r>
        <w:rPr>
          <w:rFonts w:ascii="Times New Roman"/>
          <w:b w:val="false"/>
          <w:i w:val="false"/>
          <w:color w:val="000000"/>
          <w:sz w:val="28"/>
        </w:rPr>
        <w:t>
      мынадай мазмұндағы 71-1-тармақпен толықтырылсын:</w:t>
      </w:r>
    </w:p>
    <w:bookmarkEnd w:id="79"/>
    <w:bookmarkStart w:name="z540" w:id="80"/>
    <w:p>
      <w:pPr>
        <w:spacing w:after="0"/>
        <w:ind w:left="0"/>
        <w:jc w:val="both"/>
      </w:pPr>
      <w:r>
        <w:rPr>
          <w:rFonts w:ascii="Times New Roman"/>
          <w:b w:val="false"/>
          <w:i w:val="false"/>
          <w:color w:val="000000"/>
          <w:sz w:val="28"/>
        </w:rPr>
        <w:t xml:space="preserve">
      "71-1. Құжаттар топтамасы толық ұсынылмаған немесе белгіленген нысандарға сәйкес келмейтін құжаттар ұсынылған жағдайларда, қаржы агенттігі </w:t>
      </w:r>
    </w:p>
    <w:bookmarkEnd w:id="80"/>
    <w:bookmarkStart w:name="z541" w:id="81"/>
    <w:p>
      <w:pPr>
        <w:spacing w:after="0"/>
        <w:ind w:left="0"/>
        <w:jc w:val="both"/>
      </w:pPr>
      <w:r>
        <w:rPr>
          <w:rFonts w:ascii="Times New Roman"/>
          <w:b w:val="false"/>
          <w:i w:val="false"/>
          <w:color w:val="000000"/>
          <w:sz w:val="28"/>
        </w:rPr>
        <w:t>
      1 (бір) жұмыс күні ішінде ұсынылған құжаттар бойынша нақты кемшіліктерді көрсете отырып, ұсынылған құжаттарды банкке/даму банкіне/лизингтік компанияға/кәсіпкерге пысықтау үшін қайтарады. Құжаттар топтамасы бойынша кемшіліктер болмаған жағдайда, қаржы агенттігі кәсіпкердің жобасын қаржы агенттігінің уәкілетті органының отырысына шығарады.";</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және </w:t>
      </w:r>
      <w:r>
        <w:rPr>
          <w:rFonts w:ascii="Times New Roman"/>
          <w:b w:val="false"/>
          <w:i w:val="false"/>
          <w:color w:val="000000"/>
          <w:sz w:val="28"/>
        </w:rPr>
        <w:t>74-тармақтар</w:t>
      </w:r>
      <w:r>
        <w:rPr>
          <w:rFonts w:ascii="Times New Roman"/>
          <w:b w:val="false"/>
          <w:i w:val="false"/>
          <w:color w:val="000000"/>
          <w:sz w:val="28"/>
        </w:rPr>
        <w:t xml:space="preserve"> мынадай редакцияда жазылсын:</w:t>
      </w:r>
    </w:p>
    <w:bookmarkStart w:name="z543" w:id="82"/>
    <w:p>
      <w:pPr>
        <w:spacing w:after="0"/>
        <w:ind w:left="0"/>
        <w:jc w:val="both"/>
      </w:pPr>
      <w:r>
        <w:rPr>
          <w:rFonts w:ascii="Times New Roman"/>
          <w:b w:val="false"/>
          <w:i w:val="false"/>
          <w:color w:val="000000"/>
          <w:sz w:val="28"/>
        </w:rPr>
        <w:t>
      "72. ӨҮК отырысы жобалардың қалыптастырылу шамасына қарай, бірақ айына 1 (бір) реттен сиретпей өткізіледі. ӨҮК мүшелерінің саны он екі адамнан аспауға тиіс, олардың кемінде 50 % кәсіпкерлер қоғамдастығы болуға тиіс.</w:t>
      </w:r>
    </w:p>
    <w:bookmarkEnd w:id="82"/>
    <w:bookmarkStart w:name="z544" w:id="83"/>
    <w:p>
      <w:pPr>
        <w:spacing w:after="0"/>
        <w:ind w:left="0"/>
        <w:jc w:val="both"/>
      </w:pPr>
      <w:r>
        <w:rPr>
          <w:rFonts w:ascii="Times New Roman"/>
          <w:b w:val="false"/>
          <w:i w:val="false"/>
          <w:color w:val="000000"/>
          <w:sz w:val="28"/>
        </w:rPr>
        <w:t>
      ӨҮК отырысы ӨҮК мүшелері санының кемінде үштен екісі (кворум) қатысқан жағдайда өткізіледі. Шешімдерді қатысушылардың жалпы санының кемінде үштен екісі қабылдайды.</w:t>
      </w:r>
    </w:p>
    <w:bookmarkEnd w:id="83"/>
    <w:bookmarkStart w:name="z545" w:id="84"/>
    <w:p>
      <w:pPr>
        <w:spacing w:after="0"/>
        <w:ind w:left="0"/>
        <w:jc w:val="both"/>
      </w:pPr>
      <w:r>
        <w:rPr>
          <w:rFonts w:ascii="Times New Roman"/>
          <w:b w:val="false"/>
          <w:i w:val="false"/>
          <w:color w:val="000000"/>
          <w:sz w:val="28"/>
        </w:rPr>
        <w:t>
      Отырыстар өткізу тәртібі, қаржы агенттігінің уәкілетті органы мүшелерінің саны қаржы агенттігінің ішкі құжаттарында айқындалады.</w:t>
      </w:r>
    </w:p>
    <w:bookmarkEnd w:id="84"/>
    <w:bookmarkStart w:name="z546" w:id="85"/>
    <w:p>
      <w:pPr>
        <w:spacing w:after="0"/>
        <w:ind w:left="0"/>
        <w:jc w:val="both"/>
      </w:pPr>
      <w:r>
        <w:rPr>
          <w:rFonts w:ascii="Times New Roman"/>
          <w:b w:val="false"/>
          <w:i w:val="false"/>
          <w:color w:val="000000"/>
          <w:sz w:val="28"/>
        </w:rPr>
        <w:t>
      73. ӨҮК/ қаржы агенттігінің уәкілетті органы жобаларды тиісті қаржы жылы субсидиялау үшін бюджет қаражаты болған жағдайда ғана қарайды.</w:t>
      </w:r>
    </w:p>
    <w:bookmarkEnd w:id="85"/>
    <w:bookmarkStart w:name="z547" w:id="86"/>
    <w:p>
      <w:pPr>
        <w:spacing w:after="0"/>
        <w:ind w:left="0"/>
        <w:jc w:val="both"/>
      </w:pPr>
      <w:r>
        <w:rPr>
          <w:rFonts w:ascii="Times New Roman"/>
          <w:b w:val="false"/>
          <w:i w:val="false"/>
          <w:color w:val="000000"/>
          <w:sz w:val="28"/>
        </w:rPr>
        <w:t>
      74. 180 млн. теңгеден астам кредиттер/қаржылық лизинг шарттары бойынша ӨҮК өткізетін отырыс шеңберінде мынадай іс-шараларды:</w:t>
      </w:r>
    </w:p>
    <w:bookmarkEnd w:id="86"/>
    <w:bookmarkStart w:name="z548" w:id="87"/>
    <w:p>
      <w:pPr>
        <w:spacing w:after="0"/>
        <w:ind w:left="0"/>
        <w:jc w:val="both"/>
      </w:pPr>
      <w:r>
        <w:rPr>
          <w:rFonts w:ascii="Times New Roman"/>
          <w:b w:val="false"/>
          <w:i w:val="false"/>
          <w:color w:val="000000"/>
          <w:sz w:val="28"/>
        </w:rPr>
        <w:t>
      1) кәсіпкердің және ол іске асыратын жобалардың Бағдарламаның өлшемшарттарына сәйкестігін тексеруді;</w:t>
      </w:r>
    </w:p>
    <w:bookmarkEnd w:id="87"/>
    <w:bookmarkStart w:name="z549" w:id="88"/>
    <w:p>
      <w:pPr>
        <w:spacing w:after="0"/>
        <w:ind w:left="0"/>
        <w:jc w:val="both"/>
      </w:pPr>
      <w:r>
        <w:rPr>
          <w:rFonts w:ascii="Times New Roman"/>
          <w:b w:val="false"/>
          <w:i w:val="false"/>
          <w:color w:val="000000"/>
          <w:sz w:val="28"/>
        </w:rPr>
        <w:t>
      2) ӨҮК мүшелері арасында кәсіпкердің жобасын және қоса берілетін құжаттарды, оның ішінде кәсіпкердің басқа мемлекеттік бағдарламаларға қатысуы, мемлекеттік даму институттары арқылы мемлекеттік қолдаудың өзге де шараларын пайдалануы туралы өтініш-сауалнамасында көрсетілген ақпаратты қарайды және талқылауды жүзеге асырады;</w:t>
      </w:r>
    </w:p>
    <w:bookmarkEnd w:id="88"/>
    <w:bookmarkStart w:name="z550" w:id="89"/>
    <w:p>
      <w:pPr>
        <w:spacing w:after="0"/>
        <w:ind w:left="0"/>
        <w:jc w:val="both"/>
      </w:pPr>
      <w:r>
        <w:rPr>
          <w:rFonts w:ascii="Times New Roman"/>
          <w:b w:val="false"/>
          <w:i w:val="false"/>
          <w:color w:val="000000"/>
          <w:sz w:val="28"/>
        </w:rPr>
        <w:t>
      3) кәсіпкердің жобасын қараған кезде ӨҮК қажет болған жағдайда банктен/даму банкінен/лизингтік компаниядан жобаны неғұрлым толық талдау және шешім қабылдау үшін қажетті қосымша мәліметтер мен құжаттарды сұратады. Бұл жағдайда кәсіпкердің құжаттары Бағдарламаның өңірлік үйлестірушісіне пысықтау үшін қайтарылады және ӨҮК кезекті отырысында қайта қаралуға тиіс;</w:t>
      </w:r>
    </w:p>
    <w:bookmarkEnd w:id="89"/>
    <w:bookmarkStart w:name="z551" w:id="90"/>
    <w:p>
      <w:pPr>
        <w:spacing w:after="0"/>
        <w:ind w:left="0"/>
        <w:jc w:val="both"/>
      </w:pPr>
      <w:r>
        <w:rPr>
          <w:rFonts w:ascii="Times New Roman"/>
          <w:b w:val="false"/>
          <w:i w:val="false"/>
          <w:color w:val="000000"/>
          <w:sz w:val="28"/>
        </w:rPr>
        <w:t>
      4) талқылау нәтижелері бойынша ӨҮК кәсіпкерді субсидиялау мүмкіндігі/мүмкін еместігі туралы шешім қабылдайды, ол ӨҮК отырысы өткізілген күннен бастап 3 (үш) жұмыс күні ішінде Субсидиялау қағидаларына 4-қосымшаға сәйкес нысан бойынша хаттамамен ресімделеді, бұл ретте хаттамада кәсіпкерлердің Бағдарламаға қатыстырудан бас тарту себебі міндетті түрде көрсетілуге тиіс;</w:t>
      </w:r>
    </w:p>
    <w:bookmarkEnd w:id="90"/>
    <w:bookmarkStart w:name="z552" w:id="91"/>
    <w:p>
      <w:pPr>
        <w:spacing w:after="0"/>
        <w:ind w:left="0"/>
        <w:jc w:val="both"/>
      </w:pPr>
      <w:r>
        <w:rPr>
          <w:rFonts w:ascii="Times New Roman"/>
          <w:b w:val="false"/>
          <w:i w:val="false"/>
          <w:color w:val="000000"/>
          <w:sz w:val="28"/>
        </w:rPr>
        <w:t xml:space="preserve">
      5) ӨҮК оң шешім қабылдаған жағдайда ӨҮК хаттамасында: ӨҮК шешім қабылдаған күннен бастап 2 (екі) қаржылық жылдан кейін кәсіпкерлердің кірістің өсуіне және міндетті зейнетақы жарналары және (немесе) әлеуметтік аударымдар бойынша деректер негізінде жұмыс орындарының орташа жылдық санын 10 %-ға ұлғайтуға қолжеткізу бойынша міндеттемесі (кәсіпкердің Бағдарламаның бірінші бағыты шеңберінде жобалар бойынша, сондай-ақ Бағдарламаның екінші бағыты шеңберіндегі кәсіпкерлердің – шағын кәсіпкерлік субъектілерінің жобалары бойынша); кәсіпкерлердің /орта кәсіпкерлік субъектілерінің Бағдарламаның екінші бағыты шеңберіндегі өңірлік Бағдарлама үйлестірушісіне өтінім бергенге дейін өткен 3 (үш) жылдағы кірісінің 20 %-ға өсуіне қол жеткізу туралы ақпарат көрсетіледі. </w:t>
      </w:r>
    </w:p>
    <w:bookmarkEnd w:id="91"/>
    <w:bookmarkStart w:name="z553" w:id="92"/>
    <w:p>
      <w:pPr>
        <w:spacing w:after="0"/>
        <w:ind w:left="0"/>
        <w:jc w:val="both"/>
      </w:pPr>
      <w:r>
        <w:rPr>
          <w:rFonts w:ascii="Times New Roman"/>
          <w:b w:val="false"/>
          <w:i w:val="false"/>
          <w:color w:val="000000"/>
          <w:sz w:val="28"/>
        </w:rPr>
        <w:t>
      6) ӨҮК оң шешім қабылдаған жағдайда ӨҮК хаттамасында жобаны іске асыруға өз қаражатымен (ақшалай қаражатымен, жылжымалы/ жылжымайтын мүлкімен), оның ішінде қамтамасыз етілуге ұсынылатын үшінші тұлғалардың мүлкімен жобаны іске асырудың жалпы құнының 10 %-нан төмен емес деңгейде қатысуын қамтамасыз ету мерзімі көрсетіледі.</w:t>
      </w:r>
    </w:p>
    <w:bookmarkEnd w:id="92"/>
    <w:bookmarkStart w:name="z554" w:id="93"/>
    <w:p>
      <w:pPr>
        <w:spacing w:after="0"/>
        <w:ind w:left="0"/>
        <w:jc w:val="both"/>
      </w:pPr>
      <w:r>
        <w:rPr>
          <w:rFonts w:ascii="Times New Roman"/>
          <w:b w:val="false"/>
          <w:i w:val="false"/>
          <w:color w:val="000000"/>
          <w:sz w:val="28"/>
        </w:rPr>
        <w:t>
      Бұл ретте ӨҮК мүшелерінің бәрі хаттамаға қол қойған кезге дейін хатшы мен ӨҮК төрағасының қолы қойылған ӨҮК хаттамасынан үзіндіні ұсынуға жол беріледі.";</w:t>
      </w:r>
    </w:p>
    <w:bookmarkEnd w:id="93"/>
    <w:bookmarkStart w:name="z555" w:id="94"/>
    <w:p>
      <w:pPr>
        <w:spacing w:after="0"/>
        <w:ind w:left="0"/>
        <w:jc w:val="both"/>
      </w:pPr>
      <w:r>
        <w:rPr>
          <w:rFonts w:ascii="Times New Roman"/>
          <w:b w:val="false"/>
          <w:i w:val="false"/>
          <w:color w:val="000000"/>
          <w:sz w:val="28"/>
        </w:rPr>
        <w:t>
      мынадай мазмұндағы 74-1-тармақпен толықтырылсын:</w:t>
      </w:r>
    </w:p>
    <w:bookmarkEnd w:id="94"/>
    <w:bookmarkStart w:name="z556" w:id="95"/>
    <w:p>
      <w:pPr>
        <w:spacing w:after="0"/>
        <w:ind w:left="0"/>
        <w:jc w:val="both"/>
      </w:pPr>
      <w:r>
        <w:rPr>
          <w:rFonts w:ascii="Times New Roman"/>
          <w:b w:val="false"/>
          <w:i w:val="false"/>
          <w:color w:val="000000"/>
          <w:sz w:val="28"/>
        </w:rPr>
        <w:t>
      "74-1. 180 млн. теңгеден аспайтын кредиттер/қаржылық лизинг шарттары бойынша қаржы агенттігі құжаттар топтамасы бар ақпарат түскен күннен бастап 1 (бір) жұмыс күні ішінде мынадай іс-шараларды жүзеге асырады:</w:t>
      </w:r>
    </w:p>
    <w:bookmarkEnd w:id="95"/>
    <w:bookmarkStart w:name="z557" w:id="96"/>
    <w:p>
      <w:pPr>
        <w:spacing w:after="0"/>
        <w:ind w:left="0"/>
        <w:jc w:val="both"/>
      </w:pPr>
      <w:r>
        <w:rPr>
          <w:rFonts w:ascii="Times New Roman"/>
          <w:b w:val="false"/>
          <w:i w:val="false"/>
          <w:color w:val="000000"/>
          <w:sz w:val="28"/>
        </w:rPr>
        <w:t>
      1) кәсіпкердің және олар іске асыратын жобалардың Бағдарламаның өлшемшарттарына сәйкестігін тексеруді;</w:t>
      </w:r>
    </w:p>
    <w:bookmarkEnd w:id="96"/>
    <w:bookmarkStart w:name="z558" w:id="97"/>
    <w:p>
      <w:pPr>
        <w:spacing w:after="0"/>
        <w:ind w:left="0"/>
        <w:jc w:val="both"/>
      </w:pPr>
      <w:r>
        <w:rPr>
          <w:rFonts w:ascii="Times New Roman"/>
          <w:b w:val="false"/>
          <w:i w:val="false"/>
          <w:color w:val="000000"/>
          <w:sz w:val="28"/>
        </w:rPr>
        <w:t>
      2) кәсіпкердің жобасын және қоса берілетін құжаттарды, оның ішінде кәсіпкердің басқа мемлекеттік бағдарламаларға қатысуы, мемлекеттік даму институттары арқылы мемлекеттік қолдаудың өзге де шараларын пайдалануы туралы өтініш-сауалнамасында көрсетілген ақпаратты қарауды;</w:t>
      </w:r>
    </w:p>
    <w:bookmarkEnd w:id="97"/>
    <w:bookmarkStart w:name="z559" w:id="98"/>
    <w:p>
      <w:pPr>
        <w:spacing w:after="0"/>
        <w:ind w:left="0"/>
        <w:jc w:val="both"/>
      </w:pPr>
      <w:r>
        <w:rPr>
          <w:rFonts w:ascii="Times New Roman"/>
          <w:b w:val="false"/>
          <w:i w:val="false"/>
          <w:color w:val="000000"/>
          <w:sz w:val="28"/>
        </w:rPr>
        <w:t>
      3) кәсіпкердің жобасын қарау кезінде қаржы агенттігі қажет болған кезде банктен/даму банкінен/лизингтік компаниядан жобаны неғұрлым толық талдау және шешім қабылдау үшін қажетті қосымша мәліметтер мен құжаттарды сұратады. Бұл жағдайда кәсіпкердің құжаттары пысықтау үшін кәсіпкерге қайтарылады және қайта қаралуға тиіс;</w:t>
      </w:r>
    </w:p>
    <w:bookmarkEnd w:id="98"/>
    <w:bookmarkStart w:name="z560" w:id="99"/>
    <w:p>
      <w:pPr>
        <w:spacing w:after="0"/>
        <w:ind w:left="0"/>
        <w:jc w:val="both"/>
      </w:pPr>
      <w:r>
        <w:rPr>
          <w:rFonts w:ascii="Times New Roman"/>
          <w:b w:val="false"/>
          <w:i w:val="false"/>
          <w:color w:val="000000"/>
          <w:sz w:val="28"/>
        </w:rPr>
        <w:t>
      4) қарау нәтижелері бойынша кәсіпкерге субсидия беру мүмкіндігі/мүмкін еместігі туралы шешім қабылдайды;</w:t>
      </w:r>
    </w:p>
    <w:bookmarkEnd w:id="99"/>
    <w:bookmarkStart w:name="z561" w:id="100"/>
    <w:p>
      <w:pPr>
        <w:spacing w:after="0"/>
        <w:ind w:left="0"/>
        <w:jc w:val="both"/>
      </w:pPr>
      <w:r>
        <w:rPr>
          <w:rFonts w:ascii="Times New Roman"/>
          <w:b w:val="false"/>
          <w:i w:val="false"/>
          <w:color w:val="000000"/>
          <w:sz w:val="28"/>
        </w:rPr>
        <w:t xml:space="preserve">
      5) қаржы агенттігінің уәкілетті органы отырыс өткізген күннен бастап </w:t>
      </w:r>
    </w:p>
    <w:bookmarkEnd w:id="100"/>
    <w:bookmarkStart w:name="z562" w:id="101"/>
    <w:p>
      <w:pPr>
        <w:spacing w:after="0"/>
        <w:ind w:left="0"/>
        <w:jc w:val="both"/>
      </w:pPr>
      <w:r>
        <w:rPr>
          <w:rFonts w:ascii="Times New Roman"/>
          <w:b w:val="false"/>
          <w:i w:val="false"/>
          <w:color w:val="000000"/>
          <w:sz w:val="28"/>
        </w:rPr>
        <w:t xml:space="preserve">
      1 (бір) жұмыс күні ішінде хаттаманы ресімдейді және қол қояды; </w:t>
      </w:r>
    </w:p>
    <w:bookmarkEnd w:id="101"/>
    <w:bookmarkStart w:name="z563" w:id="102"/>
    <w:p>
      <w:pPr>
        <w:spacing w:after="0"/>
        <w:ind w:left="0"/>
        <w:jc w:val="both"/>
      </w:pPr>
      <w:r>
        <w:rPr>
          <w:rFonts w:ascii="Times New Roman"/>
          <w:b w:val="false"/>
          <w:i w:val="false"/>
          <w:color w:val="000000"/>
          <w:sz w:val="28"/>
        </w:rPr>
        <w:t xml:space="preserve">
      6) уәкілетті орган/қаржы агенттігінің органы оң шешім қабылдаған жағдайда шешімде қаржы агенттігінің уәкілетті органы шешім қабылдаған күннен бастап 2 (екі) қаржы жылынан кейін кәсіпкерлердің кірістің өсуіне және міндетті зейнетақы жарналары және (немесе) әлеуметтік аударымдар бойынша деректер негізінде жұмыс орындарының орташа жылдық санын </w:t>
      </w:r>
    </w:p>
    <w:bookmarkEnd w:id="102"/>
    <w:bookmarkStart w:name="z564" w:id="103"/>
    <w:p>
      <w:pPr>
        <w:spacing w:after="0"/>
        <w:ind w:left="0"/>
        <w:jc w:val="both"/>
      </w:pPr>
      <w:r>
        <w:rPr>
          <w:rFonts w:ascii="Times New Roman"/>
          <w:b w:val="false"/>
          <w:i w:val="false"/>
          <w:color w:val="000000"/>
          <w:sz w:val="28"/>
        </w:rPr>
        <w:t xml:space="preserve">
      10 %-ға ұлғайтуға қол жеткізу бойынша міндеттемесі (кәсіпкердің Бағдарламаның бірінші бағыты шеңберіндегі жобалары бойынша, сондай-ақ Бағдарламаның екінші бағыты шеңберінде кәсіпкерлердің/шағын кәсіпкерлік субъектілерінің жобалары бойынша); кәсіпкерлердің/орта кәсіпкерлік субъектілерінің Бағдарламаның екінші бағыты шеңберінде қаржы агенттігіне өтінім бергенге дейін өткен 3 (үш) жылдағы кірісінің 20 %-ға өсуіне қол жеткізу туралы ақпарат көрсетіледі. </w:t>
      </w:r>
    </w:p>
    <w:bookmarkEnd w:id="103"/>
    <w:bookmarkStart w:name="z565" w:id="104"/>
    <w:p>
      <w:pPr>
        <w:spacing w:after="0"/>
        <w:ind w:left="0"/>
        <w:jc w:val="both"/>
      </w:pPr>
      <w:r>
        <w:rPr>
          <w:rFonts w:ascii="Times New Roman"/>
          <w:b w:val="false"/>
          <w:i w:val="false"/>
          <w:color w:val="000000"/>
          <w:sz w:val="28"/>
        </w:rPr>
        <w:t>
      Бұл ретте хаттамаға қаржы агенттігінің уәкілетті органының барлық мүшелері қол қойғанға дейін қаржы агенттігінің уәкілетті органы отырысы хаттамасынан хатшының және қаржы агенттігінің уәкілетті органы төрағасының қолы қойылған үзіндіні табыс етуге жол беріледі.";</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75-тармақ</w:t>
      </w:r>
      <w:r>
        <w:rPr>
          <w:rFonts w:ascii="Times New Roman"/>
          <w:b w:val="false"/>
          <w:i w:val="false"/>
          <w:color w:val="000000"/>
          <w:sz w:val="28"/>
        </w:rPr>
        <w:t xml:space="preserve"> мынадай редакцияда жазылсын:</w:t>
      </w:r>
    </w:p>
    <w:bookmarkStart w:name="z567" w:id="105"/>
    <w:p>
      <w:pPr>
        <w:spacing w:after="0"/>
        <w:ind w:left="0"/>
        <w:jc w:val="both"/>
      </w:pPr>
      <w:r>
        <w:rPr>
          <w:rFonts w:ascii="Times New Roman"/>
          <w:b w:val="false"/>
          <w:i w:val="false"/>
          <w:color w:val="000000"/>
          <w:sz w:val="28"/>
        </w:rPr>
        <w:t>
      "75. Бағдарламаның өңірлік үйлестірушісі ӨҮК мүшелері ӨҮК хаттамасына/хаттамадан үзіндіге қол қойғаннан кейін 1 (бір) жұмыс күні ішінде ӨҮК хаттамасының көшірмесін/хаттамасының үзіндісін банкке/даму банкіне/лизингтік компанияға/кәсіпкерге және қаржы агенттігіне жібереді.";</w:t>
      </w:r>
    </w:p>
    <w:bookmarkEnd w:id="105"/>
    <w:bookmarkStart w:name="z568" w:id="106"/>
    <w:p>
      <w:pPr>
        <w:spacing w:after="0"/>
        <w:ind w:left="0"/>
        <w:jc w:val="both"/>
      </w:pPr>
      <w:r>
        <w:rPr>
          <w:rFonts w:ascii="Times New Roman"/>
          <w:b w:val="false"/>
          <w:i w:val="false"/>
          <w:color w:val="000000"/>
          <w:sz w:val="28"/>
        </w:rPr>
        <w:t>
      мынадай мазмұндағы 75-1-тармақпен толықтырылсын:</w:t>
      </w:r>
    </w:p>
    <w:bookmarkEnd w:id="106"/>
    <w:bookmarkStart w:name="z569" w:id="107"/>
    <w:p>
      <w:pPr>
        <w:spacing w:after="0"/>
        <w:ind w:left="0"/>
        <w:jc w:val="both"/>
      </w:pPr>
      <w:r>
        <w:rPr>
          <w:rFonts w:ascii="Times New Roman"/>
          <w:b w:val="false"/>
          <w:i w:val="false"/>
          <w:color w:val="000000"/>
          <w:sz w:val="28"/>
        </w:rPr>
        <w:t>
      "75-1. Қаржы агенттігінің уәкілетті органы шешім қабылдағаннан кейін қаржы агенттігі 1 (бір) жұмыс күні ішінде шешімнің/хаттаманың/хаттама үзіндісінің көшірмесін банкке/даму банкіне/лизингтік компанияға және кәсіпкерге жолдайды.";</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және </w:t>
      </w:r>
      <w:r>
        <w:rPr>
          <w:rFonts w:ascii="Times New Roman"/>
          <w:b w:val="false"/>
          <w:i w:val="false"/>
          <w:color w:val="000000"/>
          <w:sz w:val="28"/>
        </w:rPr>
        <w:t>77-тармақтар</w:t>
      </w:r>
      <w:r>
        <w:rPr>
          <w:rFonts w:ascii="Times New Roman"/>
          <w:b w:val="false"/>
          <w:i w:val="false"/>
          <w:color w:val="000000"/>
          <w:sz w:val="28"/>
        </w:rPr>
        <w:t xml:space="preserve"> мынадай редакцияда жазылсын:</w:t>
      </w:r>
    </w:p>
    <w:bookmarkStart w:name="z571" w:id="108"/>
    <w:p>
      <w:pPr>
        <w:spacing w:after="0"/>
        <w:ind w:left="0"/>
        <w:jc w:val="both"/>
      </w:pPr>
      <w:r>
        <w:rPr>
          <w:rFonts w:ascii="Times New Roman"/>
          <w:b w:val="false"/>
          <w:i w:val="false"/>
          <w:color w:val="000000"/>
          <w:sz w:val="28"/>
        </w:rPr>
        <w:t>
      "76. ӨҮК/қаржы агенттігінің уәкілетті органы шешімінің әрекет ету мерзімі – ӨҮК/қаржы агенттігінің уәкілетті органының шешімі шыққан күннен бастап 6 ай.</w:t>
      </w:r>
    </w:p>
    <w:bookmarkEnd w:id="108"/>
    <w:bookmarkStart w:name="z572" w:id="109"/>
    <w:p>
      <w:pPr>
        <w:spacing w:after="0"/>
        <w:ind w:left="0"/>
        <w:jc w:val="both"/>
      </w:pPr>
      <w:r>
        <w:rPr>
          <w:rFonts w:ascii="Times New Roman"/>
          <w:b w:val="false"/>
          <w:i w:val="false"/>
          <w:color w:val="000000"/>
          <w:sz w:val="28"/>
        </w:rPr>
        <w:t>
      77. Банк/даму банкі/лизингтік компания Бағдарламаның өңірлік үйлестірушісінен/қаржы агенттігінен ӨҮК/қаржы агенттігі уәкілетті органының хаттамасын/шешімін алғаннан кейін және субсидиялау туралы оң шешім болған кезде қаржы агенттігі, банк/даму банкі/лизингтік компания және кәсіпкер арасында субсидиялау шарты жасалады, оған сәйкес қаржы агенттігі банкке/даму банкіне/лизингтік компанияға субсидиялау шартының өтеу кестесіне сәйкес сыйақы мөлшерлемесінің бір бөлігін төлеуді жүзеге асырады.";</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79-тармақтың</w:t>
      </w:r>
      <w:r>
        <w:rPr>
          <w:rFonts w:ascii="Times New Roman"/>
          <w:b w:val="false"/>
          <w:i w:val="false"/>
          <w:color w:val="000000"/>
          <w:sz w:val="28"/>
        </w:rPr>
        <w:t xml:space="preserve"> 1) тармақшасы мынадай редакцияда жазылсын: </w:t>
      </w:r>
    </w:p>
    <w:bookmarkStart w:name="z574" w:id="110"/>
    <w:p>
      <w:pPr>
        <w:spacing w:after="0"/>
        <w:ind w:left="0"/>
        <w:jc w:val="both"/>
      </w:pPr>
      <w:r>
        <w:rPr>
          <w:rFonts w:ascii="Times New Roman"/>
          <w:b w:val="false"/>
          <w:i w:val="false"/>
          <w:color w:val="000000"/>
          <w:sz w:val="28"/>
        </w:rPr>
        <w:t>
      "1) банк/даму банкі/лизингтік компания:</w:t>
      </w:r>
    </w:p>
    <w:bookmarkEnd w:id="110"/>
    <w:bookmarkStart w:name="z575" w:id="111"/>
    <w:p>
      <w:pPr>
        <w:spacing w:after="0"/>
        <w:ind w:left="0"/>
        <w:jc w:val="both"/>
      </w:pPr>
      <w:r>
        <w:rPr>
          <w:rFonts w:ascii="Times New Roman"/>
          <w:b w:val="false"/>
          <w:i w:val="false"/>
          <w:color w:val="000000"/>
          <w:sz w:val="28"/>
        </w:rPr>
        <w:t xml:space="preserve">
      Бағдарламаның өңірлік үйлестірушісінен/қаржы агенттігінен үлгі жобалар бойынша хаттаманы/шешімді алған сәттен бастап 5 жұмыс күні ішінде; </w:t>
      </w:r>
    </w:p>
    <w:bookmarkEnd w:id="111"/>
    <w:bookmarkStart w:name="z576" w:id="112"/>
    <w:p>
      <w:pPr>
        <w:spacing w:after="0"/>
        <w:ind w:left="0"/>
        <w:jc w:val="both"/>
      </w:pPr>
      <w:r>
        <w:rPr>
          <w:rFonts w:ascii="Times New Roman"/>
          <w:b w:val="false"/>
          <w:i w:val="false"/>
          <w:color w:val="000000"/>
          <w:sz w:val="28"/>
        </w:rPr>
        <w:t>
      Бағдарламаның өңірлік үйлестірушісінен/қаржы агенттігінен ерекше шарттары бар жобалар бойынша хаттаманы алған сәттен бастап 10 жұмыс күні ішінде жасайды;";</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және </w:t>
      </w:r>
      <w:r>
        <w:rPr>
          <w:rFonts w:ascii="Times New Roman"/>
          <w:b w:val="false"/>
          <w:i w:val="false"/>
          <w:color w:val="000000"/>
          <w:sz w:val="28"/>
        </w:rPr>
        <w:t>84-тармақтар</w:t>
      </w:r>
      <w:r>
        <w:rPr>
          <w:rFonts w:ascii="Times New Roman"/>
          <w:b w:val="false"/>
          <w:i w:val="false"/>
          <w:color w:val="000000"/>
          <w:sz w:val="28"/>
        </w:rPr>
        <w:t xml:space="preserve"> мынадай редакцияда жазылсын:</w:t>
      </w:r>
    </w:p>
    <w:bookmarkStart w:name="z578" w:id="113"/>
    <w:p>
      <w:pPr>
        <w:spacing w:after="0"/>
        <w:ind w:left="0"/>
        <w:jc w:val="both"/>
      </w:pPr>
      <w:r>
        <w:rPr>
          <w:rFonts w:ascii="Times New Roman"/>
          <w:b w:val="false"/>
          <w:i w:val="false"/>
          <w:color w:val="000000"/>
          <w:sz w:val="28"/>
        </w:rPr>
        <w:t>
      "80. Егер банк/даму банкі/лизингтік компания осы Субсидиялау қағидаларының 79-тармағының 1) тармақшасында белгіленген мерзімде субсидиялау шартын уақтылы жасамаған жағдайда, банк/даму банкі/лизингтік компания қаржы агенттігі мен Бағдарламаның өңірлік үйлестірушісін кідірту себептерін түсіндіре отырып, ресми хатпен хабардар етеді.</w:t>
      </w:r>
    </w:p>
    <w:bookmarkEnd w:id="113"/>
    <w:bookmarkStart w:name="z579" w:id="114"/>
    <w:p>
      <w:pPr>
        <w:spacing w:after="0"/>
        <w:ind w:left="0"/>
        <w:jc w:val="both"/>
      </w:pPr>
      <w:r>
        <w:rPr>
          <w:rFonts w:ascii="Times New Roman"/>
          <w:b w:val="false"/>
          <w:i w:val="false"/>
          <w:color w:val="000000"/>
          <w:sz w:val="28"/>
        </w:rPr>
        <w:t>
      81. Егер банктік қарыз шартының/қаржылық лизинг шартының және/немесе субсидиялау шартының талаптары ӨҮК шешіміне және/немесе Бағдарлама талаптарына сәйкес келмесе, қаржы агенттігі субсидиялау шартына қол қоймайды. Бұл ретте қаржы агенттігі Бағдарламаның өңірлік үйлестірушісін, банкті/даму банкін/лизингтік компанияны және кәсіпкерді хабардар етеді.</w:t>
      </w:r>
    </w:p>
    <w:bookmarkEnd w:id="114"/>
    <w:bookmarkStart w:name="z580" w:id="115"/>
    <w:p>
      <w:pPr>
        <w:spacing w:after="0"/>
        <w:ind w:left="0"/>
        <w:jc w:val="both"/>
      </w:pPr>
      <w:r>
        <w:rPr>
          <w:rFonts w:ascii="Times New Roman"/>
          <w:b w:val="false"/>
          <w:i w:val="false"/>
          <w:color w:val="000000"/>
          <w:sz w:val="28"/>
        </w:rPr>
        <w:t>
      82. Бағдарламаның өңірлік үйлестірушісі мен банк/даму банкі/лизингтік компания ескертулерді жойған жағдайда, қаржы агенттігі субсидиялау шартына қол қояды.</w:t>
      </w:r>
    </w:p>
    <w:bookmarkEnd w:id="115"/>
    <w:bookmarkStart w:name="z581" w:id="116"/>
    <w:p>
      <w:pPr>
        <w:spacing w:after="0"/>
        <w:ind w:left="0"/>
        <w:jc w:val="both"/>
      </w:pPr>
      <w:r>
        <w:rPr>
          <w:rFonts w:ascii="Times New Roman"/>
          <w:b w:val="false"/>
          <w:i w:val="false"/>
          <w:color w:val="000000"/>
          <w:sz w:val="28"/>
        </w:rPr>
        <w:t>
      83. Бағдарламаның өңірлік үйлестірушісі мен банк/даму банкі/лизингтік компания қаржы агенттігінің ескертулерімен келіспеген жағдайда, онда Бағдарламаның өңірлік үйлестірушісі түпкілікті шешім қабылдау үшін осы мәселені ӨҮК-ке шығарады.</w:t>
      </w:r>
    </w:p>
    <w:bookmarkEnd w:id="116"/>
    <w:bookmarkStart w:name="z582" w:id="117"/>
    <w:p>
      <w:pPr>
        <w:spacing w:after="0"/>
        <w:ind w:left="0"/>
        <w:jc w:val="both"/>
      </w:pPr>
      <w:r>
        <w:rPr>
          <w:rFonts w:ascii="Times New Roman"/>
          <w:b w:val="false"/>
          <w:i w:val="false"/>
          <w:color w:val="000000"/>
          <w:sz w:val="28"/>
        </w:rPr>
        <w:t>
      84. Субсидиялау шарты оған кәсіпкер, банк/даму банкі/лизингтік компания және қаржы агенттігі қол қойған күннен бастап күшіне енеді. Бұл ретте субсидиялау мерзімінің басталуы субсидиялау шарты күніне дейін күнтізбелік 30 (отыз) күн бұрын субсидиялау шартында белгіленуі мүмкін, бірақ ӨҮК шешімі күнінен бұрын бола алмайды.";</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және </w:t>
      </w:r>
      <w:r>
        <w:rPr>
          <w:rFonts w:ascii="Times New Roman"/>
          <w:b w:val="false"/>
          <w:i w:val="false"/>
          <w:color w:val="000000"/>
          <w:sz w:val="28"/>
        </w:rPr>
        <w:t>103-тармақтар</w:t>
      </w:r>
      <w:r>
        <w:rPr>
          <w:rFonts w:ascii="Times New Roman"/>
          <w:b w:val="false"/>
          <w:i w:val="false"/>
          <w:color w:val="000000"/>
          <w:sz w:val="28"/>
        </w:rPr>
        <w:t xml:space="preserve"> мынадай редакцияда жазылсын:</w:t>
      </w:r>
    </w:p>
    <w:bookmarkStart w:name="z584" w:id="118"/>
    <w:p>
      <w:pPr>
        <w:spacing w:after="0"/>
        <w:ind w:left="0"/>
        <w:jc w:val="both"/>
      </w:pPr>
      <w:r>
        <w:rPr>
          <w:rFonts w:ascii="Times New Roman"/>
          <w:b w:val="false"/>
          <w:i w:val="false"/>
          <w:color w:val="000000"/>
          <w:sz w:val="28"/>
        </w:rPr>
        <w:t>
      "99. Егер банк/даму банкі/лизингтік компания қолданыстағы банктік қарыз шартының/қаржылық лизинг шартының талаптарын (сыйақы мөлшерлемесі, төлемдерді төлеу бойынша жеңілдікті кезең/мерзімін кейінге қалдыру, өтеу мерзімі, кәсіпкердің атауын өзгерту/борышты аудару) өзгерткен жағдайда, банк/даму банкі/лизингтік компания 180 млн. теңгеден асатын кредиттер/қаржылық лизинг шарттары бойынша – Бағдарламаның өңірлік үйлестірушісіне, 180 млн. теңгеден аспайтын кредиттер/қаржылық лизинг шарттары бойынша қаржы агенттігіне тиісті хабарлама жібереді, олар өз кезегінде 5 (бес) жұмыс күні ішінде толық құжаттар топтамасымен қоса қаржыландырудың қолданыстағы талаптарының өзгеруі жөніндегі ақпаратты ӨҮК/қаржы агенттігінің уәкілетті органының қарауына шығарады. Қарау нәтижелері бойынша ӨҮК/қаржы агенттігінің уәкілетті органы қаржыландырудың қолданыстағы шарттарына өзгерістер енгізудің мүмкіндігі/мүмкін еместігі туралы шешім қабылдайды, ол ӨҮК отырысы өткізілген күннен бастап 2 (екі) жұмыс күні ішінде хаттамамен (Субсидиялау қағидаларына 4-қосымша) немесе қаржы агенттігінің уәкілетті органы шешім қабылдаған күннен бастап қаржы агенттігінің шешімімен ресімделеді. Бұл ретте қаржыландыру шарттарында болған өзгерістер хаттамада/шешімде анық көрсетілуі тиіс.</w:t>
      </w:r>
    </w:p>
    <w:bookmarkEnd w:id="118"/>
    <w:bookmarkStart w:name="z585" w:id="119"/>
    <w:p>
      <w:pPr>
        <w:spacing w:after="0"/>
        <w:ind w:left="0"/>
        <w:jc w:val="both"/>
      </w:pPr>
      <w:r>
        <w:rPr>
          <w:rFonts w:ascii="Times New Roman"/>
          <w:b w:val="false"/>
          <w:i w:val="false"/>
          <w:color w:val="000000"/>
          <w:sz w:val="28"/>
        </w:rPr>
        <w:t>
      180 млн. теңгеден асатын кредиттер бойынша Бағдарламаның өңірлік үйлестірушісі ӨҮК мүшелері ӨҮК хаттамасына/хаттамадан үзіндіге қол қойғаннан кейін 1 (бір) жұмыс күні ішінде ӨҮК хаттамасының көшірмесін/хаттамадан үзіндіні банкке/даму банкіне/лизингтік компанияға және қаржы агенттігіне жібереді.</w:t>
      </w:r>
    </w:p>
    <w:bookmarkEnd w:id="119"/>
    <w:bookmarkStart w:name="z586" w:id="120"/>
    <w:p>
      <w:pPr>
        <w:spacing w:after="0"/>
        <w:ind w:left="0"/>
        <w:jc w:val="both"/>
      </w:pPr>
      <w:r>
        <w:rPr>
          <w:rFonts w:ascii="Times New Roman"/>
          <w:b w:val="false"/>
          <w:i w:val="false"/>
          <w:color w:val="000000"/>
          <w:sz w:val="28"/>
        </w:rPr>
        <w:t>
      180 млн. теңгеден аспайтын кредиттер бойынша қаржы агенттігі уәкілетті орган шешім қабылдағаннан кейін 1 (бір) жұмыс күні ішінде хаттаманың көшірмесін/хаттаманың үзіндісін/шешімнің үзіндісін банкке/даму банкіне/лизингтік компанияға жібереді.</w:t>
      </w:r>
    </w:p>
    <w:bookmarkEnd w:id="120"/>
    <w:bookmarkStart w:name="z587" w:id="121"/>
    <w:p>
      <w:pPr>
        <w:spacing w:after="0"/>
        <w:ind w:left="0"/>
        <w:jc w:val="both"/>
      </w:pPr>
      <w:r>
        <w:rPr>
          <w:rFonts w:ascii="Times New Roman"/>
          <w:b w:val="false"/>
          <w:i w:val="false"/>
          <w:color w:val="000000"/>
          <w:sz w:val="28"/>
        </w:rPr>
        <w:t>
      Қолданыстағы банктік қарыз шартының/қаржылық лизинг шартының талаптарындағы өзге өзгерістер туралы банк/даму банкі/лизингтік компания 180 млн. теңгеден асатын кредиттер бойынша – Бағдарламаның өңірлік үйлестірушісін және 180 млн. теңгеден аспайтын кредиттер бойынша қаржы агенттігін тиісті хатпен хабардар етеді, олар өз кезегінде 7 (жеті) жұмыс күні ішінде қаржыландырудың қолданыстағы талаптарына енгізілетін өзгерістер бойынша шешім қабылдайды және қаржыландыру талаптарына енгізілген өзгерістерді хатпен келіседі немесе келісуден бас тартады.</w:t>
      </w:r>
    </w:p>
    <w:bookmarkEnd w:id="121"/>
    <w:bookmarkStart w:name="z588" w:id="122"/>
    <w:p>
      <w:pPr>
        <w:spacing w:after="0"/>
        <w:ind w:left="0"/>
        <w:jc w:val="both"/>
      </w:pPr>
      <w:r>
        <w:rPr>
          <w:rFonts w:ascii="Times New Roman"/>
          <w:b w:val="false"/>
          <w:i w:val="false"/>
          <w:color w:val="000000"/>
          <w:sz w:val="28"/>
        </w:rPr>
        <w:t>
      Бұл ретте қаржыландыру шарттарында болған өзгерістер (келісуден бас тарту) келісу хатында анық көрсетілуге тиіс.</w:t>
      </w:r>
    </w:p>
    <w:bookmarkEnd w:id="122"/>
    <w:bookmarkStart w:name="z589" w:id="123"/>
    <w:p>
      <w:pPr>
        <w:spacing w:after="0"/>
        <w:ind w:left="0"/>
        <w:jc w:val="both"/>
      </w:pPr>
      <w:r>
        <w:rPr>
          <w:rFonts w:ascii="Times New Roman"/>
          <w:b w:val="false"/>
          <w:i w:val="false"/>
          <w:color w:val="000000"/>
          <w:sz w:val="28"/>
        </w:rPr>
        <w:t>
      100. Кәсіпкер қайтыс болған жағдайда банк/даму банкі/лизингтік компания кәсіпкердің қайтыс болғаны туралы мәліметтерді (ақпаратты) алғаннан кейін 2 (екі) жұмыс күні ішінде Бағдарламаның өңірлік үйлестірушісіне/қаржы агенттігіне тиісті хабарлама жібереді, ол мұрагер(лер)дің мұрагерлік құқығы басталған сәтке дейін субсидиялауды уақытша тоқтату бойынша ақпаратты ӨҮК/қаржы агенттігінің уәкілетті органының қарауына шығарады. Мұрагер(лер)дің мұрагерлік құқығы басталған жағдайда субсидиялауды қайта бастау туралы мәселе ӨҮК/қаржы агенттігінің уәкілетті органының қарауына шығарылады.</w:t>
      </w:r>
    </w:p>
    <w:bookmarkEnd w:id="123"/>
    <w:bookmarkStart w:name="z590" w:id="124"/>
    <w:p>
      <w:pPr>
        <w:spacing w:after="0"/>
        <w:ind w:left="0"/>
        <w:jc w:val="both"/>
      </w:pPr>
      <w:r>
        <w:rPr>
          <w:rFonts w:ascii="Times New Roman"/>
          <w:b w:val="false"/>
          <w:i w:val="false"/>
          <w:color w:val="000000"/>
          <w:sz w:val="28"/>
        </w:rPr>
        <w:t>
      101. Бағдарлама шеңберінде субсидиялауға бөлінген және ағымдағы қаржы жылында Бағдарламаның өңірлік үйлестірушілері/қаржы агенттігі пайдаланбаған қаражатты кезекті қаржы жылында жобаларды, оның ішінде кезекті қаржы жылында мақұлданған жобаларды субсидиялауға пайдалануға болады.</w:t>
      </w:r>
    </w:p>
    <w:bookmarkEnd w:id="124"/>
    <w:bookmarkStart w:name="z591" w:id="125"/>
    <w:p>
      <w:pPr>
        <w:spacing w:after="0"/>
        <w:ind w:left="0"/>
        <w:jc w:val="both"/>
      </w:pPr>
      <w:r>
        <w:rPr>
          <w:rFonts w:ascii="Times New Roman"/>
          <w:b w:val="false"/>
          <w:i w:val="false"/>
          <w:color w:val="000000"/>
          <w:sz w:val="28"/>
        </w:rPr>
        <w:t>
      102. 180 млн. теңгеден асатын кредиттер бойынша субсидиялауды тоқтату және қайта бастау туралы шешімді қаржы агенттігінің өтінімдері (хабарламалары) негізінде ӨҮК қабылдайды. 180 млн. теңгеден аспайтын кредиттер бойынша субсидиялауды тоқтату және қайта бастау туралы шешімді банктің/даму банкінің/лизингтік компанияның өтінімдері (хабарламалары) негізінде қаржы агенттігінің уәкілетті органы қабылдайды.</w:t>
      </w:r>
    </w:p>
    <w:bookmarkEnd w:id="125"/>
    <w:bookmarkStart w:name="z592" w:id="126"/>
    <w:p>
      <w:pPr>
        <w:spacing w:after="0"/>
        <w:ind w:left="0"/>
        <w:jc w:val="both"/>
      </w:pPr>
      <w:r>
        <w:rPr>
          <w:rFonts w:ascii="Times New Roman"/>
          <w:b w:val="false"/>
          <w:i w:val="false"/>
          <w:color w:val="000000"/>
          <w:sz w:val="28"/>
        </w:rPr>
        <w:t>
      2018 жылғы 1 қаңтарға дейін ӨҮК-де мақұлданған, 180 млн. теңгеден аспайтын кредиттер/қаржылық лизинг шарттары бойынша кәсіпкерліктің жобасын тоқтату/қайта бастау мәселелерін қарау ӨКҮ-ге шығарылады.</w:t>
      </w:r>
    </w:p>
    <w:bookmarkEnd w:id="126"/>
    <w:bookmarkStart w:name="z593" w:id="127"/>
    <w:p>
      <w:pPr>
        <w:spacing w:after="0"/>
        <w:ind w:left="0"/>
        <w:jc w:val="both"/>
      </w:pPr>
      <w:r>
        <w:rPr>
          <w:rFonts w:ascii="Times New Roman"/>
          <w:b w:val="false"/>
          <w:i w:val="false"/>
          <w:color w:val="000000"/>
          <w:sz w:val="28"/>
        </w:rPr>
        <w:t>
      103. 180 млн. теңгеден асатын кредиттер бойынша мынадай:</w:t>
      </w:r>
    </w:p>
    <w:bookmarkEnd w:id="127"/>
    <w:bookmarkStart w:name="z594" w:id="128"/>
    <w:p>
      <w:pPr>
        <w:spacing w:after="0"/>
        <w:ind w:left="0"/>
        <w:jc w:val="both"/>
      </w:pPr>
      <w:r>
        <w:rPr>
          <w:rFonts w:ascii="Times New Roman"/>
          <w:b w:val="false"/>
          <w:i w:val="false"/>
          <w:color w:val="000000"/>
          <w:sz w:val="28"/>
        </w:rPr>
        <w:t>
      1) субсидиялау жүзеге асырылатын кредитті мақсатсыз пайдалану;</w:t>
      </w:r>
    </w:p>
    <w:bookmarkEnd w:id="128"/>
    <w:bookmarkStart w:name="z595" w:id="129"/>
    <w:p>
      <w:pPr>
        <w:spacing w:after="0"/>
        <w:ind w:left="0"/>
        <w:jc w:val="both"/>
      </w:pPr>
      <w:r>
        <w:rPr>
          <w:rFonts w:ascii="Times New Roman"/>
          <w:b w:val="false"/>
          <w:i w:val="false"/>
          <w:color w:val="000000"/>
          <w:sz w:val="28"/>
        </w:rPr>
        <w:t>
      2) кәсіпкердің субсидиялау жүзеге асырылатын қаржылық лизинг шарты бойынша лизинг нысанасын алмауы;</w:t>
      </w:r>
    </w:p>
    <w:bookmarkEnd w:id="129"/>
    <w:bookmarkStart w:name="z596" w:id="130"/>
    <w:p>
      <w:pPr>
        <w:spacing w:after="0"/>
        <w:ind w:left="0"/>
        <w:jc w:val="both"/>
      </w:pPr>
      <w:r>
        <w:rPr>
          <w:rFonts w:ascii="Times New Roman"/>
          <w:b w:val="false"/>
          <w:i w:val="false"/>
          <w:color w:val="000000"/>
          <w:sz w:val="28"/>
        </w:rPr>
        <w:t>
      3) жобаның және/немесе кәсіпкердің Бағдарламаның талаптарына және/немесе ӨҮК шешіміне сәйкес келмеуі;</w:t>
      </w:r>
    </w:p>
    <w:bookmarkEnd w:id="130"/>
    <w:bookmarkStart w:name="z597" w:id="131"/>
    <w:p>
      <w:pPr>
        <w:spacing w:after="0"/>
        <w:ind w:left="0"/>
        <w:jc w:val="both"/>
      </w:pPr>
      <w:r>
        <w:rPr>
          <w:rFonts w:ascii="Times New Roman"/>
          <w:b w:val="false"/>
          <w:i w:val="false"/>
          <w:color w:val="000000"/>
          <w:sz w:val="28"/>
        </w:rPr>
        <w:t>
      4) кәсіпкердің банктік қарыз шартына/субсидиялау шартына төлемдер графигіне сәйкес банк алдындағы төлемдерді төлеу жөніндегі міндеттемелерді қатарынан 3 (үш) ай бойы орындамауы;</w:t>
      </w:r>
    </w:p>
    <w:bookmarkEnd w:id="131"/>
    <w:bookmarkStart w:name="z598" w:id="132"/>
    <w:p>
      <w:pPr>
        <w:spacing w:after="0"/>
        <w:ind w:left="0"/>
        <w:jc w:val="both"/>
      </w:pPr>
      <w:r>
        <w:rPr>
          <w:rFonts w:ascii="Times New Roman"/>
          <w:b w:val="false"/>
          <w:i w:val="false"/>
          <w:color w:val="000000"/>
          <w:sz w:val="28"/>
        </w:rPr>
        <w:t>
      5) кәсіпкердің қаржылық лизинг шартына төлемдер өтеу графигіне сәйкес лизингтік компания/банк алдындағы лизингтік төлемдерді төлеу жөніндегі міндеттемелерді қатарынан 2 (екі) және одан көп рет орындамауы;</w:t>
      </w:r>
    </w:p>
    <w:bookmarkEnd w:id="132"/>
    <w:bookmarkStart w:name="z599" w:id="133"/>
    <w:p>
      <w:pPr>
        <w:spacing w:after="0"/>
        <w:ind w:left="0"/>
        <w:jc w:val="both"/>
      </w:pPr>
      <w:r>
        <w:rPr>
          <w:rFonts w:ascii="Times New Roman"/>
          <w:b w:val="false"/>
          <w:i w:val="false"/>
          <w:color w:val="000000"/>
          <w:sz w:val="28"/>
        </w:rPr>
        <w:t>
       6) кәсіпкердің шоттарындағы тыйым салу және/немесе кәсіпкердің шоты бойынша шығыс операцияларын тоқтата тұру;</w:t>
      </w:r>
    </w:p>
    <w:bookmarkEnd w:id="133"/>
    <w:bookmarkStart w:name="z600" w:id="134"/>
    <w:p>
      <w:pPr>
        <w:spacing w:after="0"/>
        <w:ind w:left="0"/>
        <w:jc w:val="both"/>
      </w:pPr>
      <w:r>
        <w:rPr>
          <w:rFonts w:ascii="Times New Roman"/>
          <w:b w:val="false"/>
          <w:i w:val="false"/>
          <w:color w:val="000000"/>
          <w:sz w:val="28"/>
        </w:rPr>
        <w:t xml:space="preserve">
      7) Қазақстан Республикасының заңнамасында көзделген жағдайларда, борышкерден лизинг нысанасын кері талап ету; </w:t>
      </w:r>
    </w:p>
    <w:bookmarkEnd w:id="134"/>
    <w:bookmarkStart w:name="z601" w:id="135"/>
    <w:p>
      <w:pPr>
        <w:spacing w:after="0"/>
        <w:ind w:left="0"/>
        <w:jc w:val="both"/>
      </w:pPr>
      <w:r>
        <w:rPr>
          <w:rFonts w:ascii="Times New Roman"/>
          <w:b w:val="false"/>
          <w:i w:val="false"/>
          <w:color w:val="000000"/>
          <w:sz w:val="28"/>
        </w:rPr>
        <w:t xml:space="preserve">
      8) ӨҮК шешімі қабылданған күннен бастап 2 (екі) қаржы жылынан кейін кәсіпкерлердің міндетті зейнетақы жарналары және (немесе) әлеуметтік аударымдар жөніндегі деректердің негізінде кірістің және жұмыс орындарының орташа жылдық санының және 10 %-ға өсуіне қол жеткізу жөніндегі міндеттемелерін орындамауы (Бағдарламаның бірінші бағыты шеңберіндегі кәсіпкерлердің жобалары бойынша, сондай-ақ Бағдарламаның екінші бағыты шеңберінде кәсіпкерлер/шағын кәсіпкерлік субъектілерінің жобалары бойынша) фактілері белгіленген жағдайды қаржы агенттігі кәсіпкерді субсидиялауды тоқтата тұрады, ал ӨҮК субсидиялауды тоқтату туралы шешім қабылдайды."; </w:t>
      </w:r>
    </w:p>
    <w:bookmarkEnd w:id="135"/>
    <w:bookmarkStart w:name="z602" w:id="136"/>
    <w:p>
      <w:pPr>
        <w:spacing w:after="0"/>
        <w:ind w:left="0"/>
        <w:jc w:val="both"/>
      </w:pPr>
      <w:r>
        <w:rPr>
          <w:rFonts w:ascii="Times New Roman"/>
          <w:b w:val="false"/>
          <w:i w:val="false"/>
          <w:color w:val="000000"/>
          <w:sz w:val="28"/>
        </w:rPr>
        <w:t>
      мынадай мазмұндағы 103-1-тармақпен толықтырылсын:</w:t>
      </w:r>
    </w:p>
    <w:bookmarkEnd w:id="136"/>
    <w:bookmarkStart w:name="z603" w:id="137"/>
    <w:p>
      <w:pPr>
        <w:spacing w:after="0"/>
        <w:ind w:left="0"/>
        <w:jc w:val="both"/>
      </w:pPr>
      <w:r>
        <w:rPr>
          <w:rFonts w:ascii="Times New Roman"/>
          <w:b w:val="false"/>
          <w:i w:val="false"/>
          <w:color w:val="000000"/>
          <w:sz w:val="28"/>
        </w:rPr>
        <w:t xml:space="preserve">
      "103-1. 180 млн. теңгеден аспайтын кредиттер бойынша қаржы агенттігі банк/даму банкі/лизингтік компания хабарламалары негізінде және/немесе мониторингілеу нәтижелері негізінде мынадай: </w:t>
      </w:r>
    </w:p>
    <w:bookmarkEnd w:id="137"/>
    <w:bookmarkStart w:name="z604" w:id="138"/>
    <w:p>
      <w:pPr>
        <w:spacing w:after="0"/>
        <w:ind w:left="0"/>
        <w:jc w:val="both"/>
      </w:pPr>
      <w:r>
        <w:rPr>
          <w:rFonts w:ascii="Times New Roman"/>
          <w:b w:val="false"/>
          <w:i w:val="false"/>
          <w:color w:val="000000"/>
          <w:sz w:val="28"/>
        </w:rPr>
        <w:t>
      1) субсидиялау жүзеге асырылатын кредитті мақсатсыз пайдалану;</w:t>
      </w:r>
    </w:p>
    <w:bookmarkEnd w:id="138"/>
    <w:bookmarkStart w:name="z605" w:id="139"/>
    <w:p>
      <w:pPr>
        <w:spacing w:after="0"/>
        <w:ind w:left="0"/>
        <w:jc w:val="both"/>
      </w:pPr>
      <w:r>
        <w:rPr>
          <w:rFonts w:ascii="Times New Roman"/>
          <w:b w:val="false"/>
          <w:i w:val="false"/>
          <w:color w:val="000000"/>
          <w:sz w:val="28"/>
        </w:rPr>
        <w:t>
      2) кәсіпкердің субсидиялау жүзеге асырылатын қаржылық лизинг шарты бойынша лизинг нысанын алмауы;</w:t>
      </w:r>
    </w:p>
    <w:bookmarkEnd w:id="139"/>
    <w:bookmarkStart w:name="z606" w:id="140"/>
    <w:p>
      <w:pPr>
        <w:spacing w:after="0"/>
        <w:ind w:left="0"/>
        <w:jc w:val="both"/>
      </w:pPr>
      <w:r>
        <w:rPr>
          <w:rFonts w:ascii="Times New Roman"/>
          <w:b w:val="false"/>
          <w:i w:val="false"/>
          <w:color w:val="000000"/>
          <w:sz w:val="28"/>
        </w:rPr>
        <w:t>
      3) жобаның және/немесе кәсіпкердің Бағдарламаның талаптарына және/немесе уәкілетті органның шешіміне сәйкес келмеуі;</w:t>
      </w:r>
    </w:p>
    <w:bookmarkEnd w:id="140"/>
    <w:bookmarkStart w:name="z607" w:id="141"/>
    <w:p>
      <w:pPr>
        <w:spacing w:after="0"/>
        <w:ind w:left="0"/>
        <w:jc w:val="both"/>
      </w:pPr>
      <w:r>
        <w:rPr>
          <w:rFonts w:ascii="Times New Roman"/>
          <w:b w:val="false"/>
          <w:i w:val="false"/>
          <w:color w:val="000000"/>
          <w:sz w:val="28"/>
        </w:rPr>
        <w:t>
      4) кәсіпкердің банктік қарыз шартына/субсидиялау шартына төлемдер графигіне сәйкес банк алдындағы төлемдерді төлеу жөніндегі міндеттемелерді қатарынан 3 (үш) ай ішінде орындамауы;</w:t>
      </w:r>
    </w:p>
    <w:bookmarkEnd w:id="141"/>
    <w:bookmarkStart w:name="z608" w:id="142"/>
    <w:p>
      <w:pPr>
        <w:spacing w:after="0"/>
        <w:ind w:left="0"/>
        <w:jc w:val="both"/>
      </w:pPr>
      <w:r>
        <w:rPr>
          <w:rFonts w:ascii="Times New Roman"/>
          <w:b w:val="false"/>
          <w:i w:val="false"/>
          <w:color w:val="000000"/>
          <w:sz w:val="28"/>
        </w:rPr>
        <w:t>
      5) кәсіпкердің қаржылық лизинг шартының төлемдерді өтеу графигіне сәйкес лизингтік компания/банк алдында лизингтік төлемдер жасау бойынша міндеттемелерді қатарынан 2 (екі) рет және одан көп орындамауы;</w:t>
      </w:r>
    </w:p>
    <w:bookmarkEnd w:id="142"/>
    <w:bookmarkStart w:name="z609" w:id="143"/>
    <w:p>
      <w:pPr>
        <w:spacing w:after="0"/>
        <w:ind w:left="0"/>
        <w:jc w:val="both"/>
      </w:pPr>
      <w:r>
        <w:rPr>
          <w:rFonts w:ascii="Times New Roman"/>
          <w:b w:val="false"/>
          <w:i w:val="false"/>
          <w:color w:val="000000"/>
          <w:sz w:val="28"/>
        </w:rPr>
        <w:t>
      6) кәсіпкер шоттарындағы ақшаға тыйым салу және/немесе кәсіпкер шоты бойынша шығын операцияларын тоқтата тұру;</w:t>
      </w:r>
    </w:p>
    <w:bookmarkEnd w:id="143"/>
    <w:bookmarkStart w:name="z610" w:id="144"/>
    <w:p>
      <w:pPr>
        <w:spacing w:after="0"/>
        <w:ind w:left="0"/>
        <w:jc w:val="both"/>
      </w:pPr>
      <w:r>
        <w:rPr>
          <w:rFonts w:ascii="Times New Roman"/>
          <w:b w:val="false"/>
          <w:i w:val="false"/>
          <w:color w:val="000000"/>
          <w:sz w:val="28"/>
        </w:rPr>
        <w:t>
      7) Қазақстан Республикасының заңнамасында көзделген жағдайларда борышкерден лизинг нысанын талап ету;</w:t>
      </w:r>
    </w:p>
    <w:bookmarkEnd w:id="144"/>
    <w:bookmarkStart w:name="z611" w:id="145"/>
    <w:p>
      <w:pPr>
        <w:spacing w:after="0"/>
        <w:ind w:left="0"/>
        <w:jc w:val="both"/>
      </w:pPr>
      <w:r>
        <w:rPr>
          <w:rFonts w:ascii="Times New Roman"/>
          <w:b w:val="false"/>
          <w:i w:val="false"/>
          <w:color w:val="000000"/>
          <w:sz w:val="28"/>
        </w:rPr>
        <w:t>
      8) кәсіпкердің ӨҮК шешім қабылдаған күннен бастап 2 (екі) қаржы жылынан кейін міндетті зейнетақы жарналары және (немесе) әлеуметтік аударымдар бойынша деректер негізінде кірістің, жұмыс орындарының орташа жылдық санының 10 %-ға ұлғаюына қол жеткізу бойынша міндеттемелерін орындамауы (кәсіпкердің Бағдарламаның бірінші бағыты аясындағы жобалары бойынша, сондай-ақ Бағдарламаның екінші бағыты аясында кәсіпкерлердің/шағын кәсіпкерлік субъектілерінің жобалары бойынша) фактілері анықталған кезде кәсіпкерге субсидия беруді тоқтатады.";</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104-тармақ</w:t>
      </w:r>
      <w:r>
        <w:rPr>
          <w:rFonts w:ascii="Times New Roman"/>
          <w:b w:val="false"/>
          <w:i w:val="false"/>
          <w:color w:val="000000"/>
          <w:sz w:val="28"/>
        </w:rPr>
        <w:t xml:space="preserve"> мынадай редакцияда жазылсын:</w:t>
      </w:r>
    </w:p>
    <w:bookmarkStart w:name="z613" w:id="146"/>
    <w:p>
      <w:pPr>
        <w:spacing w:after="0"/>
        <w:ind w:left="0"/>
        <w:jc w:val="both"/>
      </w:pPr>
      <w:r>
        <w:rPr>
          <w:rFonts w:ascii="Times New Roman"/>
          <w:b w:val="false"/>
          <w:i w:val="false"/>
          <w:color w:val="000000"/>
          <w:sz w:val="28"/>
        </w:rPr>
        <w:t>
      "104. Субсидияларды төлеу тоқтатыла тұрған жағдайда, қаржы агенттігі осындай шешім қабылданған күннен бастап 5 (бес) жұмыс күні ішінде банкті/даму банкін/лизингтік компанияны, кәсіпкерді, Бағдарламаның өңірлік үйлестірушісін субсидиялаудың тоқтатыла тұру себептерін көрсете отырып, хатпен хабардар етеді.";</w:t>
      </w:r>
    </w:p>
    <w:bookmarkEnd w:id="146"/>
    <w:bookmarkStart w:name="z614" w:id="147"/>
    <w:p>
      <w:pPr>
        <w:spacing w:after="0"/>
        <w:ind w:left="0"/>
        <w:jc w:val="both"/>
      </w:pPr>
      <w:r>
        <w:rPr>
          <w:rFonts w:ascii="Times New Roman"/>
          <w:b w:val="false"/>
          <w:i w:val="false"/>
          <w:color w:val="000000"/>
          <w:sz w:val="28"/>
        </w:rPr>
        <w:t>
      мынадай мазмұндағы 105-1-тармақпен толықтырылсын:</w:t>
      </w:r>
    </w:p>
    <w:bookmarkEnd w:id="147"/>
    <w:bookmarkStart w:name="z615" w:id="148"/>
    <w:p>
      <w:pPr>
        <w:spacing w:after="0"/>
        <w:ind w:left="0"/>
        <w:jc w:val="both"/>
      </w:pPr>
      <w:r>
        <w:rPr>
          <w:rFonts w:ascii="Times New Roman"/>
          <w:b w:val="false"/>
          <w:i w:val="false"/>
          <w:color w:val="000000"/>
          <w:sz w:val="28"/>
        </w:rPr>
        <w:t>
      "105-1. 180 млн. теңгеден аспайтын кредиттер бойынша қаржы агенттігі осы "Бизнестің жол картасы 2020" бизнесті қолдау мен дамытудың бірыңғай бағдарламасы шеңберінде сыйақы мөлшерлемесінің бір бөлігін субсидиялау қағидаларының 103-1-тармағында көрсетілген фактілер анықталғаннан кейін</w:t>
      </w:r>
    </w:p>
    <w:bookmarkEnd w:id="148"/>
    <w:bookmarkStart w:name="z616" w:id="149"/>
    <w:p>
      <w:pPr>
        <w:spacing w:after="0"/>
        <w:ind w:left="0"/>
        <w:jc w:val="both"/>
      </w:pPr>
      <w:r>
        <w:rPr>
          <w:rFonts w:ascii="Times New Roman"/>
          <w:b w:val="false"/>
          <w:i w:val="false"/>
          <w:color w:val="000000"/>
          <w:sz w:val="28"/>
        </w:rPr>
        <w:t>
       5 (бес) жұмыс күні ішінде субсидиялауды тоқтата тұру не қалпына келтіру туралы шешім қабылдайды.</w:t>
      </w:r>
    </w:p>
    <w:bookmarkEnd w:id="149"/>
    <w:bookmarkStart w:name="z617" w:id="150"/>
    <w:p>
      <w:pPr>
        <w:spacing w:after="0"/>
        <w:ind w:left="0"/>
        <w:jc w:val="both"/>
      </w:pPr>
      <w:r>
        <w:rPr>
          <w:rFonts w:ascii="Times New Roman"/>
          <w:b w:val="false"/>
          <w:i w:val="false"/>
          <w:color w:val="000000"/>
          <w:sz w:val="28"/>
        </w:rPr>
        <w:t>
      Бұл ретте қаржы агенттігі уәкілетті органының шешімінде субсидиялауды тоқтату/қалпына келтіру туралы негіздеме көрсетіледі.";</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және </w:t>
      </w:r>
      <w:r>
        <w:rPr>
          <w:rFonts w:ascii="Times New Roman"/>
          <w:b w:val="false"/>
          <w:i w:val="false"/>
          <w:color w:val="000000"/>
          <w:sz w:val="28"/>
        </w:rPr>
        <w:t>108-тармақтар</w:t>
      </w:r>
      <w:r>
        <w:rPr>
          <w:rFonts w:ascii="Times New Roman"/>
          <w:b w:val="false"/>
          <w:i w:val="false"/>
          <w:color w:val="000000"/>
          <w:sz w:val="28"/>
        </w:rPr>
        <w:t xml:space="preserve"> мынадай редакцияда жазылсын:</w:t>
      </w:r>
    </w:p>
    <w:bookmarkStart w:name="z619" w:id="151"/>
    <w:p>
      <w:pPr>
        <w:spacing w:after="0"/>
        <w:ind w:left="0"/>
        <w:jc w:val="both"/>
      </w:pPr>
      <w:r>
        <w:rPr>
          <w:rFonts w:ascii="Times New Roman"/>
          <w:b w:val="false"/>
          <w:i w:val="false"/>
          <w:color w:val="000000"/>
          <w:sz w:val="28"/>
        </w:rPr>
        <w:t>
      "107. Кәсіпкер субсидиялауды тоқтата тұруға негіз болған себептерді ӨҮК/қаржы агенттігінің уәкілетті органы қарастырғанға дейін жойған жағдайда, ӨҮК/қаржы агенттігі субсидиялауды қалпына келтіру туралы оң шешім қабылдайды.</w:t>
      </w:r>
    </w:p>
    <w:bookmarkEnd w:id="151"/>
    <w:bookmarkStart w:name="z620" w:id="152"/>
    <w:p>
      <w:pPr>
        <w:spacing w:after="0"/>
        <w:ind w:left="0"/>
        <w:jc w:val="both"/>
      </w:pPr>
      <w:r>
        <w:rPr>
          <w:rFonts w:ascii="Times New Roman"/>
          <w:b w:val="false"/>
          <w:i w:val="false"/>
          <w:color w:val="000000"/>
          <w:sz w:val="28"/>
        </w:rPr>
        <w:t>
      108. ӨҮК отырысының хаттамасы, уәкілетті тұлғаның/қаржы агенттігі органының шешімі ӨҮК/қаржы агенттігінің уәкілетті органы қарастырған күннен бастап 2 (екі) жұмыс күні ішінде ресімделеді. 180 млн. теңгеден асатын кредиттер/қаржылық лизинг шарттары бойынша Бағдарламаның өңірлік үйлестірушісі хаттаманы ресімдегеннен кейін 1 (бір) жұмыс күні ішінде хаттаманың көшірмесін банкке/даму банкіне/лизингтік компанияға, қаржы агенттігіне жібереді. 180 млн. теңгеден аспайтын кредиттер/қаржылық лизинг шарттары бойынша қаржы агенттігі шешімді ресімдегеннен кейін 1 (бір) жұмыс күні ішінде шешімнің/хаттаманың көшірмесін банкке/даму банкіне/лизингтік компанияға жібереді.";</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112-тармақтың</w:t>
      </w:r>
      <w:r>
        <w:rPr>
          <w:rFonts w:ascii="Times New Roman"/>
          <w:b w:val="false"/>
          <w:i w:val="false"/>
          <w:color w:val="000000"/>
          <w:sz w:val="28"/>
        </w:rPr>
        <w:t xml:space="preserve"> екінші бөлігі мынадай редакцияда жазылсын:</w:t>
      </w:r>
    </w:p>
    <w:bookmarkStart w:name="z622" w:id="153"/>
    <w:p>
      <w:pPr>
        <w:spacing w:after="0"/>
        <w:ind w:left="0"/>
        <w:jc w:val="both"/>
      </w:pPr>
      <w:r>
        <w:rPr>
          <w:rFonts w:ascii="Times New Roman"/>
          <w:b w:val="false"/>
          <w:i w:val="false"/>
          <w:color w:val="000000"/>
          <w:sz w:val="28"/>
        </w:rPr>
        <w:t>
      "Осы субсидиялау қағидаларының 100-тармағын қоспағанда, кәсіпкерлерді субсидиялауды тоқтату туралы ӨҮК/қаржы агенттігінің шешімі бар кредиттер/лизинг қайта бастауға жатпайды.";</w:t>
      </w:r>
    </w:p>
    <w:bookmarkEnd w:id="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118-тармақтың</w:t>
      </w:r>
      <w:r>
        <w:rPr>
          <w:rFonts w:ascii="Times New Roman"/>
          <w:b w:val="false"/>
          <w:i w:val="false"/>
          <w:color w:val="000000"/>
          <w:sz w:val="28"/>
        </w:rPr>
        <w:t xml:space="preserve"> екінші бөлігінің 4) тармақшасы мынадай редакцияда жазылсын:</w:t>
      </w:r>
    </w:p>
    <w:bookmarkStart w:name="z624" w:id="154"/>
    <w:p>
      <w:pPr>
        <w:spacing w:after="0"/>
        <w:ind w:left="0"/>
        <w:jc w:val="both"/>
      </w:pPr>
      <w:r>
        <w:rPr>
          <w:rFonts w:ascii="Times New Roman"/>
          <w:b w:val="false"/>
          <w:i w:val="false"/>
          <w:color w:val="000000"/>
          <w:sz w:val="28"/>
        </w:rPr>
        <w:t>
      "4) жобаның және (немесе) кәсіпкердің Бағдарламаның талаптарына және (немесе) ӨҮК/қаржы агенттігінің шешіміне сәйкестігі тұрғысынан мониторингілеу жатады;";</w:t>
      </w:r>
    </w:p>
    <w:bookmarkEnd w:id="154"/>
    <w:bookmarkStart w:name="z625" w:id="155"/>
    <w:p>
      <w:pPr>
        <w:spacing w:after="0"/>
        <w:ind w:left="0"/>
        <w:jc w:val="both"/>
      </w:pPr>
      <w:r>
        <w:rPr>
          <w:rFonts w:ascii="Times New Roman"/>
          <w:b w:val="false"/>
          <w:i w:val="false"/>
          <w:color w:val="000000"/>
          <w:sz w:val="28"/>
        </w:rPr>
        <w:t xml:space="preserve">
      көрсетілген Субсидиялау қағидаларына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жаңа редакцияда жазылсын;</w:t>
      </w:r>
    </w:p>
    <w:bookmarkEnd w:id="155"/>
    <w:bookmarkStart w:name="z626" w:id="156"/>
    <w:p>
      <w:pPr>
        <w:spacing w:after="0"/>
        <w:ind w:left="0"/>
        <w:jc w:val="both"/>
      </w:pPr>
      <w:r>
        <w:rPr>
          <w:rFonts w:ascii="Times New Roman"/>
          <w:b w:val="false"/>
          <w:i w:val="false"/>
          <w:color w:val="000000"/>
          <w:sz w:val="28"/>
        </w:rPr>
        <w:t>
      осы қаулыға 6-қосымшаға сәйкес 8-қосымшамен толықтырылсын;</w:t>
      </w:r>
    </w:p>
    <w:bookmarkEnd w:id="156"/>
    <w:bookmarkStart w:name="z627" w:id="157"/>
    <w:p>
      <w:pPr>
        <w:spacing w:after="0"/>
        <w:ind w:left="0"/>
        <w:jc w:val="both"/>
      </w:pPr>
      <w:r>
        <w:rPr>
          <w:rFonts w:ascii="Times New Roman"/>
          <w:b w:val="false"/>
          <w:i w:val="false"/>
          <w:color w:val="000000"/>
          <w:sz w:val="28"/>
        </w:rPr>
        <w:t xml:space="preserve">
      көрсетілген қаулымен бекітілген "Бизнестің жол картасы 2020" бизнесті қолдау мен дамытудың бірыңғай бағдарламасы шеңберінде жеке кәсіпкерлік субъектілерінің кредиттері бойынша кепілдік беру </w:t>
      </w:r>
      <w:r>
        <w:rPr>
          <w:rFonts w:ascii="Times New Roman"/>
          <w:b w:val="false"/>
          <w:i w:val="false"/>
          <w:color w:val="000000"/>
          <w:sz w:val="28"/>
        </w:rPr>
        <w:t>қағидаларында</w:t>
      </w:r>
      <w:r>
        <w:rPr>
          <w:rFonts w:ascii="Times New Roman"/>
          <w:b w:val="false"/>
          <w:i w:val="false"/>
          <w:color w:val="000000"/>
          <w:sz w:val="28"/>
        </w:rPr>
        <w:t>:</w:t>
      </w:r>
    </w:p>
    <w:bookmarkEnd w:id="157"/>
    <w:bookmarkStart w:name="z628" w:id="158"/>
    <w:p>
      <w:pPr>
        <w:spacing w:after="0"/>
        <w:ind w:left="0"/>
        <w:jc w:val="both"/>
      </w:pPr>
      <w:r>
        <w:rPr>
          <w:rFonts w:ascii="Times New Roman"/>
          <w:b w:val="false"/>
          <w:i w:val="false"/>
          <w:color w:val="000000"/>
          <w:sz w:val="28"/>
        </w:rPr>
        <w:t>
      тақырыбы мынадай редакцияда жазылсын:</w:t>
      </w:r>
    </w:p>
    <w:bookmarkEnd w:id="158"/>
    <w:bookmarkStart w:name="z629" w:id="159"/>
    <w:p>
      <w:pPr>
        <w:spacing w:after="0"/>
        <w:ind w:left="0"/>
        <w:jc w:val="both"/>
      </w:pPr>
      <w:r>
        <w:rPr>
          <w:rFonts w:ascii="Times New Roman"/>
          <w:b w:val="false"/>
          <w:i w:val="false"/>
          <w:color w:val="000000"/>
          <w:sz w:val="28"/>
        </w:rPr>
        <w:t>
      "Бизнестің жол қартасы 2020" бизнесті қолдау мен дамытудың бірыңғай бағдарламасы шеңберінде шағын және орта кәсіпкерлік субъектілерінің кредиттері бойынша кепілдіктер беру қағидалары";</w:t>
      </w:r>
    </w:p>
    <w:bookmarkEnd w:id="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31" w:id="160"/>
    <w:p>
      <w:pPr>
        <w:spacing w:after="0"/>
        <w:ind w:left="0"/>
        <w:jc w:val="both"/>
      </w:pPr>
      <w:r>
        <w:rPr>
          <w:rFonts w:ascii="Times New Roman"/>
          <w:b w:val="false"/>
          <w:i w:val="false"/>
          <w:color w:val="000000"/>
          <w:sz w:val="28"/>
        </w:rPr>
        <w:t>
      "1. Осы "Бизнестің жол картасы 2020" бизнесті қолдау мен дамытудың бірыңғай бағдарламасы шеңберінде шағын және орта кәсіпкерлік субъектілерінің кредиттері бойынша кепілдік беру қағидалары (бұдан әрі – Кепілдік беру қағидалары) Қазақстан Республикасының Кәсіпкерлік кодексіне сәйкес әзірленді және шағын және орта кәсіпкерлік субъектілерінің (бұдан әрі – кәсіпкерлер) міндеттемелерін орындауды ішінара қамтамасыз ету ретінде кепілдіктер берудің тетігі мен шарттарын айқындайды.";</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633" w:id="161"/>
    <w:p>
      <w:pPr>
        <w:spacing w:after="0"/>
        <w:ind w:left="0"/>
        <w:jc w:val="both"/>
      </w:pPr>
      <w:r>
        <w:rPr>
          <w:rFonts w:ascii="Times New Roman"/>
          <w:b w:val="false"/>
          <w:i w:val="false"/>
          <w:color w:val="000000"/>
          <w:sz w:val="28"/>
        </w:rPr>
        <w:t>
      "3. Кепілдік беру шағын және орта кәсіпкерлік субъектілерін қаржылық қолдау құралы болып табылады және кәсіпкерлердің кредиттік ресурстарына қол жеткізуін кеңейту және қамтамасыз ету үшін қолданылады.";</w:t>
      </w:r>
    </w:p>
    <w:bookmarkEnd w:id="161"/>
    <w:bookmarkStart w:name="z634" w:id="162"/>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p>
    <w:bookmarkEnd w:id="162"/>
    <w:bookmarkStart w:name="z635" w:id="163"/>
    <w:p>
      <w:pPr>
        <w:spacing w:after="0"/>
        <w:ind w:left="0"/>
        <w:jc w:val="both"/>
      </w:pPr>
      <w:r>
        <w:rPr>
          <w:rFonts w:ascii="Times New Roman"/>
          <w:b w:val="false"/>
          <w:i w:val="false"/>
          <w:color w:val="000000"/>
          <w:sz w:val="28"/>
        </w:rPr>
        <w:t>
      "9) Бағдарламаның жергілікті үйлестірушісі – Бағдарламаға қатысу үшін қажетті құжаттарды дайындау және жинау бойынша кәсіпкерлерді консультациялық сүйемелдеуді жүзеге асыратын облыс әкімі айқындайтын қаланың/ауданның құрылымдық бөлімшесі;";</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637" w:id="164"/>
    <w:p>
      <w:pPr>
        <w:spacing w:after="0"/>
        <w:ind w:left="0"/>
        <w:jc w:val="both"/>
      </w:pPr>
      <w:r>
        <w:rPr>
          <w:rFonts w:ascii="Times New Roman"/>
          <w:b w:val="false"/>
          <w:i w:val="false"/>
          <w:color w:val="000000"/>
          <w:sz w:val="28"/>
        </w:rPr>
        <w:t>
      "6. Мыналар:</w:t>
      </w:r>
    </w:p>
    <w:bookmarkEnd w:id="164"/>
    <w:bookmarkStart w:name="z638" w:id="165"/>
    <w:p>
      <w:pPr>
        <w:spacing w:after="0"/>
        <w:ind w:left="0"/>
        <w:jc w:val="both"/>
      </w:pPr>
      <w:r>
        <w:rPr>
          <w:rFonts w:ascii="Times New Roman"/>
          <w:b w:val="false"/>
          <w:i w:val="false"/>
          <w:color w:val="000000"/>
          <w:sz w:val="28"/>
        </w:rPr>
        <w:t>
      1) ауылдық елді мекендерде, шағын қалаларда және моноқалаларда салалық шектеулерсіз өздерінің жобаларын және тиімді жобаларды іске асырып жатқан және (немесе) іске асыруды жоспарлайтын кәсіпкерлер, ісін жаңа бастаған кәсіпкерлер;</w:t>
      </w:r>
    </w:p>
    <w:bookmarkEnd w:id="165"/>
    <w:bookmarkStart w:name="z639" w:id="166"/>
    <w:p>
      <w:pPr>
        <w:spacing w:after="0"/>
        <w:ind w:left="0"/>
        <w:jc w:val="both"/>
      </w:pPr>
      <w:r>
        <w:rPr>
          <w:rFonts w:ascii="Times New Roman"/>
          <w:b w:val="false"/>
          <w:i w:val="false"/>
          <w:color w:val="000000"/>
          <w:sz w:val="28"/>
        </w:rPr>
        <w:t>
      2) барлық өңірлерде өздерінің жобаларын және тиімді жобаларды іске асырып жатқан және (немесе) іске асыруды жоспарлайтын ісін жаңа бастаған жас кәсіпкерлер салалық шектеусіз және кәсіпкердің тіркелген жерін есепке алмай Бағдарламаның бірінші бағыты шеңберінде кепілдік беруге қатыса алады.</w:t>
      </w:r>
    </w:p>
    <w:bookmarkEnd w:id="166"/>
    <w:bookmarkStart w:name="z640" w:id="167"/>
    <w:p>
      <w:pPr>
        <w:spacing w:after="0"/>
        <w:ind w:left="0"/>
        <w:jc w:val="both"/>
      </w:pPr>
      <w:r>
        <w:rPr>
          <w:rFonts w:ascii="Times New Roman"/>
          <w:b w:val="false"/>
          <w:i w:val="false"/>
          <w:color w:val="000000"/>
          <w:sz w:val="28"/>
        </w:rPr>
        <w:t>
      Қаржы агенттігінің шешімі шыққан күннен бастап 2 (екі) қаржы жылынан кейін міндетті зейнетақы жарналары және (немесе) әлеуметтік аударымдар бойынша деректер негізінде кірістердің және жұмыс орындарының орташа жылдық санының 10 %-ға ұлғаюын көздейтін жобалар тиімді жобалар деп түсініледі.</w:t>
      </w:r>
    </w:p>
    <w:bookmarkEnd w:id="167"/>
    <w:bookmarkStart w:name="z641" w:id="168"/>
    <w:p>
      <w:pPr>
        <w:spacing w:after="0"/>
        <w:ind w:left="0"/>
        <w:jc w:val="both"/>
      </w:pPr>
      <w:r>
        <w:rPr>
          <w:rFonts w:ascii="Times New Roman"/>
          <w:b w:val="false"/>
          <w:i w:val="false"/>
          <w:color w:val="000000"/>
          <w:sz w:val="28"/>
        </w:rPr>
        <w:t>
      100%-ы айналым қаражатын толықтыруға бағытталған кредиттерге тиімділік өлшемшарттарына қол жеткізу туралы талаптар қолданылмайды.</w:t>
      </w:r>
    </w:p>
    <w:bookmarkEnd w:id="168"/>
    <w:bookmarkStart w:name="z642" w:id="169"/>
    <w:p>
      <w:pPr>
        <w:spacing w:after="0"/>
        <w:ind w:left="0"/>
        <w:jc w:val="both"/>
      </w:pPr>
      <w:r>
        <w:rPr>
          <w:rFonts w:ascii="Times New Roman"/>
          <w:b w:val="false"/>
          <w:i w:val="false"/>
          <w:color w:val="000000"/>
          <w:sz w:val="28"/>
        </w:rPr>
        <w:t>
      Бұл ретте Бағдарламаның бірінші бағытының шарттарына сәйкес келген жағдайда:</w:t>
      </w:r>
    </w:p>
    <w:bookmarkEnd w:id="169"/>
    <w:bookmarkStart w:name="z643" w:id="170"/>
    <w:p>
      <w:pPr>
        <w:spacing w:after="0"/>
        <w:ind w:left="0"/>
        <w:jc w:val="both"/>
      </w:pPr>
      <w:r>
        <w:rPr>
          <w:rFonts w:ascii="Times New Roman"/>
          <w:b w:val="false"/>
          <w:i w:val="false"/>
          <w:color w:val="000000"/>
          <w:sz w:val="28"/>
        </w:rPr>
        <w:t>
      1) тұрақтандыру немесе дағдарысқа қарсы бағдарламалардың және Қазақстан Республикасы Ұлттық Банкінің, БЖЗҚ, облыс, астана, республикалық маңызы бар қала әкімдігінің және қаржы агенттігінің қаражаттары есебінен іске асырылатын бағдарламалардың шеңберінде банктер арқылы мемлекеттік қаржылық қолдау алатын кәсіпкерлердің;</w:t>
      </w:r>
    </w:p>
    <w:bookmarkEnd w:id="170"/>
    <w:bookmarkStart w:name="z644" w:id="171"/>
    <w:p>
      <w:pPr>
        <w:spacing w:after="0"/>
        <w:ind w:left="0"/>
        <w:jc w:val="both"/>
      </w:pPr>
      <w:r>
        <w:rPr>
          <w:rFonts w:ascii="Times New Roman"/>
          <w:b w:val="false"/>
          <w:i w:val="false"/>
          <w:color w:val="000000"/>
          <w:sz w:val="28"/>
        </w:rPr>
        <w:t>
      2) кредит алу үшін өтініш берген күннің алдындағы соңғы есепті күнге салық төлеу бойынша берешегі, міндетті зейнетақы жарналары, міндетті кәсіптік зейнетақы жарналары мен бюджетке әлеуметтік аударымдар бойынша берешегі жоқ кәсіпкерлердің кепілдік алуға қатысуына рұқсат етіледі.";</w:t>
      </w:r>
    </w:p>
    <w:bookmarkEnd w:id="171"/>
    <w:bookmarkStart w:name="z645" w:id="172"/>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647" w:id="173"/>
    <w:p>
      <w:pPr>
        <w:spacing w:after="0"/>
        <w:ind w:left="0"/>
        <w:jc w:val="both"/>
      </w:pPr>
      <w:r>
        <w:rPr>
          <w:rFonts w:ascii="Times New Roman"/>
          <w:b w:val="false"/>
          <w:i w:val="false"/>
          <w:color w:val="000000"/>
          <w:sz w:val="28"/>
        </w:rPr>
        <w:t xml:space="preserve">
      "13. Кепілдік беру номиналды сыйақы мөлшерлемесі Қазақстан Республикасы Ұлттық Банкінің базалық сыйақы мөлшерлемесінен аспайтын, </w:t>
      </w:r>
    </w:p>
    <w:bookmarkEnd w:id="173"/>
    <w:bookmarkStart w:name="z648" w:id="174"/>
    <w:p>
      <w:pPr>
        <w:spacing w:after="0"/>
        <w:ind w:left="0"/>
        <w:jc w:val="both"/>
      </w:pPr>
      <w:r>
        <w:rPr>
          <w:rFonts w:ascii="Times New Roman"/>
          <w:b w:val="false"/>
          <w:i w:val="false"/>
          <w:color w:val="000000"/>
          <w:sz w:val="28"/>
        </w:rPr>
        <w:t>
      5 (бес) пайыздық тармаққа ұлғайтылған және даму банкі үшін сыйақы мөлшерлемесі жылдық 13 %-дан аспайтын кредиттер бойынша ғана жүзеге асырылуы мүмкін.";</w:t>
      </w:r>
    </w:p>
    <w:bookmarkEnd w:id="174"/>
    <w:bookmarkStart w:name="z649" w:id="175"/>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75"/>
    <w:bookmarkStart w:name="z650" w:id="176"/>
    <w:p>
      <w:pPr>
        <w:spacing w:after="0"/>
        <w:ind w:left="0"/>
        <w:jc w:val="both"/>
      </w:pPr>
      <w:r>
        <w:rPr>
          <w:rFonts w:ascii="Times New Roman"/>
          <w:b w:val="false"/>
          <w:i w:val="false"/>
          <w:color w:val="000000"/>
          <w:sz w:val="28"/>
        </w:rPr>
        <w:t>
      "3) ұсынылатын кепілдік мерзімі – кредит мерзімінен аспайды;";</w:t>
      </w:r>
    </w:p>
    <w:bookmarkEnd w:id="176"/>
    <w:bookmarkStart w:name="z651" w:id="177"/>
    <w:p>
      <w:pPr>
        <w:spacing w:after="0"/>
        <w:ind w:left="0"/>
        <w:jc w:val="both"/>
      </w:pPr>
      <w:r>
        <w:rPr>
          <w:rFonts w:ascii="Times New Roman"/>
          <w:b w:val="false"/>
          <w:i w:val="false"/>
          <w:color w:val="000000"/>
          <w:sz w:val="28"/>
        </w:rPr>
        <w:t xml:space="preserve">
      17-тармақтың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 </w:t>
      </w:r>
    </w:p>
    <w:bookmarkEnd w:id="177"/>
    <w:bookmarkStart w:name="z652" w:id="178"/>
    <w:p>
      <w:pPr>
        <w:spacing w:after="0"/>
        <w:ind w:left="0"/>
        <w:jc w:val="both"/>
      </w:pPr>
      <w:r>
        <w:rPr>
          <w:rFonts w:ascii="Times New Roman"/>
          <w:b w:val="false"/>
          <w:i w:val="false"/>
          <w:color w:val="000000"/>
          <w:sz w:val="28"/>
        </w:rPr>
        <w:t>
      "3) ұсынылатын кепілдік беру мерзімі – кредит мерзімінен аспайды. Егер кредит сомасы 60 млн. теңгеден аз немесе соған тең болса, 100 %-ын қоса алғанға дейінгі мөлшерде айналым қаражатын толықтыруға бағытталған кредиттер бойынша (кредиттерге немесе лизинг шарттарына қызмет көрсету бойынша ағымдағы төлемдерге ақы төлеу бойынша есептерді жүргізуді және өтініш берушінің негізгі қызметті жүзеге асыруына байланысты емес өзге де мақсаттарды қоспағанда) кепілдік беру жүзеге асырылуы мүмкін.";</w:t>
      </w:r>
    </w:p>
    <w:bookmarkEnd w:id="1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654" w:id="179"/>
    <w:p>
      <w:pPr>
        <w:spacing w:after="0"/>
        <w:ind w:left="0"/>
        <w:jc w:val="both"/>
      </w:pPr>
      <w:r>
        <w:rPr>
          <w:rFonts w:ascii="Times New Roman"/>
          <w:b w:val="false"/>
          <w:i w:val="false"/>
          <w:color w:val="000000"/>
          <w:sz w:val="28"/>
        </w:rPr>
        <w:t>
      "23. Мыналар:</w:t>
      </w:r>
    </w:p>
    <w:bookmarkEnd w:id="179"/>
    <w:bookmarkStart w:name="z655" w:id="180"/>
    <w:p>
      <w:pPr>
        <w:spacing w:after="0"/>
        <w:ind w:left="0"/>
        <w:jc w:val="both"/>
      </w:pPr>
      <w:r>
        <w:rPr>
          <w:rFonts w:ascii="Times New Roman"/>
          <w:b w:val="false"/>
          <w:i w:val="false"/>
          <w:color w:val="000000"/>
          <w:sz w:val="28"/>
        </w:rPr>
        <w:t xml:space="preserve">
      1) Бағдарламаға </w:t>
      </w:r>
      <w:r>
        <w:rPr>
          <w:rFonts w:ascii="Times New Roman"/>
          <w:b w:val="false"/>
          <w:i w:val="false"/>
          <w:color w:val="000000"/>
          <w:sz w:val="28"/>
        </w:rPr>
        <w:t>1-қосымшада</w:t>
      </w:r>
      <w:r>
        <w:rPr>
          <w:rFonts w:ascii="Times New Roman"/>
          <w:b w:val="false"/>
          <w:i w:val="false"/>
          <w:color w:val="000000"/>
          <w:sz w:val="28"/>
        </w:rPr>
        <w:t xml:space="preserve"> көрсетілген экономиканың басым секторларында;</w:t>
      </w:r>
    </w:p>
    <w:bookmarkEnd w:id="180"/>
    <w:bookmarkStart w:name="z656" w:id="181"/>
    <w:p>
      <w:pPr>
        <w:spacing w:after="0"/>
        <w:ind w:left="0"/>
        <w:jc w:val="both"/>
      </w:pPr>
      <w:r>
        <w:rPr>
          <w:rFonts w:ascii="Times New Roman"/>
          <w:b w:val="false"/>
          <w:i w:val="false"/>
          <w:color w:val="000000"/>
          <w:sz w:val="28"/>
        </w:rPr>
        <w:t>
      2) ИИДМБ-да айқындалған өңдеуші өнеркәсіптің басым салаларында және көрсетілетін қызметтердің жекелеген түрлерінде жобаларды іске асырып жатқан және/немесе іске асыруды жоспарлайтын тиімді кәсіпкерлер Бағдарламаның екінші бағытының шеңберінде кепілдік алуға қатыса алады.</w:t>
      </w:r>
    </w:p>
    <w:bookmarkEnd w:id="181"/>
    <w:bookmarkStart w:name="z657" w:id="182"/>
    <w:p>
      <w:pPr>
        <w:spacing w:after="0"/>
        <w:ind w:left="0"/>
        <w:jc w:val="both"/>
      </w:pPr>
      <w:r>
        <w:rPr>
          <w:rFonts w:ascii="Times New Roman"/>
          <w:b w:val="false"/>
          <w:i w:val="false"/>
          <w:color w:val="000000"/>
          <w:sz w:val="28"/>
        </w:rPr>
        <w:t>
      Жаңа инвестициялық және тиімді жаңа жобалар, сондай-ақ өндірісті жаңғыртуға және кеңейтуге бағытталған жобалар деп:</w:t>
      </w:r>
    </w:p>
    <w:bookmarkEnd w:id="182"/>
    <w:bookmarkStart w:name="z658" w:id="183"/>
    <w:p>
      <w:pPr>
        <w:spacing w:after="0"/>
        <w:ind w:left="0"/>
        <w:jc w:val="both"/>
      </w:pPr>
      <w:r>
        <w:rPr>
          <w:rFonts w:ascii="Times New Roman"/>
          <w:b w:val="false"/>
          <w:i w:val="false"/>
          <w:color w:val="000000"/>
          <w:sz w:val="28"/>
        </w:rPr>
        <w:t>
      1) кәсіпкер 180 млн. теңгеден асатын кредиттер бойынша –Бағдарламаның жергілікті үйлестірушісіне, 180 млн. теңгеге дейінгі кредиттер бойынша қаржы агенттігіне өтініш бергенге дейінгі өткен 3 (үш) жылда кірістерінің 20 %-ға өсуіне қол жеткізген орта кәсіпкерлік субъектілерінің;</w:t>
      </w:r>
    </w:p>
    <w:bookmarkEnd w:id="183"/>
    <w:bookmarkStart w:name="z659" w:id="184"/>
    <w:p>
      <w:pPr>
        <w:spacing w:after="0"/>
        <w:ind w:left="0"/>
        <w:jc w:val="both"/>
      </w:pPr>
      <w:r>
        <w:rPr>
          <w:rFonts w:ascii="Times New Roman"/>
          <w:b w:val="false"/>
          <w:i w:val="false"/>
          <w:color w:val="000000"/>
          <w:sz w:val="28"/>
        </w:rPr>
        <w:t>
      2) 180 млн. теңгеден асатын кредиттер бойынша ӨҮК-нің шешімі/</w:t>
      </w:r>
    </w:p>
    <w:bookmarkEnd w:id="184"/>
    <w:bookmarkStart w:name="z660" w:id="185"/>
    <w:p>
      <w:pPr>
        <w:spacing w:after="0"/>
        <w:ind w:left="0"/>
        <w:jc w:val="both"/>
      </w:pPr>
      <w:r>
        <w:rPr>
          <w:rFonts w:ascii="Times New Roman"/>
          <w:b w:val="false"/>
          <w:i w:val="false"/>
          <w:color w:val="000000"/>
          <w:sz w:val="28"/>
        </w:rPr>
        <w:t>
      180 млн. теңгеге дейінгі кредиттер бойынша қаржы агенттігінің шешімі шыққан күннен бастап 2 (екі) қаржы жылынан кейін міндетті зейнетақы жарналары және (немесе) әлеуметтік аударымдар бойынша деректердің негізінде кірістердің өсуін және жұмыс орындарының орташа жылдық санының 10%-ға ұлғаюын көздейтін шағын кәсіпкерлік субъектілерінің жобалары түсініледі.</w:t>
      </w:r>
    </w:p>
    <w:bookmarkEnd w:id="185"/>
    <w:bookmarkStart w:name="z661" w:id="186"/>
    <w:p>
      <w:pPr>
        <w:spacing w:after="0"/>
        <w:ind w:left="0"/>
        <w:jc w:val="both"/>
      </w:pPr>
      <w:r>
        <w:rPr>
          <w:rFonts w:ascii="Times New Roman"/>
          <w:b w:val="false"/>
          <w:i w:val="false"/>
          <w:color w:val="000000"/>
          <w:sz w:val="28"/>
        </w:rPr>
        <w:t>
      100%-ы айналым қаражатын толықтыруға бағытталған кредиттерге тиімділік өлшемшарттарына қол жеткізу туралы талаптар қолданылмайды.</w:t>
      </w:r>
    </w:p>
    <w:bookmarkEnd w:id="186"/>
    <w:bookmarkStart w:name="z662" w:id="187"/>
    <w:p>
      <w:pPr>
        <w:spacing w:after="0"/>
        <w:ind w:left="0"/>
        <w:jc w:val="both"/>
      </w:pPr>
      <w:r>
        <w:rPr>
          <w:rFonts w:ascii="Times New Roman"/>
          <w:b w:val="false"/>
          <w:i w:val="false"/>
          <w:color w:val="000000"/>
          <w:sz w:val="28"/>
        </w:rPr>
        <w:t>
      Бұл ретте Бағдарламаның екінші бағытының шарттарына сәйкес келген жағдайда:</w:t>
      </w:r>
    </w:p>
    <w:bookmarkEnd w:id="187"/>
    <w:bookmarkStart w:name="z663" w:id="188"/>
    <w:p>
      <w:pPr>
        <w:spacing w:after="0"/>
        <w:ind w:left="0"/>
        <w:jc w:val="both"/>
      </w:pPr>
      <w:r>
        <w:rPr>
          <w:rFonts w:ascii="Times New Roman"/>
          <w:b w:val="false"/>
          <w:i w:val="false"/>
          <w:color w:val="000000"/>
          <w:sz w:val="28"/>
        </w:rPr>
        <w:t>
      1) тұрақтандыру немесе дағдарысқа қарсы бағдарламалардың және Қазақстан Республикасы Ұлттық Банкінің, БЖЗҚ, облыстар, астана, республикалық маңызы бар қала әкімдігінің және қаржы агенттігінің қаражаты есебінен іске асырылатын бағдарламалардың шеңберінде банктер арқылы мемлекеттік қаржылық қолдау алатын кәсіпкерлердің;</w:t>
      </w:r>
    </w:p>
    <w:bookmarkEnd w:id="188"/>
    <w:bookmarkStart w:name="z664" w:id="189"/>
    <w:p>
      <w:pPr>
        <w:spacing w:after="0"/>
        <w:ind w:left="0"/>
        <w:jc w:val="both"/>
      </w:pPr>
      <w:r>
        <w:rPr>
          <w:rFonts w:ascii="Times New Roman"/>
          <w:b w:val="false"/>
          <w:i w:val="false"/>
          <w:color w:val="000000"/>
          <w:sz w:val="28"/>
        </w:rPr>
        <w:t>
      2) кредит алу үшін өтініш берген күннің алдындағы соңғы есепті күнге салық төлеу бойынша берешегі, міндетті зейнетақы жарналары, міндетті кәсіптік зейнетақы жарналары мен бюджетке әлеуметтік аударымдар бойынша берешегі жоқ кәсіпкерлердің кепілдік алуға қатысуына рұқсат етіледі.";</w:t>
      </w:r>
    </w:p>
    <w:bookmarkEnd w:id="1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25-тармақтың</w:t>
      </w:r>
      <w:r>
        <w:rPr>
          <w:rFonts w:ascii="Times New Roman"/>
          <w:b w:val="false"/>
          <w:i w:val="false"/>
          <w:color w:val="000000"/>
          <w:sz w:val="28"/>
        </w:rPr>
        <w:t xml:space="preserve"> 4)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667" w:id="190"/>
    <w:p>
      <w:pPr>
        <w:spacing w:after="0"/>
        <w:ind w:left="0"/>
        <w:jc w:val="both"/>
      </w:pPr>
      <w:r>
        <w:rPr>
          <w:rFonts w:ascii="Times New Roman"/>
          <w:b w:val="false"/>
          <w:i w:val="false"/>
          <w:color w:val="000000"/>
          <w:sz w:val="28"/>
        </w:rPr>
        <w:t xml:space="preserve">
      "31. Кепілдік беру номиналды сыйақы мөлшерлемесі Қазақстан Республикасы Ұлттық Банкінің базалық сыйақы мөлшерлемесінен аспайтын, </w:t>
      </w:r>
    </w:p>
    <w:bookmarkEnd w:id="190"/>
    <w:bookmarkStart w:name="z668" w:id="191"/>
    <w:p>
      <w:pPr>
        <w:spacing w:after="0"/>
        <w:ind w:left="0"/>
        <w:jc w:val="both"/>
      </w:pPr>
      <w:r>
        <w:rPr>
          <w:rFonts w:ascii="Times New Roman"/>
          <w:b w:val="false"/>
          <w:i w:val="false"/>
          <w:color w:val="000000"/>
          <w:sz w:val="28"/>
        </w:rPr>
        <w:t>
      5 (бес) пайыздық тармаққа ұлғайтылған және даму банкі үшін сыйақы мөлшерлемесі жылдық 13 %-дан аспайтын кредиттер бойынша ғана жүзеге асырылуы мүмкін.";</w:t>
      </w:r>
    </w:p>
    <w:bookmarkEnd w:id="191"/>
    <w:bookmarkStart w:name="z669" w:id="192"/>
    <w:p>
      <w:pPr>
        <w:spacing w:after="0"/>
        <w:ind w:left="0"/>
        <w:jc w:val="both"/>
      </w:pPr>
      <w:r>
        <w:rPr>
          <w:rFonts w:ascii="Times New Roman"/>
          <w:b w:val="false"/>
          <w:i w:val="false"/>
          <w:color w:val="000000"/>
          <w:sz w:val="28"/>
        </w:rPr>
        <w:t xml:space="preserve">
      33-тармақтың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92"/>
    <w:bookmarkStart w:name="z670" w:id="193"/>
    <w:p>
      <w:pPr>
        <w:spacing w:after="0"/>
        <w:ind w:left="0"/>
        <w:jc w:val="both"/>
      </w:pPr>
      <w:r>
        <w:rPr>
          <w:rFonts w:ascii="Times New Roman"/>
          <w:b w:val="false"/>
          <w:i w:val="false"/>
          <w:color w:val="000000"/>
          <w:sz w:val="28"/>
        </w:rPr>
        <w:t>
      "3) ұсынылатын кепілдік мерзімі – кредит мерзімінен аспайды;";</w:t>
      </w:r>
    </w:p>
    <w:bookmarkEnd w:id="193"/>
    <w:bookmarkStart w:name="z671" w:id="194"/>
    <w:p>
      <w:pPr>
        <w:spacing w:after="0"/>
        <w:ind w:left="0"/>
        <w:jc w:val="both"/>
      </w:pPr>
      <w:r>
        <w:rPr>
          <w:rFonts w:ascii="Times New Roman"/>
          <w:b w:val="false"/>
          <w:i w:val="false"/>
          <w:color w:val="000000"/>
          <w:sz w:val="28"/>
        </w:rPr>
        <w:t xml:space="preserve">
      34-тармақтың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 </w:t>
      </w:r>
    </w:p>
    <w:bookmarkEnd w:id="194"/>
    <w:bookmarkStart w:name="z672" w:id="195"/>
    <w:p>
      <w:pPr>
        <w:spacing w:after="0"/>
        <w:ind w:left="0"/>
        <w:jc w:val="both"/>
      </w:pPr>
      <w:r>
        <w:rPr>
          <w:rFonts w:ascii="Times New Roman"/>
          <w:b w:val="false"/>
          <w:i w:val="false"/>
          <w:color w:val="000000"/>
          <w:sz w:val="28"/>
        </w:rPr>
        <w:t>
      "3) ұсынылатын кепілдік мерзімі – кредит мерзімінен аспайды;";</w:t>
      </w:r>
    </w:p>
    <w:bookmarkEnd w:id="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38-тармақтар</w:t>
      </w:r>
      <w:r>
        <w:rPr>
          <w:rFonts w:ascii="Times New Roman"/>
          <w:b w:val="false"/>
          <w:i w:val="false"/>
          <w:color w:val="000000"/>
          <w:sz w:val="28"/>
        </w:rPr>
        <w:t xml:space="preserve"> мынадай редакцияда жазылсын:</w:t>
      </w:r>
    </w:p>
    <w:bookmarkStart w:name="z674" w:id="196"/>
    <w:p>
      <w:pPr>
        <w:spacing w:after="0"/>
        <w:ind w:left="0"/>
        <w:jc w:val="both"/>
      </w:pPr>
      <w:r>
        <w:rPr>
          <w:rFonts w:ascii="Times New Roman"/>
          <w:b w:val="false"/>
          <w:i w:val="false"/>
          <w:color w:val="000000"/>
          <w:sz w:val="28"/>
        </w:rPr>
        <w:t>
      "37. Ұсынылатын кепілдік мерзімі – кредит мерзімінен аспайды.</w:t>
      </w:r>
    </w:p>
    <w:bookmarkEnd w:id="196"/>
    <w:bookmarkStart w:name="z675" w:id="197"/>
    <w:p>
      <w:pPr>
        <w:spacing w:after="0"/>
        <w:ind w:left="0"/>
        <w:jc w:val="both"/>
      </w:pPr>
      <w:r>
        <w:rPr>
          <w:rFonts w:ascii="Times New Roman"/>
          <w:b w:val="false"/>
          <w:i w:val="false"/>
          <w:color w:val="000000"/>
          <w:sz w:val="28"/>
        </w:rPr>
        <w:t>
      38. Егер ИИДМБ-да айқындалған өңдеуші өнеркәсіптің басым салаларында және көрсетілетін қызметтердің жекелеген түрлерінде іске асырылатын жобаға кредит(тер) мөлшері 360 млн. теңгеден артық соманы құраса, кепілдік мөлшері кредит сомасының 20 %-ынан аспайды. Ұсынылатын кепілдік мерзімі – кредит мерзімінен аспайды.";</w:t>
      </w:r>
    </w:p>
    <w:bookmarkEnd w:id="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p>
    <w:bookmarkStart w:name="z677" w:id="198"/>
    <w:p>
      <w:pPr>
        <w:spacing w:after="0"/>
        <w:ind w:left="0"/>
        <w:jc w:val="both"/>
      </w:pPr>
      <w:r>
        <w:rPr>
          <w:rFonts w:ascii="Times New Roman"/>
          <w:b w:val="false"/>
          <w:i w:val="false"/>
          <w:color w:val="000000"/>
          <w:sz w:val="28"/>
        </w:rPr>
        <w:t>
      "49. Ұсынылған құжаттарға ескертулер болған жағдайда қаржы агенттігі анықталған ескертулерді жою және/немесе ақпарат беру үшін 3 (үш) жұмыс күні ішінде банкке жолдайды. Бұл ретте қаржы агенттігі үшін жоғарыда көрсетілген құжаттарды қарау мерзімі қайтадан басталады.";</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p>
    <w:bookmarkStart w:name="z679" w:id="199"/>
    <w:p>
      <w:pPr>
        <w:spacing w:after="0"/>
        <w:ind w:left="0"/>
        <w:jc w:val="both"/>
      </w:pPr>
      <w:r>
        <w:rPr>
          <w:rFonts w:ascii="Times New Roman"/>
          <w:b w:val="false"/>
          <w:i w:val="false"/>
          <w:color w:val="000000"/>
          <w:sz w:val="28"/>
        </w:rPr>
        <w:t>
      "52. 180 млн. теңгеден асатын кредиттер бойынша:</w:t>
      </w:r>
    </w:p>
    <w:bookmarkEnd w:id="199"/>
    <w:bookmarkStart w:name="z680" w:id="200"/>
    <w:p>
      <w:pPr>
        <w:spacing w:after="0"/>
        <w:ind w:left="0"/>
        <w:jc w:val="both"/>
      </w:pPr>
      <w:r>
        <w:rPr>
          <w:rFonts w:ascii="Times New Roman"/>
          <w:b w:val="false"/>
          <w:i w:val="false"/>
          <w:color w:val="000000"/>
          <w:sz w:val="28"/>
        </w:rPr>
        <w:t>
      1) банк қаржы агенттігінің кепілдік беру мүмкіндігі туралы оң шешімі бар хатты алғаннан кейін кәсіпкерге кепілдіктің қажетті сомасының есебін көрсете отырып кредит шарттары туралы тиісті хат жібереді;</w:t>
      </w:r>
    </w:p>
    <w:bookmarkEnd w:id="200"/>
    <w:bookmarkStart w:name="z681" w:id="201"/>
    <w:p>
      <w:pPr>
        <w:spacing w:after="0"/>
        <w:ind w:left="0"/>
        <w:jc w:val="both"/>
      </w:pPr>
      <w:r>
        <w:rPr>
          <w:rFonts w:ascii="Times New Roman"/>
          <w:b w:val="false"/>
          <w:i w:val="false"/>
          <w:color w:val="000000"/>
          <w:sz w:val="28"/>
        </w:rPr>
        <w:t>
      2) кәсіпкер банктен хат алғаннан кейін Бағдарламаның өңірлік үйлестірушісіне өтінішпен жүгінеді, оған мынадай құжаттарды қоса береді:</w:t>
      </w:r>
    </w:p>
    <w:bookmarkEnd w:id="201"/>
    <w:bookmarkStart w:name="z682" w:id="202"/>
    <w:p>
      <w:pPr>
        <w:spacing w:after="0"/>
        <w:ind w:left="0"/>
        <w:jc w:val="both"/>
      </w:pPr>
      <w:r>
        <w:rPr>
          <w:rFonts w:ascii="Times New Roman"/>
          <w:b w:val="false"/>
          <w:i w:val="false"/>
          <w:color w:val="000000"/>
          <w:sz w:val="28"/>
        </w:rPr>
        <w:t>
      кәсіпкерді – заңды тұлғаны мемлекеттік тіркеу/қайта тіркеу туралы куәлік/анықтама/дара кәсіпкер ретінде тіркелгенін растайтын құжат (кәсіпкердің (кәсіпкер – заңды тұлғаның уәкілетті адамының) мөрімен (болған жағдайда) және қолымен расталған көшірмесі);</w:t>
      </w:r>
    </w:p>
    <w:bookmarkEnd w:id="202"/>
    <w:bookmarkStart w:name="z683" w:id="203"/>
    <w:p>
      <w:pPr>
        <w:spacing w:after="0"/>
        <w:ind w:left="0"/>
        <w:jc w:val="both"/>
      </w:pPr>
      <w:r>
        <w:rPr>
          <w:rFonts w:ascii="Times New Roman"/>
          <w:b w:val="false"/>
          <w:i w:val="false"/>
          <w:color w:val="000000"/>
          <w:sz w:val="28"/>
        </w:rPr>
        <w:t xml:space="preserve">
      кәсіпкер қаржы агенттігіне жүгінген күнге дейін кемінде күнтізбелік </w:t>
      </w:r>
    </w:p>
    <w:bookmarkEnd w:id="203"/>
    <w:bookmarkStart w:name="z684" w:id="204"/>
    <w:p>
      <w:pPr>
        <w:spacing w:after="0"/>
        <w:ind w:left="0"/>
        <w:jc w:val="both"/>
      </w:pPr>
      <w:r>
        <w:rPr>
          <w:rFonts w:ascii="Times New Roman"/>
          <w:b w:val="false"/>
          <w:i w:val="false"/>
          <w:color w:val="000000"/>
          <w:sz w:val="28"/>
        </w:rPr>
        <w:t>
      30 (отыз) күннен кешіктірмей берілген бюджетке төленетін міндетті төлемдер бойынша берешегінің жоқ/бар екені туралы салық органынан анықтама;</w:t>
      </w:r>
    </w:p>
    <w:bookmarkEnd w:id="204"/>
    <w:bookmarkStart w:name="z685" w:id="205"/>
    <w:p>
      <w:pPr>
        <w:spacing w:after="0"/>
        <w:ind w:left="0"/>
        <w:jc w:val="both"/>
      </w:pPr>
      <w:r>
        <w:rPr>
          <w:rFonts w:ascii="Times New Roman"/>
          <w:b w:val="false"/>
          <w:i w:val="false"/>
          <w:color w:val="000000"/>
          <w:sz w:val="28"/>
        </w:rPr>
        <w:t>
      салық декларациясының көшірмесін және/немесе бірінші басшысы (заңды тұлғалар үшін) растаған дебиторлық және кредиторлық берешек (оның ішінде берешектің сомасы, пайда болған күні және тауарлар мен көрсетілетін қызметтердің атауы) толық жазылған қаржылық жағдайы туралы талдау жасауға мүмкіндік беретін интернет-ресурстарда орналастырылған ақпаратты қоса бере отырып кәсіпкердің, орта немесе ірі кәсіпкерлік субъектісінің соңғы үш қаржы жылындағы қаржылық есептерінің көшірмесі (кәсіпкердің кәсіпкерлік қызметті жүзеге асырғанына үш жыл толмаған жағдайда, ақпарат кәсіпкерлік қызметтің іс жүзінде іске асырылған кезеңі үшін беріледі);</w:t>
      </w:r>
    </w:p>
    <w:bookmarkEnd w:id="205"/>
    <w:bookmarkStart w:name="z686" w:id="206"/>
    <w:p>
      <w:pPr>
        <w:spacing w:after="0"/>
        <w:ind w:left="0"/>
        <w:jc w:val="both"/>
      </w:pPr>
      <w:r>
        <w:rPr>
          <w:rFonts w:ascii="Times New Roman"/>
          <w:b w:val="false"/>
          <w:i w:val="false"/>
          <w:color w:val="000000"/>
          <w:sz w:val="28"/>
        </w:rPr>
        <w:t>
      банктің кепілдік сомасының есебімен бірге кәсіпкерге кредит беру мүмкіндігі туралы оң шешімі бар хаты;</w:t>
      </w:r>
    </w:p>
    <w:bookmarkEnd w:id="206"/>
    <w:bookmarkStart w:name="z687" w:id="207"/>
    <w:p>
      <w:pPr>
        <w:spacing w:after="0"/>
        <w:ind w:left="0"/>
        <w:jc w:val="both"/>
      </w:pPr>
      <w:r>
        <w:rPr>
          <w:rFonts w:ascii="Times New Roman"/>
          <w:b w:val="false"/>
          <w:i w:val="false"/>
          <w:color w:val="000000"/>
          <w:sz w:val="28"/>
        </w:rPr>
        <w:t>
      қаржы агенттігінің кәсіпкерге кепілдік беру мүмкіндігі туралы оң шешімі бар хатының көшірмесі (банктің мөрімен расталған);</w:t>
      </w:r>
    </w:p>
    <w:bookmarkEnd w:id="207"/>
    <w:bookmarkStart w:name="z688" w:id="208"/>
    <w:p>
      <w:pPr>
        <w:spacing w:after="0"/>
        <w:ind w:left="0"/>
        <w:jc w:val="both"/>
      </w:pPr>
      <w:r>
        <w:rPr>
          <w:rFonts w:ascii="Times New Roman"/>
          <w:b w:val="false"/>
          <w:i w:val="false"/>
          <w:color w:val="000000"/>
          <w:sz w:val="28"/>
        </w:rPr>
        <w:t>
      кәсіпкердің жобаны іске асыруының бизнес-жоспары, онда 180 млн. теңгеден жоғары кредиттер/қаржылық лизинг шарттары бойынша жобаны іске асырудың жалпы құнының кемінде 10 %-ынан төмен емес деңгейде жобаны іске асыруға жеке қаражатының (ақша қаражатының, жылжымалы/жылжымайтын мүлкінің), оның ішінде қамтамасыз етуге ұсынылатын үшінші тұлғалардың мүлкімен қатысуын қамтамасыз ету мерзімдері, Бағдарламаның екінші бағыты шеңберінде кәсіпкерлердің – шағын кәсіпкерлік субъектілерінің жобалары бойынша – ӨҮК шешім қабылдаған күннен бастап 2 (екі) қаржы жылынан кейін кірісті, жұмыс орындарының орташа жылдық санын 10 %-ға ұлғайтуға қол жеткізу кезеңдері қамтылады;</w:t>
      </w:r>
    </w:p>
    <w:bookmarkEnd w:id="208"/>
    <w:bookmarkStart w:name="z689" w:id="209"/>
    <w:p>
      <w:pPr>
        <w:spacing w:after="0"/>
        <w:ind w:left="0"/>
        <w:jc w:val="both"/>
      </w:pPr>
      <w:r>
        <w:rPr>
          <w:rFonts w:ascii="Times New Roman"/>
          <w:b w:val="false"/>
          <w:i w:val="false"/>
          <w:color w:val="000000"/>
          <w:sz w:val="28"/>
        </w:rPr>
        <w:t>
      кірістердің 20 %-ға өсімі туралы (Бағдарламаның екінші бағытының шеңберінде қатысуға өтініш берген жағдайда) талдау жасауға мүмкіндік беретін салық декларациясының көшірмесімен қоса кәсіпкердің – орта немесе ірі кәсіпкерлік субъектісінің соңғы үш қаржы жылындағы қаржылық есептерінің көшірмесі;</w:t>
      </w:r>
    </w:p>
    <w:bookmarkEnd w:id="209"/>
    <w:bookmarkStart w:name="z690" w:id="210"/>
    <w:p>
      <w:pPr>
        <w:spacing w:after="0"/>
        <w:ind w:left="0"/>
        <w:jc w:val="both"/>
      </w:pPr>
      <w:r>
        <w:rPr>
          <w:rFonts w:ascii="Times New Roman"/>
          <w:b w:val="false"/>
          <w:i w:val="false"/>
          <w:color w:val="000000"/>
          <w:sz w:val="28"/>
        </w:rPr>
        <w:t>
      кәсіпкер жергілікті бағдарлама үйлестірушісіне өтінішті дайындау және Бағдарламаға қатысу үшін құжаттар жинау мәселелері бойынша консультациялық қолдау алу үшін жүгінуге құқылы;</w:t>
      </w:r>
    </w:p>
    <w:bookmarkEnd w:id="210"/>
    <w:bookmarkStart w:name="z691" w:id="211"/>
    <w:p>
      <w:pPr>
        <w:spacing w:after="0"/>
        <w:ind w:left="0"/>
        <w:jc w:val="both"/>
      </w:pPr>
      <w:r>
        <w:rPr>
          <w:rFonts w:ascii="Times New Roman"/>
          <w:b w:val="false"/>
          <w:i w:val="false"/>
          <w:color w:val="000000"/>
          <w:sz w:val="28"/>
        </w:rPr>
        <w:t>
      3) Бағдарламаның өңірлік үйлестірушісі кәсіпкерден барлық құжаттарды, ақпаратты және өтінішті алғаннан кейін өтінішпен қоса берілетін міндетті құжаттардың толықтығын тексереді. Құжаттар топтамасы толық ұсынылмаған жағдайда, Бағдарламаның өңірлік үйлестірушісі бір күндік мерзімде кәсіпкерге ұсынылған құжаттарды қарамай қайтарады;</w:t>
      </w:r>
    </w:p>
    <w:bookmarkEnd w:id="211"/>
    <w:bookmarkStart w:name="z692" w:id="212"/>
    <w:p>
      <w:pPr>
        <w:spacing w:after="0"/>
        <w:ind w:left="0"/>
        <w:jc w:val="both"/>
      </w:pPr>
      <w:r>
        <w:rPr>
          <w:rFonts w:ascii="Times New Roman"/>
          <w:b w:val="false"/>
          <w:i w:val="false"/>
          <w:color w:val="000000"/>
          <w:sz w:val="28"/>
        </w:rPr>
        <w:t>
      4) ӨҮК отырысы жобалардың қалыптасуына қарай, бірақ айына 1 (бір) реттен сиретпей өткізіледі;</w:t>
      </w:r>
    </w:p>
    <w:bookmarkEnd w:id="212"/>
    <w:bookmarkStart w:name="z693" w:id="213"/>
    <w:p>
      <w:pPr>
        <w:spacing w:after="0"/>
        <w:ind w:left="0"/>
        <w:jc w:val="both"/>
      </w:pPr>
      <w:r>
        <w:rPr>
          <w:rFonts w:ascii="Times New Roman"/>
          <w:b w:val="false"/>
          <w:i w:val="false"/>
          <w:color w:val="000000"/>
          <w:sz w:val="28"/>
        </w:rPr>
        <w:t>
      5) ӨҮК 5 (бес) жұмыс күні ішінде жобалардың Бағдарлама өлшемшарттарына сәйкестігін қарайды және кепілдік беру мүмкіндігі (немесе мүмкін еместігі) туралы шешім қабылдайды;</w:t>
      </w:r>
    </w:p>
    <w:bookmarkEnd w:id="213"/>
    <w:bookmarkStart w:name="z694" w:id="214"/>
    <w:p>
      <w:pPr>
        <w:spacing w:after="0"/>
        <w:ind w:left="0"/>
        <w:jc w:val="both"/>
      </w:pPr>
      <w:r>
        <w:rPr>
          <w:rFonts w:ascii="Times New Roman"/>
          <w:b w:val="false"/>
          <w:i w:val="false"/>
          <w:color w:val="000000"/>
          <w:sz w:val="28"/>
        </w:rPr>
        <w:t>
      6) ӨҮК мүшелерінің саны 12 адамнан аспауға тиіс, олардың кемінде 50 % кәсіпкерлер қоғамдастығы болуға тиіс;</w:t>
      </w:r>
    </w:p>
    <w:bookmarkEnd w:id="214"/>
    <w:bookmarkStart w:name="z695" w:id="215"/>
    <w:p>
      <w:pPr>
        <w:spacing w:after="0"/>
        <w:ind w:left="0"/>
        <w:jc w:val="both"/>
      </w:pPr>
      <w:r>
        <w:rPr>
          <w:rFonts w:ascii="Times New Roman"/>
          <w:b w:val="false"/>
          <w:i w:val="false"/>
          <w:color w:val="000000"/>
          <w:sz w:val="28"/>
        </w:rPr>
        <w:t>
      7) ӨҮК отырысы ӨҮК мүшелері санының кемінде үштен екісі (кворум) қатысқан жағдайда өткізіледі, шешім қатысушылардың жалпы санының кемінде үштен екісінің (кворум) даусымен қабылданады;</w:t>
      </w:r>
    </w:p>
    <w:bookmarkEnd w:id="215"/>
    <w:bookmarkStart w:name="z696" w:id="216"/>
    <w:p>
      <w:pPr>
        <w:spacing w:after="0"/>
        <w:ind w:left="0"/>
        <w:jc w:val="both"/>
      </w:pPr>
      <w:r>
        <w:rPr>
          <w:rFonts w:ascii="Times New Roman"/>
          <w:b w:val="false"/>
          <w:i w:val="false"/>
          <w:color w:val="000000"/>
          <w:sz w:val="28"/>
        </w:rPr>
        <w:t>
      8) ӨҮК өткізілетін отырыс шеңберінде мынадай іс-шараларды жүзеге асырады:</w:t>
      </w:r>
    </w:p>
    <w:bookmarkEnd w:id="216"/>
    <w:bookmarkStart w:name="z697" w:id="217"/>
    <w:p>
      <w:pPr>
        <w:spacing w:after="0"/>
        <w:ind w:left="0"/>
        <w:jc w:val="both"/>
      </w:pPr>
      <w:r>
        <w:rPr>
          <w:rFonts w:ascii="Times New Roman"/>
          <w:b w:val="false"/>
          <w:i w:val="false"/>
          <w:color w:val="000000"/>
          <w:sz w:val="28"/>
        </w:rPr>
        <w:t>
      кәсіпкердің және олардың жобаларының Бағдарламаның өлшемшарттары мен жергілікті даму бағдарламаларына сәйкестігін тексереді;</w:t>
      </w:r>
    </w:p>
    <w:bookmarkEnd w:id="217"/>
    <w:bookmarkStart w:name="z698" w:id="218"/>
    <w:p>
      <w:pPr>
        <w:spacing w:after="0"/>
        <w:ind w:left="0"/>
        <w:jc w:val="both"/>
      </w:pPr>
      <w:r>
        <w:rPr>
          <w:rFonts w:ascii="Times New Roman"/>
          <w:b w:val="false"/>
          <w:i w:val="false"/>
          <w:color w:val="000000"/>
          <w:sz w:val="28"/>
        </w:rPr>
        <w:t>
      кәсіпкердің экономиканың өңір үшін басым секторларында іске асырылатын жобаларын, сондай-ақ кәсіпкердің өтінішінде көрсетілген ақпаратты қарайды, әрбір кәсіпкер бойынша өтінішпен бірге берілген құжаттар топтамасын зерделейді;</w:t>
      </w:r>
    </w:p>
    <w:bookmarkEnd w:id="218"/>
    <w:bookmarkStart w:name="z699" w:id="219"/>
    <w:p>
      <w:pPr>
        <w:spacing w:after="0"/>
        <w:ind w:left="0"/>
        <w:jc w:val="both"/>
      </w:pPr>
      <w:r>
        <w:rPr>
          <w:rFonts w:ascii="Times New Roman"/>
          <w:b w:val="false"/>
          <w:i w:val="false"/>
          <w:color w:val="000000"/>
          <w:sz w:val="28"/>
        </w:rPr>
        <w:t>
      ӨҮК мүшелері арасында кәсіпкердің жобасын және ұсынылған құжаттарды талқылауды жүргізеді;</w:t>
      </w:r>
    </w:p>
    <w:bookmarkEnd w:id="219"/>
    <w:bookmarkStart w:name="z700" w:id="220"/>
    <w:p>
      <w:pPr>
        <w:spacing w:after="0"/>
        <w:ind w:left="0"/>
        <w:jc w:val="both"/>
      </w:pPr>
      <w:r>
        <w:rPr>
          <w:rFonts w:ascii="Times New Roman"/>
          <w:b w:val="false"/>
          <w:i w:val="false"/>
          <w:color w:val="000000"/>
          <w:sz w:val="28"/>
        </w:rPr>
        <w:t>
      кәсіпкерлердің жобаларын қарау нәтижелері бойынша кәсіпкердің кредиті бойынша кепілдік беру мүмкіндігі/мүмкін еместігі туралы шешім қабылдайды, ол хаттамамен ресімделеді, бұл ретте хаттамада жекелеген кәсіпкерлерді және олардың жобаларын Бағдарламаға қатыстырудан бас тарту себебі міндетті түрде көрсетілуге тиіс;</w:t>
      </w:r>
    </w:p>
    <w:bookmarkEnd w:id="220"/>
    <w:bookmarkStart w:name="z701" w:id="221"/>
    <w:p>
      <w:pPr>
        <w:spacing w:after="0"/>
        <w:ind w:left="0"/>
        <w:jc w:val="both"/>
      </w:pPr>
      <w:r>
        <w:rPr>
          <w:rFonts w:ascii="Times New Roman"/>
          <w:b w:val="false"/>
          <w:i w:val="false"/>
          <w:color w:val="000000"/>
          <w:sz w:val="28"/>
        </w:rPr>
        <w:t>
      180 млн. теңгеден асатын кредиттер/қаржылық лизинг шарттары бойынша ӨҮК оң шешім қабылдаған жағдайда, ӨҮК хаттамасында жобаны іске асырудың жалпы құнының кемінде 10 %-ы деңгейінде жобаны іске асыруға жеке қаражатының (ақшалай қаражатының, жылжымалы/ жылжымайтын мүлкінің), оның ішінде қамтамасыз етуге ұсынылатын үшінші тұлғалардың мүлкімен қатысуын қамтамасыз ету мерзімдері, сондай-ақ шағын кәсіпкерлік субъектілерінің міндетті зейнетақы жарналары және (немесе) әлеуметтік аударымдар жөніндегі деректердің негізінде кірісті, жұмыс орындарының орташа жылдық санын  10 %-ға арттыру жөніндегі міндеттемелер көрсетіледі;</w:t>
      </w:r>
    </w:p>
    <w:bookmarkEnd w:id="221"/>
    <w:bookmarkStart w:name="z702" w:id="222"/>
    <w:p>
      <w:pPr>
        <w:spacing w:after="0"/>
        <w:ind w:left="0"/>
        <w:jc w:val="both"/>
      </w:pPr>
      <w:r>
        <w:rPr>
          <w:rFonts w:ascii="Times New Roman"/>
          <w:b w:val="false"/>
          <w:i w:val="false"/>
          <w:color w:val="000000"/>
          <w:sz w:val="28"/>
        </w:rPr>
        <w:t>
      9) Бағдарламаның өңірлік үйлестірушісі ӨҮК отырысынан кейін 1 (бір) жұмыс күні ішінде:</w:t>
      </w:r>
    </w:p>
    <w:bookmarkEnd w:id="222"/>
    <w:bookmarkStart w:name="z703" w:id="223"/>
    <w:p>
      <w:pPr>
        <w:spacing w:after="0"/>
        <w:ind w:left="0"/>
        <w:jc w:val="both"/>
      </w:pPr>
      <w:r>
        <w:rPr>
          <w:rFonts w:ascii="Times New Roman"/>
          <w:b w:val="false"/>
          <w:i w:val="false"/>
          <w:color w:val="000000"/>
          <w:sz w:val="28"/>
        </w:rPr>
        <w:t xml:space="preserve">
      осы Кепілдік беру қағидаларына </w:t>
      </w:r>
      <w:r>
        <w:rPr>
          <w:rFonts w:ascii="Times New Roman"/>
          <w:b w:val="false"/>
          <w:i w:val="false"/>
          <w:color w:val="000000"/>
          <w:sz w:val="28"/>
        </w:rPr>
        <w:t>7-қосымшаға</w:t>
      </w:r>
      <w:r>
        <w:rPr>
          <w:rFonts w:ascii="Times New Roman"/>
          <w:b w:val="false"/>
          <w:i w:val="false"/>
          <w:color w:val="000000"/>
          <w:sz w:val="28"/>
        </w:rPr>
        <w:t xml:space="preserve"> сәйкес ӨҮК хаттамасының көшірмесін/ хаттамасынан үзіндіні банкке және қаржы агенттігіне жібереді;</w:t>
      </w:r>
    </w:p>
    <w:bookmarkEnd w:id="223"/>
    <w:bookmarkStart w:name="z704" w:id="224"/>
    <w:p>
      <w:pPr>
        <w:spacing w:after="0"/>
        <w:ind w:left="0"/>
        <w:jc w:val="both"/>
      </w:pPr>
      <w:r>
        <w:rPr>
          <w:rFonts w:ascii="Times New Roman"/>
          <w:b w:val="false"/>
          <w:i w:val="false"/>
          <w:color w:val="000000"/>
          <w:sz w:val="28"/>
        </w:rPr>
        <w:t>
      Астана және Алматы қалаларының кәсіпкерлеріне жобаны ӨҮК-те қарау нәтижелері туралы жазбаша хабарлама жібереді;</w:t>
      </w:r>
    </w:p>
    <w:bookmarkEnd w:id="224"/>
    <w:bookmarkStart w:name="z705" w:id="225"/>
    <w:p>
      <w:pPr>
        <w:spacing w:after="0"/>
        <w:ind w:left="0"/>
        <w:jc w:val="both"/>
      </w:pPr>
      <w:r>
        <w:rPr>
          <w:rFonts w:ascii="Times New Roman"/>
          <w:b w:val="false"/>
          <w:i w:val="false"/>
          <w:color w:val="000000"/>
          <w:sz w:val="28"/>
        </w:rPr>
        <w:t>
      10) Бағдарламаның өңірлік үйлестірушісінен кәсіпкердің кредитіне ішінара кепілдік беруге келісу туралы ӨҮК хаттамасының көшірмесін/хаттамасынан үзіндіні алғаннан кейін қаржы агенттігі банкке осы Кепілдік беру қағидаларына 4-қосымшаға сәйкес алдын ала кепілдік хатын жібереді;</w:t>
      </w:r>
    </w:p>
    <w:bookmarkEnd w:id="225"/>
    <w:bookmarkStart w:name="z706" w:id="226"/>
    <w:p>
      <w:pPr>
        <w:spacing w:after="0"/>
        <w:ind w:left="0"/>
        <w:jc w:val="both"/>
      </w:pPr>
      <w:r>
        <w:rPr>
          <w:rFonts w:ascii="Times New Roman"/>
          <w:b w:val="false"/>
          <w:i w:val="false"/>
          <w:color w:val="000000"/>
          <w:sz w:val="28"/>
        </w:rPr>
        <w:t>
      11) ӨҮК-мен келісілмеген жобалардан бас тартылады;</w:t>
      </w:r>
    </w:p>
    <w:bookmarkEnd w:id="226"/>
    <w:bookmarkStart w:name="z707" w:id="227"/>
    <w:p>
      <w:pPr>
        <w:spacing w:after="0"/>
        <w:ind w:left="0"/>
        <w:jc w:val="both"/>
      </w:pPr>
      <w:r>
        <w:rPr>
          <w:rFonts w:ascii="Times New Roman"/>
          <w:b w:val="false"/>
          <w:i w:val="false"/>
          <w:color w:val="000000"/>
          <w:sz w:val="28"/>
        </w:rPr>
        <w:t>
      12) алдын ала кепілдік хатын алғаннан кейін банк және кәсіпкер банктік қарыз шартын жасасады (банктік қарыз шартының көшірмесі қаржы агенттігіне жіберіледі);</w:t>
      </w:r>
    </w:p>
    <w:bookmarkEnd w:id="227"/>
    <w:bookmarkStart w:name="z708" w:id="228"/>
    <w:p>
      <w:pPr>
        <w:spacing w:after="0"/>
        <w:ind w:left="0"/>
        <w:jc w:val="both"/>
      </w:pPr>
      <w:r>
        <w:rPr>
          <w:rFonts w:ascii="Times New Roman"/>
          <w:b w:val="false"/>
          <w:i w:val="false"/>
          <w:color w:val="000000"/>
          <w:sz w:val="28"/>
        </w:rPr>
        <w:t>
      13) алдын ала кепілдік хатын алғаннан кейін банктің қалауы бойынша кредит сомасының 50 %-на дейін ішінара кредит беруге жол беріледі;</w:t>
      </w:r>
    </w:p>
    <w:bookmarkEnd w:id="228"/>
    <w:bookmarkStart w:name="z709" w:id="229"/>
    <w:p>
      <w:pPr>
        <w:spacing w:after="0"/>
        <w:ind w:left="0"/>
        <w:jc w:val="both"/>
      </w:pPr>
      <w:r>
        <w:rPr>
          <w:rFonts w:ascii="Times New Roman"/>
          <w:b w:val="false"/>
          <w:i w:val="false"/>
          <w:color w:val="000000"/>
          <w:sz w:val="28"/>
        </w:rPr>
        <w:t>
      14) ӨҮК хаттамасын/хаттамасынан үзіндіні алғаннан кейін қаржы агенттігінің уәкілетті органының шешімі негізінде қаржы агенттігі кепілдік шартын ресімдейді және оған қол қойып, банкке жібереді;</w:t>
      </w:r>
    </w:p>
    <w:bookmarkEnd w:id="229"/>
    <w:bookmarkStart w:name="z710" w:id="230"/>
    <w:p>
      <w:pPr>
        <w:spacing w:after="0"/>
        <w:ind w:left="0"/>
        <w:jc w:val="both"/>
      </w:pPr>
      <w:r>
        <w:rPr>
          <w:rFonts w:ascii="Times New Roman"/>
          <w:b w:val="false"/>
          <w:i w:val="false"/>
          <w:color w:val="000000"/>
          <w:sz w:val="28"/>
        </w:rPr>
        <w:t>
      15) банк кепілдік шартына қол қояды, оған кәсіпкердің қол қоюын қамтамасыз етеді және қол қойылған кепілдік шартын қаржы агенттігіне жібереді;</w:t>
      </w:r>
    </w:p>
    <w:bookmarkEnd w:id="230"/>
    <w:bookmarkStart w:name="z711" w:id="231"/>
    <w:p>
      <w:pPr>
        <w:spacing w:after="0"/>
        <w:ind w:left="0"/>
        <w:jc w:val="both"/>
      </w:pPr>
      <w:r>
        <w:rPr>
          <w:rFonts w:ascii="Times New Roman"/>
          <w:b w:val="false"/>
          <w:i w:val="false"/>
          <w:color w:val="000000"/>
          <w:sz w:val="28"/>
        </w:rPr>
        <w:t>
      16) қаржы агенттігінен қол қойылған кепілдік шартын алғаннан кейін банк кәсіпкерге кредит беруді жүзеге асырады.";</w:t>
      </w:r>
    </w:p>
    <w:bookmarkEnd w:id="2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w:t>
      </w:r>
      <w:r>
        <w:rPr>
          <w:rFonts w:ascii="Times New Roman"/>
          <w:b w:val="false"/>
          <w:i w:val="false"/>
          <w:color w:val="000000"/>
          <w:sz w:val="28"/>
        </w:rPr>
        <w:t xml:space="preserve"> мынадай редакцияда жазылсын:</w:t>
      </w:r>
    </w:p>
    <w:bookmarkStart w:name="z713" w:id="232"/>
    <w:p>
      <w:pPr>
        <w:spacing w:after="0"/>
        <w:ind w:left="0"/>
        <w:jc w:val="both"/>
      </w:pPr>
      <w:r>
        <w:rPr>
          <w:rFonts w:ascii="Times New Roman"/>
          <w:b w:val="false"/>
          <w:i w:val="false"/>
          <w:color w:val="000000"/>
          <w:sz w:val="28"/>
        </w:rPr>
        <w:t>
      "56. Кәсіпкер "электрондық үкімет" веб-порталы арқылы жүгінген кезде қаржы агенттігіне электрондық нысандағы мынадай құжаттарды ұсынады:</w:t>
      </w:r>
    </w:p>
    <w:bookmarkEnd w:id="232"/>
    <w:bookmarkStart w:name="z714" w:id="233"/>
    <w:p>
      <w:pPr>
        <w:spacing w:after="0"/>
        <w:ind w:left="0"/>
        <w:jc w:val="both"/>
      </w:pPr>
      <w:r>
        <w:rPr>
          <w:rFonts w:ascii="Times New Roman"/>
          <w:b w:val="false"/>
          <w:i w:val="false"/>
          <w:color w:val="000000"/>
          <w:sz w:val="28"/>
        </w:rPr>
        <w:t>
      1) кәсіпкердің ЭЦҚ-мен куәландырылған электрондық сұрау салу нысанындағы өтініш;</w:t>
      </w:r>
    </w:p>
    <w:bookmarkEnd w:id="233"/>
    <w:bookmarkStart w:name="z715" w:id="234"/>
    <w:p>
      <w:pPr>
        <w:spacing w:after="0"/>
        <w:ind w:left="0"/>
        <w:jc w:val="both"/>
      </w:pPr>
      <w:r>
        <w:rPr>
          <w:rFonts w:ascii="Times New Roman"/>
          <w:b w:val="false"/>
          <w:i w:val="false"/>
          <w:color w:val="000000"/>
          <w:sz w:val="28"/>
        </w:rPr>
        <w:t xml:space="preserve">
      2) кредиттік бюроға ақпарат беруге және кредиттік есеп алуға келісім; </w:t>
      </w:r>
    </w:p>
    <w:bookmarkEnd w:id="234"/>
    <w:bookmarkStart w:name="z716" w:id="235"/>
    <w:p>
      <w:pPr>
        <w:spacing w:after="0"/>
        <w:ind w:left="0"/>
        <w:jc w:val="both"/>
      </w:pPr>
      <w:r>
        <w:rPr>
          <w:rFonts w:ascii="Times New Roman"/>
          <w:b w:val="false"/>
          <w:i w:val="false"/>
          <w:color w:val="000000"/>
          <w:sz w:val="28"/>
        </w:rPr>
        <w:t xml:space="preserve">
      3) өзінің дербес деректерін жинауға және өңдеуге келісім; </w:t>
      </w:r>
    </w:p>
    <w:bookmarkEnd w:id="235"/>
    <w:bookmarkStart w:name="z717" w:id="236"/>
    <w:p>
      <w:pPr>
        <w:spacing w:after="0"/>
        <w:ind w:left="0"/>
        <w:jc w:val="both"/>
      </w:pPr>
      <w:r>
        <w:rPr>
          <w:rFonts w:ascii="Times New Roman"/>
          <w:b w:val="false"/>
          <w:i w:val="false"/>
          <w:color w:val="000000"/>
          <w:sz w:val="28"/>
        </w:rPr>
        <w:t>
      4) кепілдік сомасының есебімен кредит беру мүмкіндігі туралы оң шешімі бар банк хатының электрондық көшірмесі (сканерленген көшірмесі).</w:t>
      </w:r>
    </w:p>
    <w:bookmarkEnd w:id="236"/>
    <w:bookmarkStart w:name="z718" w:id="237"/>
    <w:p>
      <w:pPr>
        <w:spacing w:after="0"/>
        <w:ind w:left="0"/>
        <w:jc w:val="both"/>
      </w:pPr>
      <w:r>
        <w:rPr>
          <w:rFonts w:ascii="Times New Roman"/>
          <w:b w:val="false"/>
          <w:i w:val="false"/>
          <w:color w:val="000000"/>
          <w:sz w:val="28"/>
        </w:rPr>
        <w:t xml:space="preserve">
      Егер кәсіпкер Қазақстан Республикасының заңнамасына сәйкес тіркелген заңды тұлға болып табылған жағдайда – кепілдік тарту туралы шешім қабылдаған кәсіпкерге қатысты уәкілетті органның шешімі қатысушыға немесе басшыға жазылған заңды тұлғаның электрондық цифрлық қолтаңбасымен келісу форматында расталады. </w:t>
      </w:r>
    </w:p>
    <w:bookmarkEnd w:id="237"/>
    <w:bookmarkStart w:name="z719" w:id="238"/>
    <w:p>
      <w:pPr>
        <w:spacing w:after="0"/>
        <w:ind w:left="0"/>
        <w:jc w:val="both"/>
      </w:pPr>
      <w:r>
        <w:rPr>
          <w:rFonts w:ascii="Times New Roman"/>
          <w:b w:val="false"/>
          <w:i w:val="false"/>
          <w:color w:val="000000"/>
          <w:sz w:val="28"/>
        </w:rPr>
        <w:t>
      Шағын және орта кәсіпкерлік субъектісі жөніндегі, оның ішінде заңды тұлғаны/дара кәсіпкерді мемлекеттік тіркеу туралы куәлік, қызмет түріне арналған лицензия (егер қызмет түрі лицензияланатын болса) туралы мәліметтерді және бюджетке міндетті төлемдер бойынша берешектің жоқ/бар екені туралы мәліметтерді қаржы агенттігі "электрондық үкімет" шлюзі арқылы тиісті мемлекеттік ақпараттық жүйелерден алады.</w:t>
      </w:r>
    </w:p>
    <w:bookmarkEnd w:id="238"/>
    <w:bookmarkStart w:name="z720" w:id="239"/>
    <w:p>
      <w:pPr>
        <w:spacing w:after="0"/>
        <w:ind w:left="0"/>
        <w:jc w:val="both"/>
      </w:pPr>
      <w:r>
        <w:rPr>
          <w:rFonts w:ascii="Times New Roman"/>
          <w:b w:val="false"/>
          <w:i w:val="false"/>
          <w:color w:val="000000"/>
          <w:sz w:val="28"/>
        </w:rPr>
        <w:t>
      "Электрондық үкімет" шлюзі арқылы тиісті мемлекеттік ақпараттық жүйелерден деректер алу техникалық жағынан мүмкін болмаған немесе деректер дұрыс болмаған жағдайда, қаржы агенттігі құжаттарды кәсіпкерден сұратады.";</w:t>
      </w:r>
    </w:p>
    <w:bookmarkEnd w:id="2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62-тармақ</w:t>
      </w:r>
      <w:r>
        <w:rPr>
          <w:rFonts w:ascii="Times New Roman"/>
          <w:b w:val="false"/>
          <w:i w:val="false"/>
          <w:color w:val="000000"/>
          <w:sz w:val="28"/>
        </w:rPr>
        <w:t xml:space="preserve"> мынадай редакцияда жазылсын:</w:t>
      </w:r>
    </w:p>
    <w:bookmarkStart w:name="z722" w:id="240"/>
    <w:p>
      <w:pPr>
        <w:spacing w:after="0"/>
        <w:ind w:left="0"/>
        <w:jc w:val="both"/>
      </w:pPr>
      <w:r>
        <w:rPr>
          <w:rFonts w:ascii="Times New Roman"/>
          <w:b w:val="false"/>
          <w:i w:val="false"/>
          <w:color w:val="000000"/>
          <w:sz w:val="28"/>
        </w:rPr>
        <w:t>
      "62. Қаржы агенттігі 180 млн. теңгеге дейінгі кредиттер бойынша/ӨҮК 180 млн. теңгеден асатын кредиттер бойынша кредиттің нысаналы пайдаланылмауы анықталған жағдайда кепілдік сомасын нысаналы пайдаланылмаған кредит сомасына пропорционалды азайту туралы шешім қабылдайды.</w:t>
      </w:r>
    </w:p>
    <w:bookmarkEnd w:id="240"/>
    <w:bookmarkStart w:name="z723" w:id="241"/>
    <w:p>
      <w:pPr>
        <w:spacing w:after="0"/>
        <w:ind w:left="0"/>
        <w:jc w:val="both"/>
      </w:pPr>
      <w:r>
        <w:rPr>
          <w:rFonts w:ascii="Times New Roman"/>
          <w:b w:val="false"/>
          <w:i w:val="false"/>
          <w:color w:val="000000"/>
          <w:sz w:val="28"/>
        </w:rPr>
        <w:t>
      Егер кәсіпкер 180 млн. теңгеден асатын кредиттер бойынша ӨҮК шешімі/180 млн. теңгеге дейінгі кредиттер бойынша қаржы агенттігінің шешімі қабылданған күннен бастап 2 (екі) қаржы жылынан кейін міндетті зейнетақы жарналары және (немесе) әлеуметтік аударымдар жөніндегі деректердің негізінде кірістердің және жұмыс орындарының орташа жылдық санының</w:t>
      </w:r>
    </w:p>
    <w:bookmarkEnd w:id="241"/>
    <w:bookmarkStart w:name="z724" w:id="242"/>
    <w:p>
      <w:pPr>
        <w:spacing w:after="0"/>
        <w:ind w:left="0"/>
        <w:jc w:val="both"/>
      </w:pPr>
      <w:r>
        <w:rPr>
          <w:rFonts w:ascii="Times New Roman"/>
          <w:b w:val="false"/>
          <w:i w:val="false"/>
          <w:color w:val="000000"/>
          <w:sz w:val="28"/>
        </w:rPr>
        <w:t>
      10 %-ға ұлғаюы көрсеткіштеріне қол жеткізбеген жағдайда, кепілдік беру шарты жойылмайды. Мұндай кепілдік шарттары бойынша олар бойынша міндеттемелер орындалған жағдайда, қаржы агенттігінің жеке қаражаттары пайдаланылады.</w:t>
      </w:r>
    </w:p>
    <w:bookmarkEnd w:id="242"/>
    <w:bookmarkStart w:name="z725" w:id="243"/>
    <w:p>
      <w:pPr>
        <w:spacing w:after="0"/>
        <w:ind w:left="0"/>
        <w:jc w:val="both"/>
      </w:pPr>
      <w:r>
        <w:rPr>
          <w:rFonts w:ascii="Times New Roman"/>
          <w:b w:val="false"/>
          <w:i w:val="false"/>
          <w:color w:val="000000"/>
          <w:sz w:val="28"/>
        </w:rPr>
        <w:t>
      Бұл ретте қаржы агенттігі жобаларды кейіннен кепілдендіру үшін, осы кепілдік құнының түрінде Бағдарламаның өңірлік үйлестірушісіне бұрын төленген қаражат көлемін пайдалануы тиіс.";</w:t>
      </w:r>
    </w:p>
    <w:bookmarkEnd w:id="243"/>
    <w:bookmarkStart w:name="z726" w:id="244"/>
    <w:p>
      <w:pPr>
        <w:spacing w:after="0"/>
        <w:ind w:left="0"/>
        <w:jc w:val="both"/>
      </w:pPr>
      <w:r>
        <w:rPr>
          <w:rFonts w:ascii="Times New Roman"/>
          <w:b w:val="false"/>
          <w:i w:val="false"/>
          <w:color w:val="000000"/>
          <w:sz w:val="28"/>
        </w:rPr>
        <w:t>
      мынадай мазмұндағы 62-1-тармақпен толықтырылсын:</w:t>
      </w:r>
    </w:p>
    <w:bookmarkEnd w:id="244"/>
    <w:bookmarkStart w:name="z727" w:id="245"/>
    <w:p>
      <w:pPr>
        <w:spacing w:after="0"/>
        <w:ind w:left="0"/>
        <w:jc w:val="both"/>
      </w:pPr>
      <w:r>
        <w:rPr>
          <w:rFonts w:ascii="Times New Roman"/>
          <w:b w:val="false"/>
          <w:i w:val="false"/>
          <w:color w:val="000000"/>
          <w:sz w:val="28"/>
        </w:rPr>
        <w:t>
      "62-1. Кредитті толықтай нысаналы пайдаланбаған жағдайда қаржы агенттігі 180 млн. теңгеге дейінгі кредиттер бойынша/ӨҮК 180 млн. теңгеден асатын кредиттер бойынша кепілдіктің күшін жояды.";</w:t>
      </w:r>
    </w:p>
    <w:bookmarkEnd w:id="245"/>
    <w:bookmarkStart w:name="z728" w:id="246"/>
    <w:p>
      <w:pPr>
        <w:spacing w:after="0"/>
        <w:ind w:left="0"/>
        <w:jc w:val="both"/>
      </w:pPr>
      <w:r>
        <w:rPr>
          <w:rFonts w:ascii="Times New Roman"/>
          <w:b w:val="false"/>
          <w:i w:val="false"/>
          <w:color w:val="000000"/>
          <w:sz w:val="28"/>
        </w:rPr>
        <w:t xml:space="preserve">
      көрсетілген Кепілдік беру қағидаларына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осы қаулыға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11-қосымшаларға</w:t>
      </w:r>
      <w:r>
        <w:rPr>
          <w:rFonts w:ascii="Times New Roman"/>
          <w:b w:val="false"/>
          <w:i w:val="false"/>
          <w:color w:val="000000"/>
          <w:sz w:val="28"/>
        </w:rPr>
        <w:t xml:space="preserve"> сәйкес жаңа редакцияда жазылсын;</w:t>
      </w:r>
    </w:p>
    <w:bookmarkEnd w:id="246"/>
    <w:bookmarkStart w:name="z729" w:id="247"/>
    <w:p>
      <w:pPr>
        <w:spacing w:after="0"/>
        <w:ind w:left="0"/>
        <w:jc w:val="both"/>
      </w:pPr>
      <w:r>
        <w:rPr>
          <w:rFonts w:ascii="Times New Roman"/>
          <w:b w:val="false"/>
          <w:i w:val="false"/>
          <w:color w:val="000000"/>
          <w:sz w:val="28"/>
        </w:rPr>
        <w:t xml:space="preserve">
      көрсетілген Кепілдік беру қағидаларына </w:t>
      </w:r>
      <w:r>
        <w:rPr>
          <w:rFonts w:ascii="Times New Roman"/>
          <w:b w:val="false"/>
          <w:i w:val="false"/>
          <w:color w:val="000000"/>
          <w:sz w:val="28"/>
        </w:rPr>
        <w:t>6-қосымшада</w:t>
      </w:r>
      <w:r>
        <w:rPr>
          <w:rFonts w:ascii="Times New Roman"/>
          <w:b w:val="false"/>
          <w:i w:val="false"/>
          <w:color w:val="000000"/>
          <w:sz w:val="28"/>
        </w:rPr>
        <w:t>:</w:t>
      </w:r>
    </w:p>
    <w:bookmarkEnd w:id="247"/>
    <w:bookmarkStart w:name="z730" w:id="248"/>
    <w:p>
      <w:pPr>
        <w:spacing w:after="0"/>
        <w:ind w:left="0"/>
        <w:jc w:val="both"/>
      </w:pPr>
      <w:r>
        <w:rPr>
          <w:rFonts w:ascii="Times New Roman"/>
          <w:b w:val="false"/>
          <w:i w:val="false"/>
          <w:color w:val="000000"/>
          <w:sz w:val="28"/>
        </w:rPr>
        <w:t>
      оң жақ жоғары бұрышындағы "Бизнестің жол картасы 2020" бизнесті қолдау мен дамытудың бірыңғай бағдарламасы шеңберінде жеке кәсіпкерлік субъектілерінің кредиттері бойынша кепілдік беру қағидаларына 6-қосымша" деген сөздер "Бизнестің жол картасы 2020" бизнесті қолдау мен дамытудың бірыңғай бағдарламасы шеңберінде шағын және орта кәсіпкерлік субъектілерінің кредиттері бойынша кепілдік беру қағидаларына 6-қосымша" деген сөздермен ауыстырылсын;</w:t>
      </w:r>
    </w:p>
    <w:bookmarkEnd w:id="248"/>
    <w:bookmarkStart w:name="z731" w:id="249"/>
    <w:p>
      <w:pPr>
        <w:spacing w:after="0"/>
        <w:ind w:left="0"/>
        <w:jc w:val="both"/>
      </w:pPr>
      <w:r>
        <w:rPr>
          <w:rFonts w:ascii="Times New Roman"/>
          <w:b w:val="false"/>
          <w:i w:val="false"/>
          <w:color w:val="000000"/>
          <w:sz w:val="28"/>
        </w:rPr>
        <w:t xml:space="preserve">
      көрсетілген Кепілдік беру қағидаларына </w:t>
      </w:r>
      <w:r>
        <w:rPr>
          <w:rFonts w:ascii="Times New Roman"/>
          <w:b w:val="false"/>
          <w:i w:val="false"/>
          <w:color w:val="000000"/>
          <w:sz w:val="28"/>
        </w:rPr>
        <w:t>7-қосымшада</w:t>
      </w:r>
      <w:r>
        <w:rPr>
          <w:rFonts w:ascii="Times New Roman"/>
          <w:b w:val="false"/>
          <w:i w:val="false"/>
          <w:color w:val="000000"/>
          <w:sz w:val="28"/>
        </w:rPr>
        <w:t>:</w:t>
      </w:r>
    </w:p>
    <w:bookmarkEnd w:id="249"/>
    <w:bookmarkStart w:name="z732" w:id="250"/>
    <w:p>
      <w:pPr>
        <w:spacing w:after="0"/>
        <w:ind w:left="0"/>
        <w:jc w:val="both"/>
      </w:pPr>
      <w:r>
        <w:rPr>
          <w:rFonts w:ascii="Times New Roman"/>
          <w:b w:val="false"/>
          <w:i w:val="false"/>
          <w:color w:val="000000"/>
          <w:sz w:val="28"/>
        </w:rPr>
        <w:t>
      оң жақ жоғары бұрышындағы "Бизнестің жол картасы 2020" бизнесті қолдау мен дамытудың бірыңғай бағдарламасы шеңберінде жеке кәсіпкерлік субъектілерінің кредиттері бойынша кепілдік беру қағидаларына 7-қосымша" деген сөздер "Бизнестің жол картасы 2020" бизнесті қолдау мен дамытудың бірыңғай бағдарламасы шеңберінде шағын және орта кәсіпкерлік субъектілерінің кредиттері бойынша кепілдік беру қағидаларына 7-қосымша" деген сөздермен ауыстырылсын;</w:t>
      </w:r>
    </w:p>
    <w:bookmarkEnd w:id="250"/>
    <w:bookmarkStart w:name="z733" w:id="251"/>
    <w:p>
      <w:pPr>
        <w:spacing w:after="0"/>
        <w:ind w:left="0"/>
        <w:jc w:val="both"/>
      </w:pPr>
      <w:r>
        <w:rPr>
          <w:rFonts w:ascii="Times New Roman"/>
          <w:b w:val="false"/>
          <w:i w:val="false"/>
          <w:color w:val="000000"/>
          <w:sz w:val="28"/>
        </w:rPr>
        <w:t xml:space="preserve">
      көрсетілген қаулымен бекітілген "Бизнестің жол картасы 2020" бизнесті қолдау мен дамытудың бірыңғай бағдарламасы шеңберінде мемлекеттік гранттар беру </w:t>
      </w:r>
      <w:r>
        <w:rPr>
          <w:rFonts w:ascii="Times New Roman"/>
          <w:b w:val="false"/>
          <w:i w:val="false"/>
          <w:color w:val="000000"/>
          <w:sz w:val="28"/>
        </w:rPr>
        <w:t>қағидаларында:</w:t>
      </w:r>
    </w:p>
    <w:bookmarkEnd w:id="251"/>
    <w:bookmarkStart w:name="z734" w:id="252"/>
    <w:p>
      <w:pPr>
        <w:spacing w:after="0"/>
        <w:ind w:left="0"/>
        <w:jc w:val="both"/>
      </w:pPr>
      <w:r>
        <w:rPr>
          <w:rFonts w:ascii="Times New Roman"/>
          <w:b w:val="false"/>
          <w:i w:val="false"/>
          <w:color w:val="000000"/>
          <w:sz w:val="28"/>
        </w:rPr>
        <w:t>
      тақырыбы мынадай редакцияда жазылсын:</w:t>
      </w:r>
    </w:p>
    <w:bookmarkEnd w:id="252"/>
    <w:bookmarkStart w:name="z735" w:id="253"/>
    <w:p>
      <w:pPr>
        <w:spacing w:after="0"/>
        <w:ind w:left="0"/>
        <w:jc w:val="both"/>
      </w:pPr>
      <w:r>
        <w:rPr>
          <w:rFonts w:ascii="Times New Roman"/>
          <w:b w:val="false"/>
          <w:i w:val="false"/>
          <w:color w:val="000000"/>
          <w:sz w:val="28"/>
        </w:rPr>
        <w:t>
      "Бизнестің жол картасы 2020" бизнесті қолдау мен дамытудың бірыңғай бағдарламасы шеңберінде жаңа бизнес-идеяларды және бизнес-инкубациялау шеңберінде индустриялық-инновациялық жобаларды іске асыру үшін шағын кәсіпкерлік субъектілеріне мемлекеттік гранттар беру қағидалары";</w:t>
      </w:r>
    </w:p>
    <w:bookmarkEnd w:id="2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37" w:id="254"/>
    <w:p>
      <w:pPr>
        <w:spacing w:after="0"/>
        <w:ind w:left="0"/>
        <w:jc w:val="both"/>
      </w:pPr>
      <w:r>
        <w:rPr>
          <w:rFonts w:ascii="Times New Roman"/>
          <w:b w:val="false"/>
          <w:i w:val="false"/>
          <w:color w:val="000000"/>
          <w:sz w:val="28"/>
        </w:rPr>
        <w:t>
      "1. Осы "Бизнестің жол қартасы 2020" бизнесті қолдау мен дамытудың бірыңғай бағдарламасы шеңберінде жаңа бизнес-идеяларды және бизнес-инкубациялау шеңберінде индустриялық-инновациялық жобаларды іске асыру үшін мемлекеттік гранттар беру қағидалары (бұдан әрі – Мемлекеттік гранттар беру қағидалары) Қазақстан Республикасының Кәсіпкерлік кодексіне сәйкес әзірленді және шағын кәсіпкерлік субъектілеріне жаңа бизнес-идеяларды және бизнес-инкубациялау шеңберінде индустриялық-инновациялық жобаларды іске асыру үшін мемлекеттік гранттар беру шарттары мен тетігін айқындайды.";</w:t>
      </w:r>
    </w:p>
    <w:bookmarkEnd w:id="2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739" w:id="255"/>
    <w:p>
      <w:pPr>
        <w:spacing w:after="0"/>
        <w:ind w:left="0"/>
        <w:jc w:val="both"/>
      </w:pPr>
      <w:r>
        <w:rPr>
          <w:rFonts w:ascii="Times New Roman"/>
          <w:b w:val="false"/>
          <w:i w:val="false"/>
          <w:color w:val="000000"/>
          <w:sz w:val="28"/>
        </w:rPr>
        <w:t>
      "3. Мемлекеттік гранттар шағын кәсіпкерлік субъектілеріне, оның ішінде ісін жаңа бастаған жас кәсіпкерлерге, ісін жаңа бастаған жас кәсіпкерлерге, ісін жаңа бастаған кәсіпкерлерге, әйелдерге, мүгедектерге және 50 жастан асқан адамдарға Бағдарламаға 1-қосымшаға сәйкес экономиканың басым секторларында және Қазақстан Республикасы Президентінің 2016 жылғы 6 қыркүйектегі № 315 Жарлығымен бекітілген Қазақстан Республикасын индустриялық-инновациялық дамытудың 2015 – 2019 жылдарға арналған мемлекеттік бағдарламасында айқындалған өңдеуші өнеркәсіп салаларында және көрсетілетін қызметтердің жекелеген түрлерінде жаңа бизнес-идеяларды іске асыру үшін өтеусіз негізде беріледі.";</w:t>
      </w:r>
    </w:p>
    <w:bookmarkEnd w:id="255"/>
    <w:bookmarkStart w:name="z740" w:id="256"/>
    <w:p>
      <w:pPr>
        <w:spacing w:after="0"/>
        <w:ind w:left="0"/>
        <w:jc w:val="both"/>
      </w:pPr>
      <w:r>
        <w:rPr>
          <w:rFonts w:ascii="Times New Roman"/>
          <w:b w:val="false"/>
          <w:i w:val="false"/>
          <w:color w:val="000000"/>
          <w:sz w:val="28"/>
        </w:rPr>
        <w:t>
      мынадай мазмұндағы 3-1-тармақпен толықтырылсын:</w:t>
      </w:r>
    </w:p>
    <w:bookmarkEnd w:id="256"/>
    <w:bookmarkStart w:name="z741" w:id="257"/>
    <w:p>
      <w:pPr>
        <w:spacing w:after="0"/>
        <w:ind w:left="0"/>
        <w:jc w:val="both"/>
      </w:pPr>
      <w:r>
        <w:rPr>
          <w:rFonts w:ascii="Times New Roman"/>
          <w:b w:val="false"/>
          <w:i w:val="false"/>
          <w:color w:val="000000"/>
          <w:sz w:val="28"/>
        </w:rPr>
        <w:t>
      "3-1. Мемлекеттік гранттар бизнес-инкубациялау шеңберінде индустриялық-инновациялық жобаларды іске асыру үшін шағын кәсіпкерлік субъектілеріне – бизнес-инкубаторлардың резиденттеріне өтеусіз негізде жаңа немесе айтарлықтай жақсартылған өнімді (тауар, көрсетілетін қызмет) шығару немесе бизнес-процесті қалыптастыру үшін беріледі.";</w:t>
      </w:r>
    </w:p>
    <w:bookmarkEnd w:id="2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743" w:id="258"/>
    <w:p>
      <w:pPr>
        <w:spacing w:after="0"/>
        <w:ind w:left="0"/>
        <w:jc w:val="both"/>
      </w:pPr>
      <w:r>
        <w:rPr>
          <w:rFonts w:ascii="Times New Roman"/>
          <w:b w:val="false"/>
          <w:i w:val="false"/>
          <w:color w:val="000000"/>
          <w:sz w:val="28"/>
        </w:rPr>
        <w:t>
      "4. Моноқалаларда, шағын қалалар мен ауылдық елді мекендерде шағын кәсіпкерлік субъектілеріне, оның ішінде ісін жаңа бастаған жас кәсіпкерлерге, ісін жаңа бастаған кәсіпкерлерге, әйелдерге, мүгедектерге және 50 жастан асқан адамдарға мемлекеттік гранттар салалық шектеусіз беріледі.</w:t>
      </w:r>
    </w:p>
    <w:bookmarkEnd w:id="258"/>
    <w:bookmarkStart w:name="z744" w:id="259"/>
    <w:p>
      <w:pPr>
        <w:spacing w:after="0"/>
        <w:ind w:left="0"/>
        <w:jc w:val="both"/>
      </w:pPr>
      <w:r>
        <w:rPr>
          <w:rFonts w:ascii="Times New Roman"/>
          <w:b w:val="false"/>
          <w:i w:val="false"/>
          <w:color w:val="000000"/>
          <w:sz w:val="28"/>
        </w:rPr>
        <w:t>
      5. Мемлекеттік гранттарды мемлекет Бағдарламаның өңірлік үйлестірушісі арқылы мемлекеттік гранттар алуға шағын кәсіпкерлік субъектілерінің өтінімдерін іріктеу бойынша өткізілетін конкурстардың қорытындылары бойынша береді. Бұл ретте мыналар мемлекеттік грант алу  конкурсына қатысу үшін міндетті шарт болып табылады:</w:t>
      </w:r>
    </w:p>
    <w:bookmarkEnd w:id="259"/>
    <w:bookmarkStart w:name="z745" w:id="260"/>
    <w:p>
      <w:pPr>
        <w:spacing w:after="0"/>
        <w:ind w:left="0"/>
        <w:jc w:val="both"/>
      </w:pPr>
      <w:r>
        <w:rPr>
          <w:rFonts w:ascii="Times New Roman"/>
          <w:b w:val="false"/>
          <w:i w:val="false"/>
          <w:color w:val="000000"/>
          <w:sz w:val="28"/>
        </w:rPr>
        <w:t>
      1) жаңа бизнес-идеяларды іске асыру үшін –  Бағдарлама шеңберінде  оқыту құрамдауыштары сертификатының болуы;</w:t>
      </w:r>
    </w:p>
    <w:bookmarkEnd w:id="260"/>
    <w:bookmarkStart w:name="z746" w:id="261"/>
    <w:p>
      <w:pPr>
        <w:spacing w:after="0"/>
        <w:ind w:left="0"/>
        <w:jc w:val="both"/>
      </w:pPr>
      <w:r>
        <w:rPr>
          <w:rFonts w:ascii="Times New Roman"/>
          <w:b w:val="false"/>
          <w:i w:val="false"/>
          <w:color w:val="000000"/>
          <w:sz w:val="28"/>
        </w:rPr>
        <w:t>
      2) бизнес-инкубациялау шеңберінде индустриялық-инновациялық жобалар үшін бизнес-инкубатордың резиденті болу, Бағдарламаны іске асыруға қатысу үшін конкурстық іріктеуден өткен, бизнес-инкубатормен әріптестік келісім жасасқан заңды тұлға – шағын кәсіпкерлік субъектісі.</w:t>
      </w:r>
    </w:p>
    <w:bookmarkEnd w:id="261"/>
    <w:bookmarkStart w:name="z747" w:id="262"/>
    <w:p>
      <w:pPr>
        <w:spacing w:after="0"/>
        <w:ind w:left="0"/>
        <w:jc w:val="both"/>
      </w:pPr>
      <w:r>
        <w:rPr>
          <w:rFonts w:ascii="Times New Roman"/>
          <w:b w:val="false"/>
          <w:i w:val="false"/>
          <w:color w:val="000000"/>
          <w:sz w:val="28"/>
        </w:rPr>
        <w:t>
      Шағын кәсіпкерлік субъектісінің бизнес-инкубаторда орналасу мерзімі оны бизнес-инкубатордың резиденті болып айқындаған сәттен бастап үш жылдан аспауы тиіс.</w:t>
      </w:r>
    </w:p>
    <w:bookmarkEnd w:id="262"/>
    <w:bookmarkStart w:name="z748" w:id="263"/>
    <w:p>
      <w:pPr>
        <w:spacing w:after="0"/>
        <w:ind w:left="0"/>
        <w:jc w:val="both"/>
      </w:pPr>
      <w:r>
        <w:rPr>
          <w:rFonts w:ascii="Times New Roman"/>
          <w:b w:val="false"/>
          <w:i w:val="false"/>
          <w:color w:val="000000"/>
          <w:sz w:val="28"/>
        </w:rPr>
        <w:t>
      6. Қаржы агенттігінің және ұлттық институттың көрсетілетін қызметтеріне уәкілетті орган республикалық бюджет қаражатының есебінен ақы төлейді.</w:t>
      </w:r>
    </w:p>
    <w:bookmarkEnd w:id="263"/>
    <w:bookmarkStart w:name="z749" w:id="264"/>
    <w:p>
      <w:pPr>
        <w:spacing w:after="0"/>
        <w:ind w:left="0"/>
        <w:jc w:val="both"/>
      </w:pPr>
      <w:r>
        <w:rPr>
          <w:rFonts w:ascii="Times New Roman"/>
          <w:b w:val="false"/>
          <w:i w:val="false"/>
          <w:color w:val="000000"/>
          <w:sz w:val="28"/>
        </w:rPr>
        <w:t>
      7. Мемлекеттік гранттар беру үшін көзделген қаражатты уәкілетті орган Бағдарламаның өңірлік үйлестірушісіне республикалық және жергілікті бюджет қаражатынан аударады.";</w:t>
      </w:r>
    </w:p>
    <w:bookmarkEnd w:id="2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751" w:id="265"/>
    <w:p>
      <w:pPr>
        <w:spacing w:after="0"/>
        <w:ind w:left="0"/>
        <w:jc w:val="both"/>
      </w:pPr>
      <w:r>
        <w:rPr>
          <w:rFonts w:ascii="Times New Roman"/>
          <w:b w:val="false"/>
          <w:i w:val="false"/>
          <w:color w:val="000000"/>
          <w:sz w:val="28"/>
        </w:rPr>
        <w:t>
      "9. Осы Мемлекеттік гранттар беру қағидаларында мынадай терминдер мен анықтамалар пайдаланылады:</w:t>
      </w:r>
    </w:p>
    <w:bookmarkEnd w:id="265"/>
    <w:bookmarkStart w:name="z752" w:id="266"/>
    <w:p>
      <w:pPr>
        <w:spacing w:after="0"/>
        <w:ind w:left="0"/>
        <w:jc w:val="both"/>
      </w:pPr>
      <w:r>
        <w:rPr>
          <w:rFonts w:ascii="Times New Roman"/>
          <w:b w:val="false"/>
          <w:i w:val="false"/>
          <w:color w:val="000000"/>
          <w:sz w:val="28"/>
        </w:rPr>
        <w:t>
      1) бизнес-инкубатор – өндірістік үй-жайларды, жабдықтарды, ұйымдастырушылық, құқықтық, қаржылық, консалтингтік және ақпараттық қызметтерді ұсыну арқылы Бағдарламаны іске асыруға қатысу үшін конкурстық іріктеуден өткен шағын кәсіпкерлік субъектілерін олардың қалыптасу кезеңінде қолдау үшін құрылған заңды тұлға;</w:t>
      </w:r>
    </w:p>
    <w:bookmarkEnd w:id="266"/>
    <w:bookmarkStart w:name="z753" w:id="267"/>
    <w:p>
      <w:pPr>
        <w:spacing w:after="0"/>
        <w:ind w:left="0"/>
        <w:jc w:val="both"/>
      </w:pPr>
      <w:r>
        <w:rPr>
          <w:rFonts w:ascii="Times New Roman"/>
          <w:b w:val="false"/>
          <w:i w:val="false"/>
          <w:color w:val="000000"/>
          <w:sz w:val="28"/>
        </w:rPr>
        <w:t>
      2) бизнес-жоба – кәсіпкердің өз бизнесін құру (тауарлар шығару, жұмыстарды орындау, қызметтер көрсету) мүмкіндігін ашатын, сипаттау, есептеу, болжамдар нысанында орындалған, сондай-ақ ұсынылатын мемлекеттік грант көлемінің кемінде 10 %-ы деңгейінде кәсіпкердің өз қаражатынан (ақшалай қаражатынан, жылжымалы/жылжымайтын мүлкінен) қоса қаржыландыруының және жаңа жұмыс орындарын құруының мерзімдерін қамтитын жоспары;</w:t>
      </w:r>
    </w:p>
    <w:bookmarkEnd w:id="267"/>
    <w:bookmarkStart w:name="z754" w:id="268"/>
    <w:p>
      <w:pPr>
        <w:spacing w:after="0"/>
        <w:ind w:left="0"/>
        <w:jc w:val="both"/>
      </w:pPr>
      <w:r>
        <w:rPr>
          <w:rFonts w:ascii="Times New Roman"/>
          <w:b w:val="false"/>
          <w:i w:val="false"/>
          <w:color w:val="000000"/>
          <w:sz w:val="28"/>
        </w:rPr>
        <w:t>
      3) индустриялық-инновациялық жоба – белгiлi бiр уақыт мерзiмi iшiнде iске асырылатын (оларды пайдалану жаңа немесе жетілдірілген тауарларды, жұмыстар, көрсетілетін қызметтерді алуды қамтамасыз ететін бірыңғай өндірістік циклда жұмыс істейтін процесс және (немесе) жабдықтар кешені технология деп түсініледі, қандай да бір жаңа өнімді  (тауарды немесе көрсетілетін қызметті) немесе процесті, маркетингтің жаңа тәсілін немесе іскерлік практикада, жұмыс орындарын немесе сыртқы байланысты ұйымдастырудың жаңа ұйымдастырушылық тәсілді тұтынуға енгізу инновация болып табылады) жаңа немесе жұмыс істеп тұрған өндiрiстерді, технологияларды, тауарларды, жұмыстар мен көрсетілетін қызметтерді жетілдіруге немесе жаңасын құруға бағытталған iс-шаралар кешенi;</w:t>
      </w:r>
    </w:p>
    <w:bookmarkEnd w:id="268"/>
    <w:bookmarkStart w:name="z755" w:id="269"/>
    <w:p>
      <w:pPr>
        <w:spacing w:after="0"/>
        <w:ind w:left="0"/>
        <w:jc w:val="both"/>
      </w:pPr>
      <w:r>
        <w:rPr>
          <w:rFonts w:ascii="Times New Roman"/>
          <w:b w:val="false"/>
          <w:i w:val="false"/>
          <w:color w:val="000000"/>
          <w:sz w:val="28"/>
        </w:rPr>
        <w:t>
      4) өтінім – осы Мемлекеттік гранттар беру қағидаларының талаптарына сәйкес қажетті құжаттармен қоса берілетін өтінім;</w:t>
      </w:r>
    </w:p>
    <w:bookmarkEnd w:id="269"/>
    <w:bookmarkStart w:name="z756" w:id="270"/>
    <w:p>
      <w:pPr>
        <w:spacing w:after="0"/>
        <w:ind w:left="0"/>
        <w:jc w:val="both"/>
      </w:pPr>
      <w:r>
        <w:rPr>
          <w:rFonts w:ascii="Times New Roman"/>
          <w:b w:val="false"/>
          <w:i w:val="false"/>
          <w:color w:val="000000"/>
          <w:sz w:val="28"/>
        </w:rPr>
        <w:t>
      5) бизнес инкубациялау шеңберінде жаңа бизнес идеяларды және индустриялық-инновациялық жобаны іске асыруға грант беру туралы шарт – кәсіпкерлік жөніндегі уәкілетті орган бекітетін нысан бойынша Бағдарламаның өңірлік үйлестірушісі, қаржы агенттігі/ұлттық институт және шағын кәсіпкерлік субъектісі арасында жасалатын үшжақты жазбаша келісім, оның талаптары бойынша кәсіпкерге нысаналы грант беріледі;</w:t>
      </w:r>
    </w:p>
    <w:bookmarkEnd w:id="270"/>
    <w:bookmarkStart w:name="z757" w:id="271"/>
    <w:p>
      <w:pPr>
        <w:spacing w:after="0"/>
        <w:ind w:left="0"/>
        <w:jc w:val="both"/>
      </w:pPr>
      <w:r>
        <w:rPr>
          <w:rFonts w:ascii="Times New Roman"/>
          <w:b w:val="false"/>
          <w:i w:val="false"/>
          <w:color w:val="000000"/>
          <w:sz w:val="28"/>
        </w:rPr>
        <w:t>
      6) инновация – жеке және (немесе) заңды тұлғалар қызметінің жаңа немесе жетілдірілген өндірістер, технологиялар, тауарлар, жұмыстар мен көрсетілетін қызметтер, техникалық, өндірістік, әкімшілік, коммерциялық сипаттағы ұйымдастырушылық шешімдер, сондай-ақ өзге де экономикалық тиімділікті жоғарылату мақсатында экологиялық қауіпсіздікті қамтамасыз етуді ескере отырып, қоғамдық пайдалы нәтиже түрінде практикалық іске асырылған нәтиже;</w:t>
      </w:r>
    </w:p>
    <w:bookmarkEnd w:id="271"/>
    <w:bookmarkStart w:name="z758" w:id="272"/>
    <w:p>
      <w:pPr>
        <w:spacing w:after="0"/>
        <w:ind w:left="0"/>
        <w:jc w:val="both"/>
      </w:pPr>
      <w:r>
        <w:rPr>
          <w:rFonts w:ascii="Times New Roman"/>
          <w:b w:val="false"/>
          <w:i w:val="false"/>
          <w:color w:val="000000"/>
          <w:sz w:val="28"/>
        </w:rPr>
        <w:t>
      7) конкурстық комиссия – жергілікті атқарушы органдар, қоғамдық бірлестіктер, ғылыми-білім беру мекемелері өкілдерінің, салалық сарапшылардың, өңірлік бұқаралық ақпарат құралдарының қатысуымен құрылатын алқалы-кеңесші орган. Жергілікті атқарушы органдардың өкілдері Конкурстық комиссияның төрағасы бола алмайды;</w:t>
      </w:r>
    </w:p>
    <w:bookmarkEnd w:id="272"/>
    <w:bookmarkStart w:name="z759" w:id="273"/>
    <w:p>
      <w:pPr>
        <w:spacing w:after="0"/>
        <w:ind w:left="0"/>
        <w:jc w:val="both"/>
      </w:pPr>
      <w:r>
        <w:rPr>
          <w:rFonts w:ascii="Times New Roman"/>
          <w:b w:val="false"/>
          <w:i w:val="false"/>
          <w:color w:val="000000"/>
          <w:sz w:val="28"/>
        </w:rPr>
        <w:t>
      8) ісін жаңа бастаған кәсіпкер – Бағдарламаның өңірлік үйлестірушісіне мемлекеттік грант алу үшін жүгінген кезде дара кәсіпкер немесе заңды тұлға ретінде мемлекеттік тіркелген мерзіміне үш жыл толмаған кәсіпкер  (жұмыс істеп жатқан үлестес кәсіпкердің ағымдағы қызметінен өзгеше жаңа қызмет түрін құру шартымен ісін жаңа бастаған кәсіпкердің жұмыс істеп жатқан кәсіпкерлермен үлестес болуына жол беріледі);</w:t>
      </w:r>
    </w:p>
    <w:bookmarkEnd w:id="273"/>
    <w:bookmarkStart w:name="z760" w:id="274"/>
    <w:p>
      <w:pPr>
        <w:spacing w:after="0"/>
        <w:ind w:left="0"/>
        <w:jc w:val="both"/>
      </w:pPr>
      <w:r>
        <w:rPr>
          <w:rFonts w:ascii="Times New Roman"/>
          <w:b w:val="false"/>
          <w:i w:val="false"/>
          <w:color w:val="000000"/>
          <w:sz w:val="28"/>
        </w:rPr>
        <w:t>
      9) ісін жаңа бастаған жас кәсіпкер – Бағдарламаның өңірлік үйлестірушісіне мемлекеттік грант алу үшін жүгінген кезде дара кәсіпкер ретінде мемлекеттік тіркелген мерзіміне үш жыл толмаған, жасы 29-ға (қоса алғанда) дейінгі дара кәсіпкер (ісін жаңа бастаған дара кәсіпкердің жасы оның Бағдарламаның өңірлік үйлестірушісіне өтініш жасаған күні айқындалады, жұмыс істеп жатқан үлестес кәсіпкердің ағымдағы қызметінен өзгеше жаңа қызмет түрін құру шартымен ісін жаңа бастаған жас кәсіпкердің жұмыс істеп жатқан жеке кәсіпкерлермен үлестес болуына жол беріледі);</w:t>
      </w:r>
    </w:p>
    <w:bookmarkEnd w:id="274"/>
    <w:bookmarkStart w:name="z761" w:id="275"/>
    <w:p>
      <w:pPr>
        <w:spacing w:after="0"/>
        <w:ind w:left="0"/>
        <w:jc w:val="both"/>
      </w:pPr>
      <w:r>
        <w:rPr>
          <w:rFonts w:ascii="Times New Roman"/>
          <w:b w:val="false"/>
          <w:i w:val="false"/>
          <w:color w:val="000000"/>
          <w:sz w:val="28"/>
        </w:rPr>
        <w:t>
      10) ұлттық институт – бизнес-инкубаторлар қызметін қолдау және бизнес инкубациялау шеңберінде индустриялық-инновациялық жобаларға мемлекеттік гранттарды ұсыну процестерін сүйемелдеу операторының функцияларын жүзеге асыратын технологиялық даму саласындағы ұлттық даму институты;</w:t>
      </w:r>
    </w:p>
    <w:bookmarkEnd w:id="275"/>
    <w:bookmarkStart w:name="z762" w:id="276"/>
    <w:p>
      <w:pPr>
        <w:spacing w:after="0"/>
        <w:ind w:left="0"/>
        <w:jc w:val="both"/>
      </w:pPr>
      <w:r>
        <w:rPr>
          <w:rFonts w:ascii="Times New Roman"/>
          <w:b w:val="false"/>
          <w:i w:val="false"/>
          <w:color w:val="000000"/>
          <w:sz w:val="28"/>
        </w:rPr>
        <w:t>
      11) жаңа бизнес-идея – мұндай жобаларды іске асыру кезінде бұрын қолданылмаған материалдарды, технологиялар мен әдістерді қолдану арқылы тауарлар шығаруды, қызметтер көрсетуді, жұмыстарды орындауды көздейтін нақты жобаны іске асыруға бағытталған кәсіпкерлік бастама (нақты әкімшілік-аумақтық бірлікте бұрын іске асырылмаған тауарлар шығаруды, қызметтер көрсетуді, жұмыстарды орындауды көздейтін жобалар да жаңа бизнес-идеяларға жатады);</w:t>
      </w:r>
    </w:p>
    <w:bookmarkEnd w:id="276"/>
    <w:bookmarkStart w:name="z763" w:id="277"/>
    <w:p>
      <w:pPr>
        <w:spacing w:after="0"/>
        <w:ind w:left="0"/>
        <w:jc w:val="both"/>
      </w:pPr>
      <w:r>
        <w:rPr>
          <w:rFonts w:ascii="Times New Roman"/>
          <w:b w:val="false"/>
          <w:i w:val="false"/>
          <w:color w:val="000000"/>
          <w:sz w:val="28"/>
        </w:rPr>
        <w:t>
      12) кәсіпкер – шағын кәсіпкерлік субъектісі, оның ішінде ісін жаңа бастаған жас кәсіпкер, ісін жаңа бастаған кәсіпкер, әйелдер, мүгедектер және 50 жастан асқан адамдар;</w:t>
      </w:r>
    </w:p>
    <w:bookmarkEnd w:id="277"/>
    <w:bookmarkStart w:name="z764" w:id="278"/>
    <w:p>
      <w:pPr>
        <w:spacing w:after="0"/>
        <w:ind w:left="0"/>
        <w:jc w:val="both"/>
      </w:pPr>
      <w:r>
        <w:rPr>
          <w:rFonts w:ascii="Times New Roman"/>
          <w:b w:val="false"/>
          <w:i w:val="false"/>
          <w:color w:val="000000"/>
          <w:sz w:val="28"/>
        </w:rPr>
        <w:t>
      13) Бағдарламаның өңірлік үйлестірушісі – облыс (астана, республикалық маңызы бар қала) деңгейінде Бағдарламаны іске асыруға жауапты, облыстың (астананың, республикалық маңызы бар қаланың) әкімі айқындайтын жергілікті атқарушы органның құрылымдық бөлімшесі;</w:t>
      </w:r>
    </w:p>
    <w:bookmarkEnd w:id="278"/>
    <w:bookmarkStart w:name="z765" w:id="279"/>
    <w:p>
      <w:pPr>
        <w:spacing w:after="0"/>
        <w:ind w:left="0"/>
        <w:jc w:val="both"/>
      </w:pPr>
      <w:r>
        <w:rPr>
          <w:rFonts w:ascii="Times New Roman"/>
          <w:b w:val="false"/>
          <w:i w:val="false"/>
          <w:color w:val="000000"/>
          <w:sz w:val="28"/>
        </w:rPr>
        <w:t>
      14) ұлттық институттың ұсынымдары – бизнес-инкубациялау шеңберіндегі индустриялық-инновациялық жобалар бойынша ұлттық институттың технологиялық, қаржы-экономикалық және құқықтық сараптамаларының қорытындылары;</w:t>
      </w:r>
    </w:p>
    <w:bookmarkEnd w:id="279"/>
    <w:bookmarkStart w:name="z766" w:id="280"/>
    <w:p>
      <w:pPr>
        <w:spacing w:after="0"/>
        <w:ind w:left="0"/>
        <w:jc w:val="both"/>
      </w:pPr>
      <w:r>
        <w:rPr>
          <w:rFonts w:ascii="Times New Roman"/>
          <w:b w:val="false"/>
          <w:i w:val="false"/>
          <w:color w:val="000000"/>
          <w:sz w:val="28"/>
        </w:rPr>
        <w:t>
      15) уәкілетті орган – кәсіпкерлік жөніндегі уәкілетті орган;</w:t>
      </w:r>
    </w:p>
    <w:bookmarkEnd w:id="280"/>
    <w:bookmarkStart w:name="z767" w:id="281"/>
    <w:p>
      <w:pPr>
        <w:spacing w:after="0"/>
        <w:ind w:left="0"/>
        <w:jc w:val="both"/>
      </w:pPr>
      <w:r>
        <w:rPr>
          <w:rFonts w:ascii="Times New Roman"/>
          <w:b w:val="false"/>
          <w:i w:val="false"/>
          <w:color w:val="000000"/>
          <w:sz w:val="28"/>
        </w:rPr>
        <w:t>
      16) қаржы агенттігі – Бағдарлама шеңберінде мемлекеттік қаржылық қолдау шараларын сүйемелдеу үшін тартылатын "Даму" кәсіпкерлікті дамыту қоры" акционерлік қоғамы.";</w:t>
      </w:r>
    </w:p>
    <w:bookmarkEnd w:id="2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3-бөлімнің</w:t>
      </w:r>
      <w:r>
        <w:rPr>
          <w:rFonts w:ascii="Times New Roman"/>
          <w:b w:val="false"/>
          <w:i w:val="false"/>
          <w:color w:val="000000"/>
          <w:sz w:val="28"/>
        </w:rPr>
        <w:t xml:space="preserve"> тақырыбы мынадай редакцияда жазылсын:</w:t>
      </w:r>
    </w:p>
    <w:bookmarkStart w:name="z769" w:id="282"/>
    <w:p>
      <w:pPr>
        <w:spacing w:after="0"/>
        <w:ind w:left="0"/>
        <w:jc w:val="both"/>
      </w:pPr>
      <w:r>
        <w:rPr>
          <w:rFonts w:ascii="Times New Roman"/>
          <w:b w:val="false"/>
          <w:i w:val="false"/>
          <w:color w:val="000000"/>
          <w:sz w:val="28"/>
        </w:rPr>
        <w:t>
      "3. Жаңа бизнес-идеяларды және бизнес-инкубациялау шеңберіндегі индустриялық-инновациялық жобаларды іске асыру үшін мемлекеттік гранттарды беру тәртібі. Мемлекеттік гранттар беру шарттары";</w:t>
      </w:r>
    </w:p>
    <w:bookmarkEnd w:id="2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771" w:id="283"/>
    <w:p>
      <w:pPr>
        <w:spacing w:after="0"/>
        <w:ind w:left="0"/>
        <w:jc w:val="both"/>
      </w:pPr>
      <w:r>
        <w:rPr>
          <w:rFonts w:ascii="Times New Roman"/>
          <w:b w:val="false"/>
          <w:i w:val="false"/>
          <w:color w:val="000000"/>
          <w:sz w:val="28"/>
        </w:rPr>
        <w:t>
      "11. Бір бизнес-жоба бойынша жаңа бизнес-идеяларды іске асыру үшін мемлекеттік грант беру мақсатында әрбір кәсіпкер конкурстық іріктеуге қатысушы бола алады.</w:t>
      </w:r>
    </w:p>
    <w:bookmarkEnd w:id="283"/>
    <w:bookmarkStart w:name="z772" w:id="284"/>
    <w:p>
      <w:pPr>
        <w:spacing w:after="0"/>
        <w:ind w:left="0"/>
        <w:jc w:val="both"/>
      </w:pPr>
      <w:r>
        <w:rPr>
          <w:rFonts w:ascii="Times New Roman"/>
          <w:b w:val="false"/>
          <w:i w:val="false"/>
          <w:color w:val="000000"/>
          <w:sz w:val="28"/>
        </w:rPr>
        <w:t>
      Жаңа бизнес-идеяларды іске асыруға арналған ұсынылатын мемлекеттік грант көлемінің кемінде 10 %-ы мөлшерінде іске асыруға арналған шығыстарды кәсіпкердің қоса қаржыландыруы (ақшалай қаражаты), оның ішінде жылжымалы және/немесе жылжымайтын мүлікпен, сондай-ақ жаңа жұмыс орындарын құру бизнес-жобаның міндетті шарты болып табылады.</w:t>
      </w:r>
    </w:p>
    <w:bookmarkEnd w:id="284"/>
    <w:bookmarkStart w:name="z773" w:id="285"/>
    <w:p>
      <w:pPr>
        <w:spacing w:after="0"/>
        <w:ind w:left="0"/>
        <w:jc w:val="both"/>
      </w:pPr>
      <w:r>
        <w:rPr>
          <w:rFonts w:ascii="Times New Roman"/>
          <w:b w:val="false"/>
          <w:i w:val="false"/>
          <w:color w:val="000000"/>
          <w:sz w:val="28"/>
        </w:rPr>
        <w:t>
      Кәсіпкерлер жаңа бизнес-идеяларды іске асыру үшін мемлекеттік грант қаражатын мынадай мақсаттарға пайдалануға тиіс:</w:t>
      </w:r>
    </w:p>
    <w:bookmarkEnd w:id="285"/>
    <w:bookmarkStart w:name="z774" w:id="286"/>
    <w:p>
      <w:pPr>
        <w:spacing w:after="0"/>
        <w:ind w:left="0"/>
        <w:jc w:val="both"/>
      </w:pPr>
      <w:r>
        <w:rPr>
          <w:rFonts w:ascii="Times New Roman"/>
          <w:b w:val="false"/>
          <w:i w:val="false"/>
          <w:color w:val="000000"/>
          <w:sz w:val="28"/>
        </w:rPr>
        <w:t>
      1) негізгі құралдар мен материалдарды сатып алу;</w:t>
      </w:r>
    </w:p>
    <w:bookmarkEnd w:id="286"/>
    <w:bookmarkStart w:name="z775" w:id="287"/>
    <w:p>
      <w:pPr>
        <w:spacing w:after="0"/>
        <w:ind w:left="0"/>
        <w:jc w:val="both"/>
      </w:pPr>
      <w:r>
        <w:rPr>
          <w:rFonts w:ascii="Times New Roman"/>
          <w:b w:val="false"/>
          <w:i w:val="false"/>
          <w:color w:val="000000"/>
          <w:sz w:val="28"/>
        </w:rPr>
        <w:t>
      2) материалдық емес активтерді сатып алу;</w:t>
      </w:r>
    </w:p>
    <w:bookmarkEnd w:id="287"/>
    <w:bookmarkStart w:name="z776" w:id="288"/>
    <w:p>
      <w:pPr>
        <w:spacing w:after="0"/>
        <w:ind w:left="0"/>
        <w:jc w:val="both"/>
      </w:pPr>
      <w:r>
        <w:rPr>
          <w:rFonts w:ascii="Times New Roman"/>
          <w:b w:val="false"/>
          <w:i w:val="false"/>
          <w:color w:val="000000"/>
          <w:sz w:val="28"/>
        </w:rPr>
        <w:t>
      3) технологияларды сатып алу;</w:t>
      </w:r>
    </w:p>
    <w:bookmarkEnd w:id="288"/>
    <w:bookmarkStart w:name="z777" w:id="289"/>
    <w:p>
      <w:pPr>
        <w:spacing w:after="0"/>
        <w:ind w:left="0"/>
        <w:jc w:val="both"/>
      </w:pPr>
      <w:r>
        <w:rPr>
          <w:rFonts w:ascii="Times New Roman"/>
          <w:b w:val="false"/>
          <w:i w:val="false"/>
          <w:color w:val="000000"/>
          <w:sz w:val="28"/>
        </w:rPr>
        <w:t>
      4) франшизаға құқықтарды сатып алу;</w:t>
      </w:r>
    </w:p>
    <w:bookmarkEnd w:id="289"/>
    <w:bookmarkStart w:name="z778" w:id="290"/>
    <w:p>
      <w:pPr>
        <w:spacing w:after="0"/>
        <w:ind w:left="0"/>
        <w:jc w:val="both"/>
      </w:pPr>
      <w:r>
        <w:rPr>
          <w:rFonts w:ascii="Times New Roman"/>
          <w:b w:val="false"/>
          <w:i w:val="false"/>
          <w:color w:val="000000"/>
          <w:sz w:val="28"/>
        </w:rPr>
        <w:t>
      5) зерттеу жұмыстарына және/немесе жаңа технологияларды енгізуге байланысты шығыстар.</w:t>
      </w:r>
    </w:p>
    <w:bookmarkEnd w:id="290"/>
    <w:bookmarkStart w:name="z779" w:id="291"/>
    <w:p>
      <w:pPr>
        <w:spacing w:after="0"/>
        <w:ind w:left="0"/>
        <w:jc w:val="both"/>
      </w:pPr>
      <w:r>
        <w:rPr>
          <w:rFonts w:ascii="Times New Roman"/>
          <w:b w:val="false"/>
          <w:i w:val="false"/>
          <w:color w:val="000000"/>
          <w:sz w:val="28"/>
        </w:rPr>
        <w:t>
      Жаңа бизнес-идеяларды іске үшін мемлекеттік грант қаражатын жылжымайтын мүлікті сатып алуға, жер учаскесін сатып алуға және жалдау ақысы ретінде пайдалануға болмайды.";</w:t>
      </w:r>
    </w:p>
    <w:bookmarkEnd w:id="291"/>
    <w:bookmarkStart w:name="z780" w:id="292"/>
    <w:p>
      <w:pPr>
        <w:spacing w:after="0"/>
        <w:ind w:left="0"/>
        <w:jc w:val="both"/>
      </w:pPr>
      <w:r>
        <w:rPr>
          <w:rFonts w:ascii="Times New Roman"/>
          <w:b w:val="false"/>
          <w:i w:val="false"/>
          <w:color w:val="000000"/>
          <w:sz w:val="28"/>
        </w:rPr>
        <w:t>
      мынадай мазмұндағы 11-1-тармақпен толықтырылсын:</w:t>
      </w:r>
    </w:p>
    <w:bookmarkEnd w:id="292"/>
    <w:bookmarkStart w:name="z781" w:id="293"/>
    <w:p>
      <w:pPr>
        <w:spacing w:after="0"/>
        <w:ind w:left="0"/>
        <w:jc w:val="both"/>
      </w:pPr>
      <w:r>
        <w:rPr>
          <w:rFonts w:ascii="Times New Roman"/>
          <w:b w:val="false"/>
          <w:i w:val="false"/>
          <w:color w:val="000000"/>
          <w:sz w:val="28"/>
        </w:rPr>
        <w:t>
      "11-1. Бір жоба бойынша бизнес инкубациялау шеңберінде индустриялық-инновациялық жобаларды іске асыру үшін мемлекеттік грант беру мақсатында әрбір шағын кәсіпкерлік субъектісі конкурстық іріктеуге қатысушы бола алады.</w:t>
      </w:r>
    </w:p>
    <w:bookmarkEnd w:id="293"/>
    <w:bookmarkStart w:name="z782" w:id="294"/>
    <w:p>
      <w:pPr>
        <w:spacing w:after="0"/>
        <w:ind w:left="0"/>
        <w:jc w:val="both"/>
      </w:pPr>
      <w:r>
        <w:rPr>
          <w:rFonts w:ascii="Times New Roman"/>
          <w:b w:val="false"/>
          <w:i w:val="false"/>
          <w:color w:val="000000"/>
          <w:sz w:val="28"/>
        </w:rPr>
        <w:t>
      Бизнес-инкубациялау шеңберінде индустриялық-инновациялық жобаларды іске асыру үшін мыналар мемлекеттік грант берудің міндетті шарттары болып табылады:</w:t>
      </w:r>
    </w:p>
    <w:bookmarkEnd w:id="294"/>
    <w:bookmarkStart w:name="z783" w:id="295"/>
    <w:p>
      <w:pPr>
        <w:spacing w:after="0"/>
        <w:ind w:left="0"/>
        <w:jc w:val="both"/>
      </w:pPr>
      <w:r>
        <w:rPr>
          <w:rFonts w:ascii="Times New Roman"/>
          <w:b w:val="false"/>
          <w:i w:val="false"/>
          <w:color w:val="000000"/>
          <w:sz w:val="28"/>
        </w:rPr>
        <w:t>
      грант алушының ұсынылатын мемлекеттік грант көлемінің кем дегенде 20 % мөлшерінде жобаны іске асыруға арналған шығыстарын бірлесіп қаржыландыруы;</w:t>
      </w:r>
    </w:p>
    <w:bookmarkEnd w:id="295"/>
    <w:bookmarkStart w:name="z784" w:id="296"/>
    <w:p>
      <w:pPr>
        <w:spacing w:after="0"/>
        <w:ind w:left="0"/>
        <w:jc w:val="both"/>
      </w:pPr>
      <w:r>
        <w:rPr>
          <w:rFonts w:ascii="Times New Roman"/>
          <w:b w:val="false"/>
          <w:i w:val="false"/>
          <w:color w:val="000000"/>
          <w:sz w:val="28"/>
        </w:rPr>
        <w:t>
      өнімнің (тауарлардың/көрсетілетін қызметтердің) немесе бизнес-процестің жұмысқа қабілеттілігін растайтын үлгінің, бастапқы конструкцияның (прототипінің) болуы. Кәсіпкер бизнес-инкубациялау шеңберіндегі индустриялық-инновациялық жобаларды іске асыру үшін мемлекеттік грант қаражатын мынадай мақсаттарға пайдалануы тиіс:</w:t>
      </w:r>
    </w:p>
    <w:bookmarkEnd w:id="296"/>
    <w:bookmarkStart w:name="z785" w:id="297"/>
    <w:p>
      <w:pPr>
        <w:spacing w:after="0"/>
        <w:ind w:left="0"/>
        <w:jc w:val="both"/>
      </w:pPr>
      <w:r>
        <w:rPr>
          <w:rFonts w:ascii="Times New Roman"/>
          <w:b w:val="false"/>
          <w:i w:val="false"/>
          <w:color w:val="000000"/>
          <w:sz w:val="28"/>
        </w:rPr>
        <w:t xml:space="preserve">
      1) негізгі құралдар мен материалдарды  сатып алу; </w:t>
      </w:r>
    </w:p>
    <w:bookmarkEnd w:id="297"/>
    <w:bookmarkStart w:name="z786" w:id="298"/>
    <w:p>
      <w:pPr>
        <w:spacing w:after="0"/>
        <w:ind w:left="0"/>
        <w:jc w:val="both"/>
      </w:pPr>
      <w:r>
        <w:rPr>
          <w:rFonts w:ascii="Times New Roman"/>
          <w:b w:val="false"/>
          <w:i w:val="false"/>
          <w:color w:val="000000"/>
          <w:sz w:val="28"/>
        </w:rPr>
        <w:t>
      2) материалдық емес активтерді сатып алу;</w:t>
      </w:r>
    </w:p>
    <w:bookmarkEnd w:id="298"/>
    <w:bookmarkStart w:name="z787" w:id="299"/>
    <w:p>
      <w:pPr>
        <w:spacing w:after="0"/>
        <w:ind w:left="0"/>
        <w:jc w:val="both"/>
      </w:pPr>
      <w:r>
        <w:rPr>
          <w:rFonts w:ascii="Times New Roman"/>
          <w:b w:val="false"/>
          <w:i w:val="false"/>
          <w:color w:val="000000"/>
          <w:sz w:val="28"/>
        </w:rPr>
        <w:t>
      3) технологияларды сатып алу;</w:t>
      </w:r>
    </w:p>
    <w:bookmarkEnd w:id="299"/>
    <w:bookmarkStart w:name="z788" w:id="300"/>
    <w:p>
      <w:pPr>
        <w:spacing w:after="0"/>
        <w:ind w:left="0"/>
        <w:jc w:val="both"/>
      </w:pPr>
      <w:r>
        <w:rPr>
          <w:rFonts w:ascii="Times New Roman"/>
          <w:b w:val="false"/>
          <w:i w:val="false"/>
          <w:color w:val="000000"/>
          <w:sz w:val="28"/>
        </w:rPr>
        <w:t>
      4) жобаға олардың инвестицияларын тарту мақсатында әлеуетті инвесторлар арасында өз жобасын ілгерілетуге байланысты іс-шаралар (бұл іс-шараларды қаржыландыру үшін мемлекеттік грант сомасының 10 % аспайтын мөлшердегі сомасын пайдалануға болады);</w:t>
      </w:r>
    </w:p>
    <w:bookmarkEnd w:id="300"/>
    <w:bookmarkStart w:name="z789" w:id="301"/>
    <w:p>
      <w:pPr>
        <w:spacing w:after="0"/>
        <w:ind w:left="0"/>
        <w:jc w:val="both"/>
      </w:pPr>
      <w:r>
        <w:rPr>
          <w:rFonts w:ascii="Times New Roman"/>
          <w:b w:val="false"/>
          <w:i w:val="false"/>
          <w:color w:val="000000"/>
          <w:sz w:val="28"/>
        </w:rPr>
        <w:t xml:space="preserve">
      5) өнімді және/немесе көрсетілетін қызметтерді ілгерілету мақсатында әлеуетті клиенттерді (пайдаланушыларды) тартуға байланысты іс-шаралар, аталған іс-шараларды қаржыландыру үшін мемлекеттік грант сомасының 20 % аспайтын мөлшердегі сомасын пайдалануға болады; </w:t>
      </w:r>
    </w:p>
    <w:bookmarkEnd w:id="301"/>
    <w:bookmarkStart w:name="z790" w:id="302"/>
    <w:p>
      <w:pPr>
        <w:spacing w:after="0"/>
        <w:ind w:left="0"/>
        <w:jc w:val="both"/>
      </w:pPr>
      <w:r>
        <w:rPr>
          <w:rFonts w:ascii="Times New Roman"/>
          <w:b w:val="false"/>
          <w:i w:val="false"/>
          <w:color w:val="000000"/>
          <w:sz w:val="28"/>
        </w:rPr>
        <w:t xml:space="preserve">
      6) жобаның жұмыс нәтижесі бойынша ұсынылатын өнімдердің және / немесе көрсетілетін қызметтердің жаңа түрлерін өндіруге байланысты шығыстар; </w:t>
      </w:r>
    </w:p>
    <w:bookmarkEnd w:id="302"/>
    <w:bookmarkStart w:name="z791" w:id="303"/>
    <w:p>
      <w:pPr>
        <w:spacing w:after="0"/>
        <w:ind w:left="0"/>
        <w:jc w:val="both"/>
      </w:pPr>
      <w:r>
        <w:rPr>
          <w:rFonts w:ascii="Times New Roman"/>
          <w:b w:val="false"/>
          <w:i w:val="false"/>
          <w:color w:val="000000"/>
          <w:sz w:val="28"/>
        </w:rPr>
        <w:t>
      7) жобаны іске асыру барысында туындаған зияткерлік меншікті қорғау (үшінші тұлғалар көрсететін қызметтер және мемлекеттік бажды төлеу);</w:t>
      </w:r>
    </w:p>
    <w:bookmarkEnd w:id="303"/>
    <w:bookmarkStart w:name="z792" w:id="304"/>
    <w:p>
      <w:pPr>
        <w:spacing w:after="0"/>
        <w:ind w:left="0"/>
        <w:jc w:val="both"/>
      </w:pPr>
      <w:r>
        <w:rPr>
          <w:rFonts w:ascii="Times New Roman"/>
          <w:b w:val="false"/>
          <w:i w:val="false"/>
          <w:color w:val="000000"/>
          <w:sz w:val="28"/>
        </w:rPr>
        <w:t xml:space="preserve">
      8) жобаны консультациялық және инжинирингтік сүйемелдеу – техникалық, технологиялық сипаттағы мамандандырылған қызметтер сипаты; </w:t>
      </w:r>
    </w:p>
    <w:bookmarkEnd w:id="304"/>
    <w:bookmarkStart w:name="z793" w:id="305"/>
    <w:p>
      <w:pPr>
        <w:spacing w:after="0"/>
        <w:ind w:left="0"/>
        <w:jc w:val="both"/>
      </w:pPr>
      <w:r>
        <w:rPr>
          <w:rFonts w:ascii="Times New Roman"/>
          <w:b w:val="false"/>
          <w:i w:val="false"/>
          <w:color w:val="000000"/>
          <w:sz w:val="28"/>
        </w:rPr>
        <w:t>
      9) Қазақстан Республикасының рұқсаттар және хабарламалар туралы заңнамасына рұқсат беру құжаттарын алу;</w:t>
      </w:r>
    </w:p>
    <w:bookmarkEnd w:id="305"/>
    <w:bookmarkStart w:name="z794" w:id="306"/>
    <w:p>
      <w:pPr>
        <w:spacing w:after="0"/>
        <w:ind w:left="0"/>
        <w:jc w:val="both"/>
      </w:pPr>
      <w:r>
        <w:rPr>
          <w:rFonts w:ascii="Times New Roman"/>
          <w:b w:val="false"/>
          <w:i w:val="false"/>
          <w:color w:val="000000"/>
          <w:sz w:val="28"/>
        </w:rPr>
        <w:t>
      10) мемлекеттік грант мақсатына қол жеткізуге тікелей байланысты қосымша шығыстар.</w:t>
      </w:r>
    </w:p>
    <w:bookmarkEnd w:id="306"/>
    <w:bookmarkStart w:name="z795" w:id="307"/>
    <w:p>
      <w:pPr>
        <w:spacing w:after="0"/>
        <w:ind w:left="0"/>
        <w:jc w:val="both"/>
      </w:pPr>
      <w:r>
        <w:rPr>
          <w:rFonts w:ascii="Times New Roman"/>
          <w:b w:val="false"/>
          <w:i w:val="false"/>
          <w:color w:val="000000"/>
          <w:sz w:val="28"/>
        </w:rPr>
        <w:t>
      Бизнес-инкубациялау шеңберінде индустриялық-инновациялық жобаларды  іске асыру үшін мемлекеттік грант қаражатын жылжымайтын мүлік және жер учаскесін сатып алуға пайдалануға болмайды.";</w:t>
      </w:r>
    </w:p>
    <w:bookmarkEnd w:id="3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797" w:id="308"/>
    <w:p>
      <w:pPr>
        <w:spacing w:after="0"/>
        <w:ind w:left="0"/>
        <w:jc w:val="both"/>
      </w:pPr>
      <w:r>
        <w:rPr>
          <w:rFonts w:ascii="Times New Roman"/>
          <w:b w:val="false"/>
          <w:i w:val="false"/>
          <w:color w:val="000000"/>
          <w:sz w:val="28"/>
        </w:rPr>
        <w:t>
      "12. Бір шағын кәсіпкерлік субъектісі үшін ең көп мемлекеттік грант сомасы:</w:t>
      </w:r>
    </w:p>
    <w:bookmarkEnd w:id="308"/>
    <w:bookmarkStart w:name="z798" w:id="309"/>
    <w:p>
      <w:pPr>
        <w:spacing w:after="0"/>
        <w:ind w:left="0"/>
        <w:jc w:val="both"/>
      </w:pPr>
      <w:r>
        <w:rPr>
          <w:rFonts w:ascii="Times New Roman"/>
          <w:b w:val="false"/>
          <w:i w:val="false"/>
          <w:color w:val="000000"/>
          <w:sz w:val="28"/>
        </w:rPr>
        <w:t xml:space="preserve">
      1) жаңа бизнес-идеяларды экономиканың басым секторларында, моноқалаларда, шағын қалаларда және ауылдық елді мекендерде өңдеуші өнеркәсіп салаларында іске асыру үшін 3 000 000 (үш миллион) теңгеден аспайды; </w:t>
      </w:r>
    </w:p>
    <w:bookmarkEnd w:id="309"/>
    <w:bookmarkStart w:name="z799" w:id="310"/>
    <w:p>
      <w:pPr>
        <w:spacing w:after="0"/>
        <w:ind w:left="0"/>
        <w:jc w:val="both"/>
      </w:pPr>
      <w:r>
        <w:rPr>
          <w:rFonts w:ascii="Times New Roman"/>
          <w:b w:val="false"/>
          <w:i w:val="false"/>
          <w:color w:val="000000"/>
          <w:sz w:val="28"/>
        </w:rPr>
        <w:t>
      2) бизнес-инкубациялау шеңберінде индустриялық-инновациялық жобаларды іске асыру үшін негізделген мәлімделген шығындардың 80 % дейінгі мөлшерде, бірақ 50 000 000 (елу миллион) теңгеден аспайды.";</w:t>
      </w:r>
    </w:p>
    <w:bookmarkEnd w:id="3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801" w:id="311"/>
    <w:p>
      <w:pPr>
        <w:spacing w:after="0"/>
        <w:ind w:left="0"/>
        <w:jc w:val="both"/>
      </w:pPr>
      <w:r>
        <w:rPr>
          <w:rFonts w:ascii="Times New Roman"/>
          <w:b w:val="false"/>
          <w:i w:val="false"/>
          <w:color w:val="000000"/>
          <w:sz w:val="28"/>
        </w:rPr>
        <w:t>
      "19. Жаңа бизнес-идеяларды іске асыру үшін мемлекеттік грант алуға үміткер шағын кәсіпкерлер субъектілері Бағдарламаның өңірлік үйлестірушісіне жүгінеді және мынадай құжаттарды ұсынады:</w:t>
      </w:r>
    </w:p>
    <w:bookmarkEnd w:id="311"/>
    <w:bookmarkStart w:name="z802" w:id="312"/>
    <w:p>
      <w:pPr>
        <w:spacing w:after="0"/>
        <w:ind w:left="0"/>
        <w:jc w:val="both"/>
      </w:pPr>
      <w:r>
        <w:rPr>
          <w:rFonts w:ascii="Times New Roman"/>
          <w:b w:val="false"/>
          <w:i w:val="false"/>
          <w:color w:val="000000"/>
          <w:sz w:val="28"/>
        </w:rPr>
        <w:t>
      1) осы Мемлекеттік гранттар беру қағидаларына 2-қосымшаға сәйкес нысан бойынша мемлекеттік грант беру бойынша конкурстық іріктеуге қатысуға арналған өтінім, ол Бағдарламаның өңірлік үйлестірушісінің веб-порталына орналастырылады;</w:t>
      </w:r>
    </w:p>
    <w:bookmarkEnd w:id="312"/>
    <w:bookmarkStart w:name="z803" w:id="313"/>
    <w:p>
      <w:pPr>
        <w:spacing w:after="0"/>
        <w:ind w:left="0"/>
        <w:jc w:val="both"/>
      </w:pPr>
      <w:r>
        <w:rPr>
          <w:rFonts w:ascii="Times New Roman"/>
          <w:b w:val="false"/>
          <w:i w:val="false"/>
          <w:color w:val="000000"/>
          <w:sz w:val="28"/>
        </w:rPr>
        <w:t>
      2) заңды тұлғаны (дара кәсіпкерді) мемлекеттік тіркеу туралы куәліктің көшірмесі;</w:t>
      </w:r>
    </w:p>
    <w:bookmarkEnd w:id="313"/>
    <w:bookmarkStart w:name="z804" w:id="314"/>
    <w:p>
      <w:pPr>
        <w:spacing w:after="0"/>
        <w:ind w:left="0"/>
        <w:jc w:val="both"/>
      </w:pPr>
      <w:r>
        <w:rPr>
          <w:rFonts w:ascii="Times New Roman"/>
          <w:b w:val="false"/>
          <w:i w:val="false"/>
          <w:color w:val="000000"/>
          <w:sz w:val="28"/>
        </w:rPr>
        <w:t>
      3) өтініш берілген күнге дейін кемінде күнтізбелік 30 күннен кешіктірілмей берілген бюджетке төленетін міндетті төлемдер бойынша берешектің жоқ екені туралы анықтама;</w:t>
      </w:r>
    </w:p>
    <w:bookmarkEnd w:id="314"/>
    <w:bookmarkStart w:name="z805" w:id="315"/>
    <w:p>
      <w:pPr>
        <w:spacing w:after="0"/>
        <w:ind w:left="0"/>
        <w:jc w:val="both"/>
      </w:pPr>
      <w:r>
        <w:rPr>
          <w:rFonts w:ascii="Times New Roman"/>
          <w:b w:val="false"/>
          <w:i w:val="false"/>
          <w:color w:val="000000"/>
          <w:sz w:val="28"/>
        </w:rPr>
        <w:t>
      4) өтінім берілген кездегі жалдамалы жұмыскерлердің орташа саны туралы басшының қолымен және өтініш берушінің мөрімен (болған кезде) расталған анықтама;</w:t>
      </w:r>
    </w:p>
    <w:bookmarkEnd w:id="315"/>
    <w:bookmarkStart w:name="z806" w:id="316"/>
    <w:p>
      <w:pPr>
        <w:spacing w:after="0"/>
        <w:ind w:left="0"/>
        <w:jc w:val="both"/>
      </w:pPr>
      <w:r>
        <w:rPr>
          <w:rFonts w:ascii="Times New Roman"/>
          <w:b w:val="false"/>
          <w:i w:val="false"/>
          <w:color w:val="000000"/>
          <w:sz w:val="28"/>
        </w:rPr>
        <w:t>
      5) бизнес-жоба;</w:t>
      </w:r>
    </w:p>
    <w:bookmarkEnd w:id="316"/>
    <w:bookmarkStart w:name="z807" w:id="317"/>
    <w:p>
      <w:pPr>
        <w:spacing w:after="0"/>
        <w:ind w:left="0"/>
        <w:jc w:val="both"/>
      </w:pPr>
      <w:r>
        <w:rPr>
          <w:rFonts w:ascii="Times New Roman"/>
          <w:b w:val="false"/>
          <w:i w:val="false"/>
          <w:color w:val="000000"/>
          <w:sz w:val="28"/>
        </w:rPr>
        <w:t>
      6) Бағдарламаның және/немесе Нәтижелі жұмыспен қамтуды және жаппай кәсіпкерлікті дамытудың 2017 – 2021 жылдарға арналған бағдарламасының шеңберінде кәсіпкердің оқудан өткенін растайтын құжаттың көшірмесі;</w:t>
      </w:r>
    </w:p>
    <w:bookmarkEnd w:id="317"/>
    <w:bookmarkStart w:name="z808" w:id="318"/>
    <w:p>
      <w:pPr>
        <w:spacing w:after="0"/>
        <w:ind w:left="0"/>
        <w:jc w:val="both"/>
      </w:pPr>
      <w:r>
        <w:rPr>
          <w:rFonts w:ascii="Times New Roman"/>
          <w:b w:val="false"/>
          <w:i w:val="false"/>
          <w:color w:val="000000"/>
          <w:sz w:val="28"/>
        </w:rPr>
        <w:t>
      7) кәсіпкердің ағымдағы шотында ақша қаражатының бар екені туралы банк шотынан үзінді немесе жылжымалы және/немесе жылжымайтын мүліктің бағалау құнын растайтын құжаттар;</w:t>
      </w:r>
    </w:p>
    <w:bookmarkEnd w:id="318"/>
    <w:bookmarkStart w:name="z809" w:id="319"/>
    <w:p>
      <w:pPr>
        <w:spacing w:after="0"/>
        <w:ind w:left="0"/>
        <w:jc w:val="both"/>
      </w:pPr>
      <w:r>
        <w:rPr>
          <w:rFonts w:ascii="Times New Roman"/>
          <w:b w:val="false"/>
          <w:i w:val="false"/>
          <w:color w:val="000000"/>
          <w:sz w:val="28"/>
        </w:rPr>
        <w:t>
      8) кәсіпкердің атынан өтінім беру құқығы бар сенімхат, сенім білдірілген адам паспортының көшірмесі (заңды тұлғаның атынан – заңды тұлға куәландырған).</w:t>
      </w:r>
    </w:p>
    <w:bookmarkEnd w:id="319"/>
    <w:bookmarkStart w:name="z810" w:id="320"/>
    <w:p>
      <w:pPr>
        <w:spacing w:after="0"/>
        <w:ind w:left="0"/>
        <w:jc w:val="both"/>
      </w:pPr>
      <w:r>
        <w:rPr>
          <w:rFonts w:ascii="Times New Roman"/>
          <w:b w:val="false"/>
          <w:i w:val="false"/>
          <w:color w:val="000000"/>
          <w:sz w:val="28"/>
        </w:rPr>
        <w:t>
      Шағын кәсіпкерлік субъектісі Бағдарламаның жергілікті үйлестірушісіне өтінішті дайындау және Бағдарламаға қатысу үшін құжаттар жинау мәселелері бойынша консультациялық қолдау алу үшін жүгінуге құқылы.";</w:t>
      </w:r>
    </w:p>
    <w:bookmarkEnd w:id="320"/>
    <w:bookmarkStart w:name="z811" w:id="321"/>
    <w:p>
      <w:pPr>
        <w:spacing w:after="0"/>
        <w:ind w:left="0"/>
        <w:jc w:val="both"/>
      </w:pPr>
      <w:r>
        <w:rPr>
          <w:rFonts w:ascii="Times New Roman"/>
          <w:b w:val="false"/>
          <w:i w:val="false"/>
          <w:color w:val="000000"/>
          <w:sz w:val="28"/>
        </w:rPr>
        <w:t>
      мынадай мазмұндағы 19-1-тармақпен толықтырылсын:</w:t>
      </w:r>
    </w:p>
    <w:bookmarkEnd w:id="321"/>
    <w:bookmarkStart w:name="z812" w:id="322"/>
    <w:p>
      <w:pPr>
        <w:spacing w:after="0"/>
        <w:ind w:left="0"/>
        <w:jc w:val="both"/>
      </w:pPr>
      <w:r>
        <w:rPr>
          <w:rFonts w:ascii="Times New Roman"/>
          <w:b w:val="false"/>
          <w:i w:val="false"/>
          <w:color w:val="000000"/>
          <w:sz w:val="28"/>
        </w:rPr>
        <w:t>
      "19-1. Бизнес-инкубациялау шеңберінде индустриялық-инновациялық жобаларды іске асыру үшін мемлекеттік грант алуға үміткер шағын кәсіпкерлік субъектісі Бағдарламаның өңірлік үйлестірушісіне жүгінеді және мынадай құжаттарды ұсынады:</w:t>
      </w:r>
    </w:p>
    <w:bookmarkEnd w:id="322"/>
    <w:bookmarkStart w:name="z813" w:id="323"/>
    <w:p>
      <w:pPr>
        <w:spacing w:after="0"/>
        <w:ind w:left="0"/>
        <w:jc w:val="both"/>
      </w:pPr>
      <w:r>
        <w:rPr>
          <w:rFonts w:ascii="Times New Roman"/>
          <w:b w:val="false"/>
          <w:i w:val="false"/>
          <w:color w:val="000000"/>
          <w:sz w:val="28"/>
        </w:rPr>
        <w:t>
      1) осы Мемлекеттік гранттар беру қағидаларына 3-қосымшаға сәйкес нысан бойынша өтінім;</w:t>
      </w:r>
    </w:p>
    <w:bookmarkEnd w:id="323"/>
    <w:bookmarkStart w:name="z814" w:id="324"/>
    <w:p>
      <w:pPr>
        <w:spacing w:after="0"/>
        <w:ind w:left="0"/>
        <w:jc w:val="both"/>
      </w:pPr>
      <w:r>
        <w:rPr>
          <w:rFonts w:ascii="Times New Roman"/>
          <w:b w:val="false"/>
          <w:i w:val="false"/>
          <w:color w:val="000000"/>
          <w:sz w:val="28"/>
        </w:rPr>
        <w:t>
      2) заңды тұлғаны мемлекеттік тіркеу туралы куәліктің көшірмесі;</w:t>
      </w:r>
    </w:p>
    <w:bookmarkEnd w:id="324"/>
    <w:bookmarkStart w:name="z815" w:id="325"/>
    <w:p>
      <w:pPr>
        <w:spacing w:after="0"/>
        <w:ind w:left="0"/>
        <w:jc w:val="both"/>
      </w:pPr>
      <w:r>
        <w:rPr>
          <w:rFonts w:ascii="Times New Roman"/>
          <w:b w:val="false"/>
          <w:i w:val="false"/>
          <w:color w:val="000000"/>
          <w:sz w:val="28"/>
        </w:rPr>
        <w:t xml:space="preserve">
      3) бюджетке міндетті төлемдер бойынша берешектің жоқтығы </w:t>
      </w:r>
    </w:p>
    <w:bookmarkEnd w:id="325"/>
    <w:bookmarkStart w:name="z816" w:id="326"/>
    <w:p>
      <w:pPr>
        <w:spacing w:after="0"/>
        <w:ind w:left="0"/>
        <w:jc w:val="both"/>
      </w:pPr>
      <w:r>
        <w:rPr>
          <w:rFonts w:ascii="Times New Roman"/>
          <w:b w:val="false"/>
          <w:i w:val="false"/>
          <w:color w:val="000000"/>
          <w:sz w:val="28"/>
        </w:rPr>
        <w:t>
      туралы жүгінген күнге дейін күнтізбелік 30 күннен кешіктірмей берілген анықтама;</w:t>
      </w:r>
    </w:p>
    <w:bookmarkEnd w:id="326"/>
    <w:bookmarkStart w:name="z817" w:id="327"/>
    <w:p>
      <w:pPr>
        <w:spacing w:after="0"/>
        <w:ind w:left="0"/>
        <w:jc w:val="both"/>
      </w:pPr>
      <w:r>
        <w:rPr>
          <w:rFonts w:ascii="Times New Roman"/>
          <w:b w:val="false"/>
          <w:i w:val="false"/>
          <w:color w:val="000000"/>
          <w:sz w:val="28"/>
        </w:rPr>
        <w:t>
      4) осы Мемлекеттік гранттар беру қағидаларына 4-қосымшаға сәйкес нысан бойынша бизнес-жоба;</w:t>
      </w:r>
    </w:p>
    <w:bookmarkEnd w:id="327"/>
    <w:bookmarkStart w:name="z818" w:id="328"/>
    <w:p>
      <w:pPr>
        <w:spacing w:after="0"/>
        <w:ind w:left="0"/>
        <w:jc w:val="both"/>
      </w:pPr>
      <w:r>
        <w:rPr>
          <w:rFonts w:ascii="Times New Roman"/>
          <w:b w:val="false"/>
          <w:i w:val="false"/>
          <w:color w:val="000000"/>
          <w:sz w:val="28"/>
        </w:rPr>
        <w:t>
      5) өкілге берілген сенімхат (қажет болған кезде).";</w:t>
      </w:r>
    </w:p>
    <w:bookmarkEnd w:id="3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821" w:id="329"/>
    <w:p>
      <w:pPr>
        <w:spacing w:after="0"/>
        <w:ind w:left="0"/>
        <w:jc w:val="both"/>
      </w:pPr>
      <w:r>
        <w:rPr>
          <w:rFonts w:ascii="Times New Roman"/>
          <w:b w:val="false"/>
          <w:i w:val="false"/>
          <w:color w:val="000000"/>
          <w:sz w:val="28"/>
        </w:rPr>
        <w:t>
      "22. Бағдарламаның өңірлік үйлестірушісі (конкурстық комиссияның жұмыс органы) кәсіпкердің құжаттарын алғаннан кейін:</w:t>
      </w:r>
    </w:p>
    <w:bookmarkEnd w:id="329"/>
    <w:bookmarkStart w:name="z822" w:id="330"/>
    <w:p>
      <w:pPr>
        <w:spacing w:after="0"/>
        <w:ind w:left="0"/>
        <w:jc w:val="both"/>
      </w:pPr>
      <w:r>
        <w:rPr>
          <w:rFonts w:ascii="Times New Roman"/>
          <w:b w:val="false"/>
          <w:i w:val="false"/>
          <w:color w:val="000000"/>
          <w:sz w:val="28"/>
        </w:rPr>
        <w:t>
      1) құжаттардың толықтығын тексереді;</w:t>
      </w:r>
    </w:p>
    <w:bookmarkEnd w:id="330"/>
    <w:bookmarkStart w:name="z823" w:id="331"/>
    <w:p>
      <w:pPr>
        <w:spacing w:after="0"/>
        <w:ind w:left="0"/>
        <w:jc w:val="both"/>
      </w:pPr>
      <w:r>
        <w:rPr>
          <w:rFonts w:ascii="Times New Roman"/>
          <w:b w:val="false"/>
          <w:i w:val="false"/>
          <w:color w:val="000000"/>
          <w:sz w:val="28"/>
        </w:rPr>
        <w:t>
      2) күн тәртібінің мәселесін қалыптастырады, конкурстық комиссия отырысы өткізілетін күнін, уақытын және орнын айқындайды, бұл туралы конкурстық комиссияның барлық мүшелерін хабардар етеді;</w:t>
      </w:r>
    </w:p>
    <w:bookmarkEnd w:id="331"/>
    <w:bookmarkStart w:name="z824" w:id="332"/>
    <w:p>
      <w:pPr>
        <w:spacing w:after="0"/>
        <w:ind w:left="0"/>
        <w:jc w:val="both"/>
      </w:pPr>
      <w:r>
        <w:rPr>
          <w:rFonts w:ascii="Times New Roman"/>
          <w:b w:val="false"/>
          <w:i w:val="false"/>
          <w:color w:val="000000"/>
          <w:sz w:val="28"/>
        </w:rPr>
        <w:t>
      3) бизнес-инкубациялау шеңберінде индустриялық-инновациялық жобаларды іске асыру үшін мемлекеттік грант алуға қажетті құжаттарды және өтінім алынған уақыттан бастап 5 (бес) жұмыс күн ішінде шағын кәсіпкерлік субъектісінің материалдарын сараптама жүргізу үшін ұлттық институтқа жолдайды.</w:t>
      </w:r>
    </w:p>
    <w:bookmarkEnd w:id="332"/>
    <w:bookmarkStart w:name="z825" w:id="333"/>
    <w:p>
      <w:pPr>
        <w:spacing w:after="0"/>
        <w:ind w:left="0"/>
        <w:jc w:val="both"/>
      </w:pPr>
      <w:r>
        <w:rPr>
          <w:rFonts w:ascii="Times New Roman"/>
          <w:b w:val="false"/>
          <w:i w:val="false"/>
          <w:color w:val="000000"/>
          <w:sz w:val="28"/>
        </w:rPr>
        <w:t>
      Мемлекеттік грант алуға үміткер шағын кәсіпкерлік субъектісі құжаттардың толық топтамасын ұсынбаған не белгіленген нысандарға сәйкес келмейтін құжаттарды ұсынған жағдайда Бағдарламаның өңірлік үйлестірушісі 2 (екі) жұмыс күні ішінде нақты кемшіліктерді көрсете отырып, ұсынылған құжаттарды кәсіпкерге 5 (бес) жұмыс күні ішінде қайта пысықтау үшін қайтарады.";</w:t>
      </w:r>
    </w:p>
    <w:bookmarkEnd w:id="333"/>
    <w:bookmarkStart w:name="z826" w:id="334"/>
    <w:p>
      <w:pPr>
        <w:spacing w:after="0"/>
        <w:ind w:left="0"/>
        <w:jc w:val="both"/>
      </w:pPr>
      <w:r>
        <w:rPr>
          <w:rFonts w:ascii="Times New Roman"/>
          <w:b w:val="false"/>
          <w:i w:val="false"/>
          <w:color w:val="000000"/>
          <w:sz w:val="28"/>
        </w:rPr>
        <w:t>
      мынадай мазмұндағы 22-1, 22-2, 22-3-тармақтармен толықтырылсын:</w:t>
      </w:r>
    </w:p>
    <w:bookmarkEnd w:id="334"/>
    <w:bookmarkStart w:name="z827" w:id="335"/>
    <w:p>
      <w:pPr>
        <w:spacing w:after="0"/>
        <w:ind w:left="0"/>
        <w:jc w:val="both"/>
      </w:pPr>
      <w:r>
        <w:rPr>
          <w:rFonts w:ascii="Times New Roman"/>
          <w:b w:val="false"/>
          <w:i w:val="false"/>
          <w:color w:val="000000"/>
          <w:sz w:val="28"/>
        </w:rPr>
        <w:t>
      "22-1. Жобаларға сараптама жүргізуді ұлттық институт жүзеге асырады.</w:t>
      </w:r>
    </w:p>
    <w:bookmarkEnd w:id="335"/>
    <w:bookmarkStart w:name="z828" w:id="336"/>
    <w:p>
      <w:pPr>
        <w:spacing w:after="0"/>
        <w:ind w:left="0"/>
        <w:jc w:val="both"/>
      </w:pPr>
      <w:r>
        <w:rPr>
          <w:rFonts w:ascii="Times New Roman"/>
          <w:b w:val="false"/>
          <w:i w:val="false"/>
          <w:color w:val="000000"/>
          <w:sz w:val="28"/>
        </w:rPr>
        <w:t xml:space="preserve">
      Сараптамаларды жүргізу барысында ұлттық институт шағын кәсіпкерлік субъектісінен жоба бойынша қажетті ақпаратты және/немесе құжаттарды сұратуға құқылы. </w:t>
      </w:r>
    </w:p>
    <w:bookmarkEnd w:id="336"/>
    <w:bookmarkStart w:name="z829" w:id="337"/>
    <w:p>
      <w:pPr>
        <w:spacing w:after="0"/>
        <w:ind w:left="0"/>
        <w:jc w:val="both"/>
      </w:pPr>
      <w:r>
        <w:rPr>
          <w:rFonts w:ascii="Times New Roman"/>
          <w:b w:val="false"/>
          <w:i w:val="false"/>
          <w:color w:val="000000"/>
          <w:sz w:val="28"/>
        </w:rPr>
        <w:t>
      Қажет болған жағдайда ұлттық институттың негіздемесі бойынша отандық және (немесе) шетелдік жеке және (немесе) заңды тұлғалар сараптама жүргізу үшін тартылады.</w:t>
      </w:r>
    </w:p>
    <w:bookmarkEnd w:id="337"/>
    <w:bookmarkStart w:name="z830" w:id="338"/>
    <w:p>
      <w:pPr>
        <w:spacing w:after="0"/>
        <w:ind w:left="0"/>
        <w:jc w:val="both"/>
      </w:pPr>
      <w:r>
        <w:rPr>
          <w:rFonts w:ascii="Times New Roman"/>
          <w:b w:val="false"/>
          <w:i w:val="false"/>
          <w:color w:val="000000"/>
          <w:sz w:val="28"/>
        </w:rPr>
        <w:t xml:space="preserve">
      22-2. Ұлттық институт жобаға сараптаманы мына бағыттар бойынша жүргізеді: </w:t>
      </w:r>
    </w:p>
    <w:bookmarkEnd w:id="338"/>
    <w:bookmarkStart w:name="z831" w:id="339"/>
    <w:p>
      <w:pPr>
        <w:spacing w:after="0"/>
        <w:ind w:left="0"/>
        <w:jc w:val="both"/>
      </w:pPr>
      <w:r>
        <w:rPr>
          <w:rFonts w:ascii="Times New Roman"/>
          <w:b w:val="false"/>
          <w:i w:val="false"/>
          <w:color w:val="000000"/>
          <w:sz w:val="28"/>
        </w:rPr>
        <w:t>
      1) технологиялық сараптама ұқсастармен салыстырғанда жобаның техникалық тұрғыдан іске асырылуы мен технологиялық орындылығының артықшылықтарын белгілеу мақсатында жүргізіледі;</w:t>
      </w:r>
    </w:p>
    <w:bookmarkEnd w:id="339"/>
    <w:bookmarkStart w:name="z832" w:id="340"/>
    <w:p>
      <w:pPr>
        <w:spacing w:after="0"/>
        <w:ind w:left="0"/>
        <w:jc w:val="both"/>
      </w:pPr>
      <w:r>
        <w:rPr>
          <w:rFonts w:ascii="Times New Roman"/>
          <w:b w:val="false"/>
          <w:i w:val="false"/>
          <w:color w:val="000000"/>
          <w:sz w:val="28"/>
        </w:rPr>
        <w:t>
      2) қаржылық-экономикалық сараптама нарықты, жобаның экономикалық тұрғыдан орындылығын, бәсекеге қабілеттілік өлшемшарттарын, маркетингтік стратегияны, мәлімделген мерзімдерге жұмысты бөлуді, жұмыс көлемі мен мазмұнын және қаржыландыруға қажетті сомасын бағалау мақсатында жүргізіледі;</w:t>
      </w:r>
    </w:p>
    <w:bookmarkEnd w:id="340"/>
    <w:bookmarkStart w:name="z833" w:id="341"/>
    <w:p>
      <w:pPr>
        <w:spacing w:after="0"/>
        <w:ind w:left="0"/>
        <w:jc w:val="both"/>
      </w:pPr>
      <w:r>
        <w:rPr>
          <w:rFonts w:ascii="Times New Roman"/>
          <w:b w:val="false"/>
          <w:i w:val="false"/>
          <w:color w:val="000000"/>
          <w:sz w:val="28"/>
        </w:rPr>
        <w:t>
      3) құқықтық сараптама қолданыстағы Қазақстан Республикасының заңдарына сəйкестігі тұрғысынан ұсынылған құжаттардың мазмұнына жан-жақты құқықтық талдау жүргізу мақсатында жүргізіледі.</w:t>
      </w:r>
    </w:p>
    <w:bookmarkEnd w:id="341"/>
    <w:bookmarkStart w:name="z834" w:id="342"/>
    <w:p>
      <w:pPr>
        <w:spacing w:after="0"/>
        <w:ind w:left="0"/>
        <w:jc w:val="both"/>
      </w:pPr>
      <w:r>
        <w:rPr>
          <w:rFonts w:ascii="Times New Roman"/>
          <w:b w:val="false"/>
          <w:i w:val="false"/>
          <w:color w:val="000000"/>
          <w:sz w:val="28"/>
        </w:rPr>
        <w:t>
      Сараптаманы жүргізу тәртібі ұлттық институттың актілерімен реттеледі.</w:t>
      </w:r>
    </w:p>
    <w:bookmarkEnd w:id="342"/>
    <w:bookmarkStart w:name="z835" w:id="343"/>
    <w:p>
      <w:pPr>
        <w:spacing w:after="0"/>
        <w:ind w:left="0"/>
        <w:jc w:val="both"/>
      </w:pPr>
      <w:r>
        <w:rPr>
          <w:rFonts w:ascii="Times New Roman"/>
          <w:b w:val="false"/>
          <w:i w:val="false"/>
          <w:color w:val="000000"/>
          <w:sz w:val="28"/>
        </w:rPr>
        <w:t>
      Ұлттық институт қажет болған жағдайда отандық және шетелдік сыртқы сарапшылардың және сараптамалық ұйымдардың тізбесін, оның ішінде Қазақстан Республикасының Ұлттық кәсіпкерлер палатасы, салалық қауымдастықтар ұсынымдарының негізінде қалыптастырады.</w:t>
      </w:r>
    </w:p>
    <w:bookmarkEnd w:id="343"/>
    <w:bookmarkStart w:name="z836" w:id="344"/>
    <w:p>
      <w:pPr>
        <w:spacing w:after="0"/>
        <w:ind w:left="0"/>
        <w:jc w:val="both"/>
      </w:pPr>
      <w:r>
        <w:rPr>
          <w:rFonts w:ascii="Times New Roman"/>
          <w:b w:val="false"/>
          <w:i w:val="false"/>
          <w:color w:val="000000"/>
          <w:sz w:val="28"/>
        </w:rPr>
        <w:t>
      Өтінімге сараптама жүргізу үшін сарапшыларды тарту кезінде ұлттық институт әр сарапшымен сараптамалық қызметтер көрсетуге шарт жасайды.</w:t>
      </w:r>
    </w:p>
    <w:bookmarkEnd w:id="344"/>
    <w:bookmarkStart w:name="z837" w:id="345"/>
    <w:p>
      <w:pPr>
        <w:spacing w:after="0"/>
        <w:ind w:left="0"/>
        <w:jc w:val="both"/>
      </w:pPr>
      <w:r>
        <w:rPr>
          <w:rFonts w:ascii="Times New Roman"/>
          <w:b w:val="false"/>
          <w:i w:val="false"/>
          <w:color w:val="000000"/>
          <w:sz w:val="28"/>
        </w:rPr>
        <w:t>
      Өтінімді дайындауға тікелей қатысқан сарапшының, сондай-ақ өтініш берушімен үлестес болып табылатын тұлғаның өтінімдерді бағалауына жол берілмейді.</w:t>
      </w:r>
    </w:p>
    <w:bookmarkEnd w:id="345"/>
    <w:bookmarkStart w:name="z838" w:id="346"/>
    <w:p>
      <w:pPr>
        <w:spacing w:after="0"/>
        <w:ind w:left="0"/>
        <w:jc w:val="both"/>
      </w:pPr>
      <w:r>
        <w:rPr>
          <w:rFonts w:ascii="Times New Roman"/>
          <w:b w:val="false"/>
          <w:i w:val="false"/>
          <w:color w:val="000000"/>
          <w:sz w:val="28"/>
        </w:rPr>
        <w:t>
      Сараптаманы жүргізудің жалпы мерзімі 60 (алпыс) жұмыс күнінен аспайды.</w:t>
      </w:r>
    </w:p>
    <w:bookmarkEnd w:id="346"/>
    <w:bookmarkStart w:name="z839" w:id="347"/>
    <w:p>
      <w:pPr>
        <w:spacing w:after="0"/>
        <w:ind w:left="0"/>
        <w:jc w:val="both"/>
      </w:pPr>
      <w:r>
        <w:rPr>
          <w:rFonts w:ascii="Times New Roman"/>
          <w:b w:val="false"/>
          <w:i w:val="false"/>
          <w:color w:val="000000"/>
          <w:sz w:val="28"/>
        </w:rPr>
        <w:t>
      22-3. Сараптамалардың нәтижелері бойынша Ұлттық институт ұсынымдарды қалыптастырады және Бағдарламаның өңірлік үйлестірушісіне қарау үшін жолдайды.";</w:t>
      </w:r>
    </w:p>
    <w:bookmarkEnd w:id="3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841" w:id="348"/>
    <w:p>
      <w:pPr>
        <w:spacing w:after="0"/>
        <w:ind w:left="0"/>
        <w:jc w:val="both"/>
      </w:pPr>
      <w:r>
        <w:rPr>
          <w:rFonts w:ascii="Times New Roman"/>
          <w:b w:val="false"/>
          <w:i w:val="false"/>
          <w:color w:val="000000"/>
          <w:sz w:val="28"/>
        </w:rPr>
        <w:t>
      "26. Конкурстық комиссия Қазақстан Республикасының заңнамасына және осы Мемлекеттік гранттар беру қағидаларына сәйкес конкурс өткізген кезде мынадай функцияларды жүзеге асырады:</w:t>
      </w:r>
    </w:p>
    <w:bookmarkEnd w:id="348"/>
    <w:bookmarkStart w:name="z842" w:id="349"/>
    <w:p>
      <w:pPr>
        <w:spacing w:after="0"/>
        <w:ind w:left="0"/>
        <w:jc w:val="both"/>
      </w:pPr>
      <w:r>
        <w:rPr>
          <w:rFonts w:ascii="Times New Roman"/>
          <w:b w:val="false"/>
          <w:i w:val="false"/>
          <w:color w:val="000000"/>
          <w:sz w:val="28"/>
        </w:rPr>
        <w:t>
      1) конкурстық іріктеуге ұсынылған қатысушылардың бизнес-жобаларын/индустриялық-инновациялық жобаларын қарайды;</w:t>
      </w:r>
    </w:p>
    <w:bookmarkEnd w:id="349"/>
    <w:bookmarkStart w:name="z843" w:id="350"/>
    <w:p>
      <w:pPr>
        <w:spacing w:after="0"/>
        <w:ind w:left="0"/>
        <w:jc w:val="both"/>
      </w:pPr>
      <w:r>
        <w:rPr>
          <w:rFonts w:ascii="Times New Roman"/>
          <w:b w:val="false"/>
          <w:i w:val="false"/>
          <w:color w:val="000000"/>
          <w:sz w:val="28"/>
        </w:rPr>
        <w:t>
      2) мемлекеттік гранттар беру мүмкіндігі/мүмкін еместігі туралы шешім қабылдайды.</w:t>
      </w:r>
    </w:p>
    <w:bookmarkEnd w:id="350"/>
    <w:bookmarkStart w:name="z844" w:id="351"/>
    <w:p>
      <w:pPr>
        <w:spacing w:after="0"/>
        <w:ind w:left="0"/>
        <w:jc w:val="both"/>
      </w:pPr>
      <w:r>
        <w:rPr>
          <w:rFonts w:ascii="Times New Roman"/>
          <w:b w:val="false"/>
          <w:i w:val="false"/>
          <w:color w:val="000000"/>
          <w:sz w:val="28"/>
        </w:rPr>
        <w:t>
      Кәсіпкерлерді іріктеу кезінде конкурстық комиссия мүшелерінің дербес дауыс беруі жөніндегі ақпарат жария етілмейді.</w:t>
      </w:r>
    </w:p>
    <w:bookmarkEnd w:id="351"/>
    <w:bookmarkStart w:name="z845" w:id="352"/>
    <w:p>
      <w:pPr>
        <w:spacing w:after="0"/>
        <w:ind w:left="0"/>
        <w:jc w:val="both"/>
      </w:pPr>
      <w:r>
        <w:rPr>
          <w:rFonts w:ascii="Times New Roman"/>
          <w:b w:val="false"/>
          <w:i w:val="false"/>
          <w:color w:val="000000"/>
          <w:sz w:val="28"/>
        </w:rPr>
        <w:t>
      Конкурстық комиссияның өтінімдерді зерделеу кезінде Бағдарламаның өңірлік үйлестірушісі арқылы тиісті мемлекеттік уәкілетті органдардан, сондай-ақ заңды және жеке тұлғалардан өтінімде көрсетілген мәліметтердің шындыққа сәйкестігі туралы ақпаратты сұратуға құқығы бар.";</w:t>
      </w:r>
    </w:p>
    <w:bookmarkEnd w:id="3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27-тармақтың</w:t>
      </w:r>
      <w:r>
        <w:rPr>
          <w:rFonts w:ascii="Times New Roman"/>
          <w:b w:val="false"/>
          <w:i w:val="false"/>
          <w:color w:val="000000"/>
          <w:sz w:val="28"/>
        </w:rPr>
        <w:t xml:space="preserve"> бірінші бөлігінің бірінші абзацы мынадай редакцияда жазылсын:</w:t>
      </w:r>
    </w:p>
    <w:bookmarkStart w:name="z847" w:id="353"/>
    <w:p>
      <w:pPr>
        <w:spacing w:after="0"/>
        <w:ind w:left="0"/>
        <w:jc w:val="both"/>
      </w:pPr>
      <w:r>
        <w:rPr>
          <w:rFonts w:ascii="Times New Roman"/>
          <w:b w:val="false"/>
          <w:i w:val="false"/>
          <w:color w:val="000000"/>
          <w:sz w:val="28"/>
        </w:rPr>
        <w:t>
      "27. Конкурстық өтінімдерді қарау кезінде конкурстық комиссия кәсіпкерлердің бизнес-жобасын бағалаудың мынадай өлшемшарттары негізінде жаңа бизнес-идеяларды іске асыру үшін мемлекеттік грант берудің мүмкіндігі/мүмкін еместігі туралы шешім қабылдайды:";</w:t>
      </w:r>
    </w:p>
    <w:bookmarkEnd w:id="353"/>
    <w:bookmarkStart w:name="z848" w:id="354"/>
    <w:p>
      <w:pPr>
        <w:spacing w:after="0"/>
        <w:ind w:left="0"/>
        <w:jc w:val="both"/>
      </w:pPr>
      <w:r>
        <w:rPr>
          <w:rFonts w:ascii="Times New Roman"/>
          <w:b w:val="false"/>
          <w:i w:val="false"/>
          <w:color w:val="000000"/>
          <w:sz w:val="28"/>
        </w:rPr>
        <w:t>
      мынадай мазмұндағы 27-1-тармақпен толықтырылсын:</w:t>
      </w:r>
    </w:p>
    <w:bookmarkEnd w:id="354"/>
    <w:bookmarkStart w:name="z849" w:id="355"/>
    <w:p>
      <w:pPr>
        <w:spacing w:after="0"/>
        <w:ind w:left="0"/>
        <w:jc w:val="both"/>
      </w:pPr>
      <w:r>
        <w:rPr>
          <w:rFonts w:ascii="Times New Roman"/>
          <w:b w:val="false"/>
          <w:i w:val="false"/>
          <w:color w:val="000000"/>
          <w:sz w:val="28"/>
        </w:rPr>
        <w:t xml:space="preserve">
      "27-1. Конкурстық өтінімдерді қарау кезінде конкурстық </w:t>
      </w:r>
    </w:p>
    <w:bookmarkEnd w:id="355"/>
    <w:bookmarkStart w:name="z850" w:id="356"/>
    <w:p>
      <w:pPr>
        <w:spacing w:after="0"/>
        <w:ind w:left="0"/>
        <w:jc w:val="both"/>
      </w:pPr>
      <w:r>
        <w:rPr>
          <w:rFonts w:ascii="Times New Roman"/>
          <w:b w:val="false"/>
          <w:i w:val="false"/>
          <w:color w:val="000000"/>
          <w:sz w:val="28"/>
        </w:rPr>
        <w:t>
      комиссия бизнес-инкубациялау шеңберінде индустриялық-инновациялық жобаларды іске асыру үшін бағалаудың мынадай өлшемшарттары негізінде мемлекеттік грант берудің мүмкіндігі/мүмкін еместігі туралы шешім қабылдайды:</w:t>
      </w:r>
    </w:p>
    <w:bookmarkEnd w:id="356"/>
    <w:bookmarkStart w:name="z851" w:id="357"/>
    <w:p>
      <w:pPr>
        <w:spacing w:after="0"/>
        <w:ind w:left="0"/>
        <w:jc w:val="both"/>
      </w:pPr>
      <w:r>
        <w:rPr>
          <w:rFonts w:ascii="Times New Roman"/>
          <w:b w:val="false"/>
          <w:i w:val="false"/>
          <w:color w:val="000000"/>
          <w:sz w:val="28"/>
        </w:rPr>
        <w:t>
      1) өнімнің (тауардың, көрсетілетін қызметтің) не бизнес-процестің жаңашылдығы;</w:t>
      </w:r>
    </w:p>
    <w:bookmarkEnd w:id="357"/>
    <w:bookmarkStart w:name="z852" w:id="358"/>
    <w:p>
      <w:pPr>
        <w:spacing w:after="0"/>
        <w:ind w:left="0"/>
        <w:jc w:val="both"/>
      </w:pPr>
      <w:r>
        <w:rPr>
          <w:rFonts w:ascii="Times New Roman"/>
          <w:b w:val="false"/>
          <w:i w:val="false"/>
          <w:color w:val="000000"/>
          <w:sz w:val="28"/>
        </w:rPr>
        <w:t>
      2) жобаны іске асыру үшін өтініш беруші командасының тәжірибесі мен құзыреттері;</w:t>
      </w:r>
    </w:p>
    <w:bookmarkEnd w:id="358"/>
    <w:bookmarkStart w:name="z853" w:id="359"/>
    <w:p>
      <w:pPr>
        <w:spacing w:after="0"/>
        <w:ind w:left="0"/>
        <w:jc w:val="both"/>
      </w:pPr>
      <w:r>
        <w:rPr>
          <w:rFonts w:ascii="Times New Roman"/>
          <w:b w:val="false"/>
          <w:i w:val="false"/>
          <w:color w:val="000000"/>
          <w:sz w:val="28"/>
        </w:rPr>
        <w:t>
      3) өнімді (тауарды,  көрсетілетін қызметті) өткізу үшін нарықтың болуы және сыйымдылығы.";</w:t>
      </w:r>
    </w:p>
    <w:bookmarkEnd w:id="3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855" w:id="360"/>
    <w:p>
      <w:pPr>
        <w:spacing w:after="0"/>
        <w:ind w:left="0"/>
        <w:jc w:val="both"/>
      </w:pPr>
      <w:r>
        <w:rPr>
          <w:rFonts w:ascii="Times New Roman"/>
          <w:b w:val="false"/>
          <w:i w:val="false"/>
          <w:color w:val="000000"/>
          <w:sz w:val="28"/>
        </w:rPr>
        <w:t>
      "28. Кәсіпкерге грант беру/бермеу туралы шешім конкурстық комиссияның соңғы отырысы өткізілген күннен бастап 3 (үш) жұмыс күнінен кешіктірілмей мемлекеттік грант беру мүмкіндігінің/мүмкін еместігінің себептері көрсетіле отырып, конкурстық комиссияның хаттамасымен ресімделеді.</w:t>
      </w:r>
    </w:p>
    <w:bookmarkEnd w:id="360"/>
    <w:bookmarkStart w:name="z856" w:id="361"/>
    <w:p>
      <w:pPr>
        <w:spacing w:after="0"/>
        <w:ind w:left="0"/>
        <w:jc w:val="both"/>
      </w:pPr>
      <w:r>
        <w:rPr>
          <w:rFonts w:ascii="Times New Roman"/>
          <w:b w:val="false"/>
          <w:i w:val="false"/>
          <w:color w:val="000000"/>
          <w:sz w:val="28"/>
        </w:rPr>
        <w:t>
      Конкурстық комиссияның хаттамасында әр қаралған жоба бойынша қысқаша түйіндеме қамтылуға тиіс.";</w:t>
      </w:r>
    </w:p>
    <w:bookmarkEnd w:id="3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31-тармақтар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859" w:id="362"/>
    <w:p>
      <w:pPr>
        <w:spacing w:after="0"/>
        <w:ind w:left="0"/>
        <w:jc w:val="both"/>
      </w:pPr>
      <w:r>
        <w:rPr>
          <w:rFonts w:ascii="Times New Roman"/>
          <w:b w:val="false"/>
          <w:i w:val="false"/>
          <w:color w:val="000000"/>
          <w:sz w:val="28"/>
        </w:rPr>
        <w:t>
      "32. Бағдарламаның өңірлік үйлестірушісі өткізілген конкурс нәтижелері бойынша 1 (бір) жұмыс күні ішінде:</w:t>
      </w:r>
    </w:p>
    <w:bookmarkEnd w:id="362"/>
    <w:bookmarkStart w:name="z860" w:id="363"/>
    <w:p>
      <w:pPr>
        <w:spacing w:after="0"/>
        <w:ind w:left="0"/>
        <w:jc w:val="both"/>
      </w:pPr>
      <w:r>
        <w:rPr>
          <w:rFonts w:ascii="Times New Roman"/>
          <w:b w:val="false"/>
          <w:i w:val="false"/>
          <w:color w:val="000000"/>
          <w:sz w:val="28"/>
        </w:rPr>
        <w:t>
      1) кәсіпкерге конкурстық комиссияның шешімі туралы хабарламаны;</w:t>
      </w:r>
    </w:p>
    <w:bookmarkEnd w:id="363"/>
    <w:bookmarkStart w:name="z861" w:id="364"/>
    <w:p>
      <w:pPr>
        <w:spacing w:after="0"/>
        <w:ind w:left="0"/>
        <w:jc w:val="both"/>
      </w:pPr>
      <w:r>
        <w:rPr>
          <w:rFonts w:ascii="Times New Roman"/>
          <w:b w:val="false"/>
          <w:i w:val="false"/>
          <w:color w:val="000000"/>
          <w:sz w:val="28"/>
        </w:rPr>
        <w:t>
      2) мақұлданған/бас тартылған бизнес-жобалар бойынша конкурстық комиссияның хаттамасын шағын кәсіпкерлік субъектісімен мемлекеттік  грант беру жөнінде шарт жасасу үшін дайындық іс-шараларын өткізу үшін қаржы агенттігіне/ұлттық институтқа жібереді.";</w:t>
      </w:r>
    </w:p>
    <w:bookmarkEnd w:id="364"/>
    <w:bookmarkStart w:name="z862" w:id="365"/>
    <w:p>
      <w:pPr>
        <w:spacing w:after="0"/>
        <w:ind w:left="0"/>
        <w:jc w:val="both"/>
      </w:pPr>
      <w:r>
        <w:rPr>
          <w:rFonts w:ascii="Times New Roman"/>
          <w:b w:val="false"/>
          <w:i w:val="false"/>
          <w:color w:val="000000"/>
          <w:sz w:val="28"/>
        </w:rPr>
        <w:t>
      "Гранттарды беру тетігі" деген бөлімнің тақырыбы мынадай редакцияда жазылсын:</w:t>
      </w:r>
    </w:p>
    <w:bookmarkEnd w:id="365"/>
    <w:bookmarkStart w:name="z863" w:id="366"/>
    <w:p>
      <w:pPr>
        <w:spacing w:after="0"/>
        <w:ind w:left="0"/>
        <w:jc w:val="both"/>
      </w:pPr>
      <w:r>
        <w:rPr>
          <w:rFonts w:ascii="Times New Roman"/>
          <w:b w:val="false"/>
          <w:i w:val="false"/>
          <w:color w:val="000000"/>
          <w:sz w:val="28"/>
        </w:rPr>
        <w:t>
      "Мемлекеттік гранттарды беру тетігі";</w:t>
      </w:r>
    </w:p>
    <w:bookmarkEnd w:id="3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865" w:id="367"/>
    <w:p>
      <w:pPr>
        <w:spacing w:after="0"/>
        <w:ind w:left="0"/>
        <w:jc w:val="both"/>
      </w:pPr>
      <w:r>
        <w:rPr>
          <w:rFonts w:ascii="Times New Roman"/>
          <w:b w:val="false"/>
          <w:i w:val="false"/>
          <w:color w:val="000000"/>
          <w:sz w:val="28"/>
        </w:rPr>
        <w:t>
      "33. Бағдарламаның өңірлік үйлестірушісі конкурстық комиссияның хаттамасы бекітілген күннен бастап 10 (он) жұмыс күні ішінде қаржы агенттігімен/ұлттық институтпен және шағын кәсіпкерлік субъектісімен мемлекеттік грант беру туралы шартқа (бұдан әрі – шарт) қол қояды.";</w:t>
      </w:r>
    </w:p>
    <w:bookmarkEnd w:id="367"/>
    <w:bookmarkStart w:name="z866" w:id="368"/>
    <w:p>
      <w:pPr>
        <w:spacing w:after="0"/>
        <w:ind w:left="0"/>
        <w:jc w:val="both"/>
      </w:pPr>
      <w:r>
        <w:rPr>
          <w:rFonts w:ascii="Times New Roman"/>
          <w:b w:val="false"/>
          <w:i w:val="false"/>
          <w:color w:val="000000"/>
          <w:sz w:val="28"/>
        </w:rPr>
        <w:t>
      мынадай мазмұндағы 37-1-тармақпен толықтырылсын:</w:t>
      </w:r>
    </w:p>
    <w:bookmarkEnd w:id="368"/>
    <w:bookmarkStart w:name="z867" w:id="369"/>
    <w:p>
      <w:pPr>
        <w:spacing w:after="0"/>
        <w:ind w:left="0"/>
        <w:jc w:val="both"/>
      </w:pPr>
      <w:r>
        <w:rPr>
          <w:rFonts w:ascii="Times New Roman"/>
          <w:b w:val="false"/>
          <w:i w:val="false"/>
          <w:color w:val="000000"/>
          <w:sz w:val="28"/>
        </w:rPr>
        <w:t>
      "37-1. Бизнес-инкубациялау шеңберінде индустриялық-инновациялық жобаларды іске асыру үшін мемлекеттік грант бойынша бірінші траншты алу үшін шағын кәсіпкерлік субъектісіне мемлекеттік грант сомасының 20 % мөлшеріндегі ақша қаражатының болуын растауы қажет (банктік шотынан ақша қаражатының болуы туралы үзінді).</w:t>
      </w:r>
    </w:p>
    <w:bookmarkEnd w:id="369"/>
    <w:bookmarkStart w:name="z868" w:id="370"/>
    <w:p>
      <w:pPr>
        <w:spacing w:after="0"/>
        <w:ind w:left="0"/>
        <w:jc w:val="both"/>
      </w:pPr>
      <w:r>
        <w:rPr>
          <w:rFonts w:ascii="Times New Roman"/>
          <w:b w:val="false"/>
          <w:i w:val="false"/>
          <w:color w:val="000000"/>
          <w:sz w:val="28"/>
        </w:rPr>
        <w:t>
      Бизнес-инкубациялау шеңберінде индустриялық-инновациялық жобаларды іске асыру үшін мемлекеттік грантты игеру мерзімі 36 айдан аспауға тиіс.";</w:t>
      </w:r>
    </w:p>
    <w:bookmarkEnd w:id="3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bookmarkStart w:name="z870" w:id="371"/>
    <w:p>
      <w:pPr>
        <w:spacing w:after="0"/>
        <w:ind w:left="0"/>
        <w:jc w:val="both"/>
      </w:pPr>
      <w:r>
        <w:rPr>
          <w:rFonts w:ascii="Times New Roman"/>
          <w:b w:val="false"/>
          <w:i w:val="false"/>
          <w:color w:val="000000"/>
          <w:sz w:val="28"/>
        </w:rPr>
        <w:t>
      "40. Мониторинг функцияларын жүзеге асыру үшін қаржы агенттігі/ұлттық институт шағын кәсіпкерлік субъектісінен барлық қажетті, оның ішінде коммерциялық және банктік құпияларды құрайтын құжаттар мен ақпаратты сұратуға, орналасқан орнына шығумен мониторингті жүзеге асыруға құқылы.";</w:t>
      </w:r>
    </w:p>
    <w:bookmarkEnd w:id="371"/>
    <w:bookmarkStart w:name="z871" w:id="372"/>
    <w:p>
      <w:pPr>
        <w:spacing w:after="0"/>
        <w:ind w:left="0"/>
        <w:jc w:val="both"/>
      </w:pPr>
      <w:r>
        <w:rPr>
          <w:rFonts w:ascii="Times New Roman"/>
          <w:b w:val="false"/>
          <w:i w:val="false"/>
          <w:color w:val="000000"/>
          <w:sz w:val="28"/>
        </w:rPr>
        <w:t>
      мынадай мазмұндағы 41-1-тармақпен толықтырылсын:</w:t>
      </w:r>
    </w:p>
    <w:bookmarkEnd w:id="372"/>
    <w:bookmarkStart w:name="z872" w:id="373"/>
    <w:p>
      <w:pPr>
        <w:spacing w:after="0"/>
        <w:ind w:left="0"/>
        <w:jc w:val="both"/>
      </w:pPr>
      <w:r>
        <w:rPr>
          <w:rFonts w:ascii="Times New Roman"/>
          <w:b w:val="false"/>
          <w:i w:val="false"/>
          <w:color w:val="000000"/>
          <w:sz w:val="28"/>
        </w:rPr>
        <w:t>
      "41-1. Бизнес-инкубациялау шеңберінде индустриялық-инновациялық жобаларды іске асыру мониторингін ұлттық институт жобаларды іске асыру мониторингін жүргізу бойынша ұлттық институттың актісі негізінде жүргізеді.</w:t>
      </w:r>
    </w:p>
    <w:bookmarkEnd w:id="373"/>
    <w:bookmarkStart w:name="z873" w:id="374"/>
    <w:p>
      <w:pPr>
        <w:spacing w:after="0"/>
        <w:ind w:left="0"/>
        <w:jc w:val="both"/>
      </w:pPr>
      <w:r>
        <w:rPr>
          <w:rFonts w:ascii="Times New Roman"/>
          <w:b w:val="false"/>
          <w:i w:val="false"/>
          <w:color w:val="000000"/>
          <w:sz w:val="28"/>
        </w:rPr>
        <w:t xml:space="preserve">
      Мониторингтің негізгі қағидаттары: </w:t>
      </w:r>
    </w:p>
    <w:bookmarkEnd w:id="374"/>
    <w:bookmarkStart w:name="z874" w:id="375"/>
    <w:p>
      <w:pPr>
        <w:spacing w:after="0"/>
        <w:ind w:left="0"/>
        <w:jc w:val="both"/>
      </w:pPr>
      <w:r>
        <w:rPr>
          <w:rFonts w:ascii="Times New Roman"/>
          <w:b w:val="false"/>
          <w:i w:val="false"/>
          <w:color w:val="000000"/>
          <w:sz w:val="28"/>
        </w:rPr>
        <w:t>
      1) мемлекеттік гранттың мақсатты пайдаланылуын мониторингілеу;</w:t>
      </w:r>
    </w:p>
    <w:bookmarkEnd w:id="375"/>
    <w:bookmarkStart w:name="z875" w:id="376"/>
    <w:p>
      <w:pPr>
        <w:spacing w:after="0"/>
        <w:ind w:left="0"/>
        <w:jc w:val="both"/>
      </w:pPr>
      <w:r>
        <w:rPr>
          <w:rFonts w:ascii="Times New Roman"/>
          <w:b w:val="false"/>
          <w:i w:val="false"/>
          <w:color w:val="000000"/>
          <w:sz w:val="28"/>
        </w:rPr>
        <w:t>
      2) шағын кәсіпкерлік субъектісінің шарттың талаптарын орындауын мониторингілеу болып табылады.</w:t>
      </w:r>
    </w:p>
    <w:bookmarkEnd w:id="376"/>
    <w:bookmarkStart w:name="z876" w:id="377"/>
    <w:p>
      <w:pPr>
        <w:spacing w:after="0"/>
        <w:ind w:left="0"/>
        <w:jc w:val="both"/>
      </w:pPr>
      <w:r>
        <w:rPr>
          <w:rFonts w:ascii="Times New Roman"/>
          <w:b w:val="false"/>
          <w:i w:val="false"/>
          <w:color w:val="000000"/>
          <w:sz w:val="28"/>
        </w:rPr>
        <w:t>
      Бизнес-инкубациялау шеңберінде индустриялық-инновациялық жоба бойынша мемлекеттік грант қаражаты үнемделсе, бұл үнемдеуді шағын кәсіпкерлік субъектісі Бағдарламаның өңірлік үйлестірушісіне қайтармайды, ол жобаны одан әрі дамыту мақсаттарына жұмсалады.";</w:t>
      </w:r>
    </w:p>
    <w:bookmarkEnd w:id="3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және </w:t>
      </w:r>
      <w:r>
        <w:rPr>
          <w:rFonts w:ascii="Times New Roman"/>
          <w:b w:val="false"/>
          <w:i w:val="false"/>
          <w:color w:val="000000"/>
          <w:sz w:val="28"/>
        </w:rPr>
        <w:t>44-тармақтар</w:t>
      </w:r>
      <w:r>
        <w:rPr>
          <w:rFonts w:ascii="Times New Roman"/>
          <w:b w:val="false"/>
          <w:i w:val="false"/>
          <w:color w:val="000000"/>
          <w:sz w:val="28"/>
        </w:rPr>
        <w:t xml:space="preserve"> мынадай редакцияда жазылсын:</w:t>
      </w:r>
    </w:p>
    <w:bookmarkStart w:name="z878" w:id="378"/>
    <w:p>
      <w:pPr>
        <w:spacing w:after="0"/>
        <w:ind w:left="0"/>
        <w:jc w:val="both"/>
      </w:pPr>
      <w:r>
        <w:rPr>
          <w:rFonts w:ascii="Times New Roman"/>
          <w:b w:val="false"/>
          <w:i w:val="false"/>
          <w:color w:val="000000"/>
          <w:sz w:val="28"/>
        </w:rPr>
        <w:t>
      "43. Қаржы агенттігі/ұлттық институт кәсіпкердің грант қаражатын мақсатсыз пайдаланғанын анықтаған жағдайда қаржы агенттігі/ұлттық институт Бағдарламаның өңірлік үйлестірушісін, конкурстық комиссияны жазбаша хабардар етеді.</w:t>
      </w:r>
    </w:p>
    <w:bookmarkEnd w:id="378"/>
    <w:bookmarkStart w:name="z879" w:id="379"/>
    <w:p>
      <w:pPr>
        <w:spacing w:after="0"/>
        <w:ind w:left="0"/>
        <w:jc w:val="both"/>
      </w:pPr>
      <w:r>
        <w:rPr>
          <w:rFonts w:ascii="Times New Roman"/>
          <w:b w:val="false"/>
          <w:i w:val="false"/>
          <w:color w:val="000000"/>
          <w:sz w:val="28"/>
        </w:rPr>
        <w:t>
      Қаржы агенттігі/ұлттық институт ұсынған ақпарат негізінде конкурстық комиссия шағын кәсіпкерлік субъектісімен шартты бұзу туралы шешім қабылдауы мүмкін, одан кейін өз шешімі туралы Бағдарламаның өңірлік үйлестірушісін, қаржы агенттігін/ұлттық институтты хабардар етеді.</w:t>
      </w:r>
    </w:p>
    <w:bookmarkEnd w:id="379"/>
    <w:bookmarkStart w:name="z880" w:id="380"/>
    <w:p>
      <w:pPr>
        <w:spacing w:after="0"/>
        <w:ind w:left="0"/>
        <w:jc w:val="both"/>
      </w:pPr>
      <w:r>
        <w:rPr>
          <w:rFonts w:ascii="Times New Roman"/>
          <w:b w:val="false"/>
          <w:i w:val="false"/>
          <w:color w:val="000000"/>
          <w:sz w:val="28"/>
        </w:rPr>
        <w:t>
      44. Конкурстық комиссия шағын кәсіпкерлік субъектісімен шартты бұзу туралы шешім қабылдаған жағдайда Бағдарламаның өңірлік үйлестірушісі нысаналы мақсаты бойынша пайдаланылмаған мемлекеттік  грант қаражатын Қазақстан Республикасының заңнамасында көзделген тәртіппен қайтарып алу бойынша іс-шараларды өткізеді.";</w:t>
      </w:r>
    </w:p>
    <w:bookmarkEnd w:id="380"/>
    <w:bookmarkStart w:name="z881" w:id="381"/>
    <w:p>
      <w:pPr>
        <w:spacing w:after="0"/>
        <w:ind w:left="0"/>
        <w:jc w:val="both"/>
      </w:pPr>
      <w:r>
        <w:rPr>
          <w:rFonts w:ascii="Times New Roman"/>
          <w:b w:val="false"/>
          <w:i w:val="false"/>
          <w:color w:val="000000"/>
          <w:sz w:val="28"/>
        </w:rPr>
        <w:t xml:space="preserve">
      көрсетілген Мемлекеттік гранттар беру қағидаларына </w:t>
      </w:r>
      <w:r>
        <w:rPr>
          <w:rFonts w:ascii="Times New Roman"/>
          <w:b w:val="false"/>
          <w:i w:val="false"/>
          <w:color w:val="000000"/>
          <w:sz w:val="28"/>
        </w:rPr>
        <w:t>1-қосымшада</w:t>
      </w:r>
      <w:r>
        <w:rPr>
          <w:rFonts w:ascii="Times New Roman"/>
          <w:b w:val="false"/>
          <w:i w:val="false"/>
          <w:color w:val="000000"/>
          <w:sz w:val="28"/>
        </w:rPr>
        <w:t>:</w:t>
      </w:r>
    </w:p>
    <w:bookmarkEnd w:id="381"/>
    <w:bookmarkStart w:name="z882" w:id="382"/>
    <w:p>
      <w:pPr>
        <w:spacing w:after="0"/>
        <w:ind w:left="0"/>
        <w:jc w:val="both"/>
      </w:pPr>
      <w:r>
        <w:rPr>
          <w:rFonts w:ascii="Times New Roman"/>
          <w:b w:val="false"/>
          <w:i w:val="false"/>
          <w:color w:val="000000"/>
          <w:sz w:val="28"/>
        </w:rPr>
        <w:t>
      оң жақ жоғары бұрышындағы "Бизнестің жол картасы 2020" бизнесті қолдау мен дамытудың бірыңғай бағдарламасы шеңберінде мемлекеттік гранттар беру қағидаларына 1-қосымша" деген сөздер "Бизнестің жол картасы 2020" бизнесті қолдау мен дамытудың бірыңғай бағдарламасы және бизнес-инкубациялау шеңберінде жаңа бизнес-идеяларды және индустриялық-инновациялық жобаларды іске асыру үшін шағын кәсіпкерлік субъектілеріне мемлекеттік гранттар беру қағидаларына 1-қосымша" деген сөздермен ауыстырылсын;</w:t>
      </w:r>
    </w:p>
    <w:bookmarkEnd w:id="382"/>
    <w:bookmarkStart w:name="z883" w:id="383"/>
    <w:p>
      <w:pPr>
        <w:spacing w:after="0"/>
        <w:ind w:left="0"/>
        <w:jc w:val="both"/>
      </w:pPr>
      <w:r>
        <w:rPr>
          <w:rFonts w:ascii="Times New Roman"/>
          <w:b w:val="false"/>
          <w:i w:val="false"/>
          <w:color w:val="000000"/>
          <w:sz w:val="28"/>
        </w:rPr>
        <w:t xml:space="preserve">
      көрсетілген Мемлекеттік гранттар беру қағидаларына </w:t>
      </w:r>
      <w:r>
        <w:rPr>
          <w:rFonts w:ascii="Times New Roman"/>
          <w:b w:val="false"/>
          <w:i w:val="false"/>
          <w:color w:val="000000"/>
          <w:sz w:val="28"/>
        </w:rPr>
        <w:t>2-қосымшада</w:t>
      </w:r>
      <w:r>
        <w:rPr>
          <w:rFonts w:ascii="Times New Roman"/>
          <w:b w:val="false"/>
          <w:i w:val="false"/>
          <w:color w:val="000000"/>
          <w:sz w:val="28"/>
        </w:rPr>
        <w:t>:</w:t>
      </w:r>
    </w:p>
    <w:bookmarkEnd w:id="383"/>
    <w:bookmarkStart w:name="z884" w:id="384"/>
    <w:p>
      <w:pPr>
        <w:spacing w:after="0"/>
        <w:ind w:left="0"/>
        <w:jc w:val="both"/>
      </w:pPr>
      <w:r>
        <w:rPr>
          <w:rFonts w:ascii="Times New Roman"/>
          <w:b w:val="false"/>
          <w:i w:val="false"/>
          <w:color w:val="000000"/>
          <w:sz w:val="28"/>
        </w:rPr>
        <w:t>
      оң жақ жоғары бұрышындағы "Бизнестің жол картасы 2020" бизнесті қолдау мен дамытудың бірыңғай бағдарламасы шеңберінде мемлекеттік гранттар беру қағидаларына 2-қосымша" деген сөздер "Бизнестің жол картасы 2020" бизнесті қолдау мен дамытудың бірыңғай бағдарламасы және бизнес-инкубациялау шеңберінде жаңа бизнес-идеяларды және индустриялық-инновациялық жобаларды іске асыру үшін шағын кәсіпкерлік субъектілеріне мемлекеттік гранттар беру қағидаларына 2-қосымша" деген сөздермен ауыстырылсын;</w:t>
      </w:r>
    </w:p>
    <w:bookmarkEnd w:id="384"/>
    <w:bookmarkStart w:name="z885" w:id="385"/>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13-қосымшаларға</w:t>
      </w:r>
      <w:r>
        <w:rPr>
          <w:rFonts w:ascii="Times New Roman"/>
          <w:b w:val="false"/>
          <w:i w:val="false"/>
          <w:color w:val="000000"/>
          <w:sz w:val="28"/>
        </w:rPr>
        <w:t xml:space="preserve"> сәйкес 3 және 4-қосымшалармен толықтырылсын.</w:t>
      </w:r>
    </w:p>
    <w:bookmarkEnd w:id="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25.08.2018 </w:t>
      </w:r>
      <w:r>
        <w:rPr>
          <w:rFonts w:ascii="Times New Roman"/>
          <w:b w:val="false"/>
          <w:i w:val="false"/>
          <w:color w:val="000000"/>
          <w:sz w:val="28"/>
        </w:rPr>
        <w:t>№ 522</w:t>
      </w:r>
      <w:r>
        <w:rPr>
          <w:rFonts w:ascii="Times New Roman"/>
          <w:b w:val="false"/>
          <w:i w:val="false"/>
          <w:color w:val="ff0000"/>
          <w:sz w:val="28"/>
        </w:rPr>
        <w:t xml:space="preserve"> (қол қойылған күнінен бастап қолданысқа енгізіледі және ресми жариялануға тиіс) қаулысымен.</w:t>
      </w:r>
      <w:r>
        <w:br/>
      </w:r>
      <w:r>
        <w:rPr>
          <w:rFonts w:ascii="Times New Roman"/>
          <w:b w:val="false"/>
          <w:i w:val="false"/>
          <w:color w:val="000000"/>
          <w:sz w:val="28"/>
        </w:rPr>
        <w:t>
</w:t>
      </w:r>
    </w:p>
    <w:bookmarkStart w:name="z886" w:id="386"/>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38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940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2020"</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бірыңғай бағдарламасы</w:t>
            </w:r>
            <w:r>
              <w:br/>
            </w:r>
            <w:r>
              <w:rPr>
                <w:rFonts w:ascii="Times New Roman"/>
                <w:b w:val="false"/>
                <w:i w:val="false"/>
                <w:color w:val="000000"/>
                <w:sz w:val="20"/>
              </w:rPr>
              <w:t>шеңберінде сыйақы</w:t>
            </w:r>
            <w:r>
              <w:br/>
            </w:r>
            <w:r>
              <w:rPr>
                <w:rFonts w:ascii="Times New Roman"/>
                <w:b w:val="false"/>
                <w:i w:val="false"/>
                <w:color w:val="000000"/>
                <w:sz w:val="20"/>
              </w:rPr>
              <w:t>мөлшерлемесінің бір бөлігін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2-қосымша</w:t>
            </w:r>
          </w:p>
        </w:tc>
      </w:tr>
    </w:tbl>
    <w:bookmarkStart w:name="z889" w:id="387"/>
    <w:p>
      <w:pPr>
        <w:spacing w:after="0"/>
        <w:ind w:left="0"/>
        <w:jc w:val="both"/>
      </w:pPr>
      <w:r>
        <w:rPr>
          <w:rFonts w:ascii="Times New Roman"/>
          <w:b w:val="false"/>
          <w:i w:val="false"/>
          <w:color w:val="000000"/>
          <w:sz w:val="28"/>
        </w:rPr>
        <w:t>
      Кімге ______________________________________әкімдігі</w:t>
      </w:r>
    </w:p>
    <w:bookmarkEnd w:id="387"/>
    <w:bookmarkStart w:name="z890" w:id="388"/>
    <w:p>
      <w:pPr>
        <w:spacing w:after="0"/>
        <w:ind w:left="0"/>
        <w:jc w:val="both"/>
      </w:pPr>
      <w:r>
        <w:rPr>
          <w:rFonts w:ascii="Times New Roman"/>
          <w:b w:val="false"/>
          <w:i w:val="false"/>
          <w:color w:val="000000"/>
          <w:sz w:val="28"/>
        </w:rPr>
        <w:t>
      Кімнен _______ (бұдан әрі – Кәсіпкер) _________________ </w:t>
      </w:r>
    </w:p>
    <w:bookmarkEnd w:id="388"/>
    <w:bookmarkStart w:name="z891" w:id="389"/>
    <w:p>
      <w:pPr>
        <w:spacing w:after="0"/>
        <w:ind w:left="0"/>
        <w:jc w:val="left"/>
      </w:pPr>
      <w:r>
        <w:rPr>
          <w:rFonts w:ascii="Times New Roman"/>
          <w:b/>
          <w:i w:val="false"/>
          <w:color w:val="000000"/>
        </w:rPr>
        <w:t xml:space="preserve"> № __________сауалнама-өтініш </w:t>
      </w:r>
    </w:p>
    <w:bookmarkEnd w:id="389"/>
    <w:bookmarkStart w:name="z892" w:id="390"/>
    <w:p>
      <w:pPr>
        <w:spacing w:after="0"/>
        <w:ind w:left="0"/>
        <w:jc w:val="both"/>
      </w:pPr>
      <w:r>
        <w:rPr>
          <w:rFonts w:ascii="Times New Roman"/>
          <w:b w:val="false"/>
          <w:i w:val="false"/>
          <w:color w:val="000000"/>
          <w:sz w:val="28"/>
        </w:rPr>
        <w:t>
      "Бизнестің жол картасы 2020" бизнесті қолдау мен дамытудың бірыңғай бағдарламасы шеңберінде сыйақы мөлшерлемесінің бір бөлігін субсидиялау қағидаларына сәйкес Сізден __________________________ Өңірлік үйлестіру кеңесінің қарауына төмендегіге сәйкес кредит бойынша сыйақы мөлшерлемесінің бір бөлігін субсидиялау туралы мәселені қарауға бастамашылық етуді сұраймын: </w:t>
      </w:r>
    </w:p>
    <w:bookmarkEnd w:id="390"/>
    <w:bookmarkStart w:name="z893" w:id="391"/>
    <w:p>
      <w:pPr>
        <w:spacing w:after="0"/>
        <w:ind w:left="0"/>
        <w:jc w:val="left"/>
      </w:pPr>
      <w:r>
        <w:rPr>
          <w:rFonts w:ascii="Times New Roman"/>
          <w:b/>
          <w:i w:val="false"/>
          <w:color w:val="000000"/>
        </w:rPr>
        <w:t xml:space="preserve"> 1. Бағдарламаның бағыттары (белгімен белгілеу керек)</w:t>
      </w:r>
    </w:p>
    <w:bookmarkEnd w:id="391"/>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11813"/>
      </w:tblGrid>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 шағын қалалар мен ауылдық елді мекендер кәсіпкерлерінің жаңа бизнес-бастамаларын қолдау" бірінші бағыты</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басым секторларында және өңдеуші өнеркәсіп салаларында қызметті жүзеге асыратын кәсіпкерлерді салалық қолдау" екінші бағыты</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"Кәсіпкерлердің валюталық тәуекелдерін төмендету" үшінші бағыты</w:t>
            </w:r>
          </w:p>
        </w:tc>
      </w:tr>
    </w:tbl>
    <w:bookmarkStart w:name="z894" w:id="392"/>
    <w:p>
      <w:pPr>
        <w:spacing w:after="0"/>
        <w:ind w:left="0"/>
        <w:jc w:val="left"/>
      </w:pPr>
      <w:r>
        <w:rPr>
          <w:rFonts w:ascii="Times New Roman"/>
          <w:b/>
          <w:i w:val="false"/>
          <w:color w:val="000000"/>
        </w:rPr>
        <w:t xml:space="preserve">  2. Қатысушы туралы мәліметтер </w:t>
      </w:r>
    </w:p>
    <w:bookmarkEnd w:id="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3"/>
        <w:gridCol w:w="1037"/>
      </w:tblGrid>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Кәсіпкердің атауы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Құрылтайшы(лар) туралы деректер</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мекенжайы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тіркелген/қайта тіркелген күні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тіркеу/қайта тіркеу туралы куәлік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ведомство, холдинг немесе негізгі компания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5" w:id="393"/>
    <w:p>
      <w:pPr>
        <w:spacing w:after="0"/>
        <w:ind w:left="0"/>
        <w:jc w:val="left"/>
      </w:pPr>
      <w:r>
        <w:rPr>
          <w:rFonts w:ascii="Times New Roman"/>
          <w:b/>
          <w:i w:val="false"/>
          <w:color w:val="000000"/>
        </w:rPr>
        <w:t xml:space="preserve"> 3. Басшылық </w:t>
      </w:r>
    </w:p>
    <w:bookmarkEnd w:id="393"/>
    <w:bookmarkStart w:name="z896" w:id="394"/>
    <w:p>
      <w:pPr>
        <w:spacing w:after="0"/>
        <w:ind w:left="0"/>
        <w:jc w:val="both"/>
      </w:pPr>
      <w:r>
        <w:rPr>
          <w:rFonts w:ascii="Times New Roman"/>
          <w:b w:val="false"/>
          <w:i w:val="false"/>
          <w:color w:val="000000"/>
          <w:sz w:val="28"/>
        </w:rPr>
        <w:t>
      Бірінші басшы</w:t>
      </w:r>
    </w:p>
    <w:bookmarkEnd w:id="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4"/>
        <w:gridCol w:w="746"/>
      </w:tblGrid>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Жұмыс/үй тел.</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мен жері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куәлігінің №, сериясы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(нақты) жері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жері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7" w:id="395"/>
    <w:p>
      <w:pPr>
        <w:spacing w:after="0"/>
        <w:ind w:left="0"/>
        <w:jc w:val="both"/>
      </w:pPr>
      <w:r>
        <w:rPr>
          <w:rFonts w:ascii="Times New Roman"/>
          <w:b w:val="false"/>
          <w:i w:val="false"/>
          <w:color w:val="000000"/>
          <w:sz w:val="28"/>
        </w:rPr>
        <w:t>
       Бас бухгалтер </w:t>
      </w:r>
    </w:p>
    <w:bookmarkEnd w:id="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2"/>
        <w:gridCol w:w="808"/>
      </w:tblGrid>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Жұмыс/үй тел.</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мен жері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куәлігінің №, сериясы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(нақты) жері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жері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8" w:id="396"/>
    <w:p>
      <w:pPr>
        <w:spacing w:after="0"/>
        <w:ind w:left="0"/>
        <w:jc w:val="both"/>
      </w:pPr>
      <w:r>
        <w:rPr>
          <w:rFonts w:ascii="Times New Roman"/>
          <w:b w:val="false"/>
          <w:i w:val="false"/>
          <w:color w:val="000000"/>
          <w:sz w:val="28"/>
        </w:rPr>
        <w:t>
      Байланыс жасайтын адам</w:t>
      </w:r>
    </w:p>
    <w:bookmarkEnd w:id="39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9"/>
        <w:gridCol w:w="521"/>
      </w:tblGrid>
      <w:tr>
        <w:trPr>
          <w:trHeight w:val="30" w:hRule="atLeast"/>
        </w:trPr>
        <w:tc>
          <w:tcPr>
            <w:tcW w:w="1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лауазымы, телефоны)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99" w:id="397"/>
    <w:p>
      <w:pPr>
        <w:spacing w:after="0"/>
        <w:ind w:left="0"/>
        <w:jc w:val="left"/>
      </w:pPr>
      <w:r>
        <w:rPr>
          <w:rFonts w:ascii="Times New Roman"/>
          <w:b/>
          <w:i w:val="false"/>
          <w:color w:val="000000"/>
        </w:rPr>
        <w:t xml:space="preserve"> 4. Меншік иелері </w:t>
      </w:r>
    </w:p>
    <w:bookmarkEnd w:id="397"/>
    <w:bookmarkStart w:name="z900" w:id="398"/>
    <w:p>
      <w:pPr>
        <w:spacing w:after="0"/>
        <w:ind w:left="0"/>
        <w:jc w:val="both"/>
      </w:pPr>
      <w:r>
        <w:rPr>
          <w:rFonts w:ascii="Times New Roman"/>
          <w:b w:val="false"/>
          <w:i w:val="false"/>
          <w:color w:val="000000"/>
          <w:sz w:val="28"/>
        </w:rPr>
        <w:t>
      (құрылтайшы, қатысушылар, акционерлік қоғам үшін - акциялардың 5 % және одан көп пайызына иелік ететін акционерлер)</w:t>
      </w:r>
    </w:p>
    <w:bookmarkEnd w:id="39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7"/>
        <w:gridCol w:w="3045"/>
        <w:gridCol w:w="988"/>
      </w:tblGrid>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Тегі, аты, әкесінің аты (болған жағдайда)</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Деректемелері</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01" w:id="399"/>
    <w:p>
      <w:pPr>
        <w:spacing w:after="0"/>
        <w:ind w:left="0"/>
        <w:jc w:val="left"/>
      </w:pPr>
      <w:r>
        <w:rPr>
          <w:rFonts w:ascii="Times New Roman"/>
          <w:b/>
          <w:i w:val="false"/>
          <w:color w:val="000000"/>
        </w:rPr>
        <w:t xml:space="preserve"> 5. Ағымдағы қызмет туралы ақпарат </w:t>
      </w:r>
    </w:p>
    <w:bookmarkEnd w:id="3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0"/>
        <w:gridCol w:w="10380"/>
      </w:tblGrid>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(ЭҚЖЖ/ИИДМБ сәйкес)</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сала (ЭҚЖЖ/ИИДМБ сәйкес)</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мен көрсетілетін қызметтердің түрлері</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айналым</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есепті күнге пайда немесе шығын</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нақты саны</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 оның ішінде</w:t>
            </w:r>
            <w:r>
              <w:br/>
            </w:r>
            <w:r>
              <w:rPr>
                <w:rFonts w:ascii="Times New Roman"/>
                <w:b w:val="false"/>
                <w:i w:val="false"/>
                <w:color w:val="000000"/>
                <w:sz w:val="20"/>
              </w:rPr>
              <w:t>
әйелдер ______________________</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 (қысқаша сипаттамасы)</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іске асырылатын жері (облыс, қала)</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2" w:id="400"/>
    <w:p>
      <w:pPr>
        <w:spacing w:after="0"/>
        <w:ind w:left="0"/>
        <w:jc w:val="left"/>
      </w:pPr>
      <w:r>
        <w:rPr>
          <w:rFonts w:ascii="Times New Roman"/>
          <w:b/>
          <w:i w:val="false"/>
          <w:color w:val="000000"/>
        </w:rPr>
        <w:t xml:space="preserve"> 6. Банктік шоттар туралы ақпарат </w:t>
      </w:r>
    </w:p>
    <w:bookmarkEnd w:id="400"/>
    <w:bookmarkStart w:name="z903" w:id="401"/>
    <w:p>
      <w:pPr>
        <w:spacing w:after="0"/>
        <w:ind w:left="0"/>
        <w:jc w:val="both"/>
      </w:pPr>
      <w:r>
        <w:rPr>
          <w:rFonts w:ascii="Times New Roman"/>
          <w:b w:val="false"/>
          <w:i w:val="false"/>
          <w:color w:val="000000"/>
          <w:sz w:val="28"/>
        </w:rPr>
        <w:t>
      Банктік деректемелер (барлық қызмет көрсететін банктердегі ағымдағы және жинақ шоттарының бәрін көрсету керек):</w:t>
      </w:r>
    </w:p>
    <w:bookmarkEnd w:id="401"/>
    <w:bookmarkStart w:name="z904" w:id="402"/>
    <w:p>
      <w:pPr>
        <w:spacing w:after="0"/>
        <w:ind w:left="0"/>
        <w:jc w:val="both"/>
      </w:pPr>
      <w:r>
        <w:rPr>
          <w:rFonts w:ascii="Times New Roman"/>
          <w:b w:val="false"/>
          <w:i w:val="false"/>
          <w:color w:val="000000"/>
          <w:sz w:val="28"/>
        </w:rPr>
        <w:t>
      _________________________________________________________________</w:t>
      </w:r>
    </w:p>
    <w:bookmarkEnd w:id="402"/>
    <w:bookmarkStart w:name="z905" w:id="403"/>
    <w:p>
      <w:pPr>
        <w:spacing w:after="0"/>
        <w:ind w:left="0"/>
        <w:jc w:val="both"/>
      </w:pPr>
      <w:r>
        <w:rPr>
          <w:rFonts w:ascii="Times New Roman"/>
          <w:b w:val="false"/>
          <w:i w:val="false"/>
          <w:color w:val="000000"/>
          <w:sz w:val="28"/>
        </w:rPr>
        <w:t>
      _________________________________________________________________</w:t>
      </w:r>
    </w:p>
    <w:bookmarkEnd w:id="403"/>
    <w:bookmarkStart w:name="z906" w:id="404"/>
    <w:p>
      <w:pPr>
        <w:spacing w:after="0"/>
        <w:ind w:left="0"/>
        <w:jc w:val="both"/>
      </w:pPr>
      <w:r>
        <w:rPr>
          <w:rFonts w:ascii="Times New Roman"/>
          <w:b w:val="false"/>
          <w:i w:val="false"/>
          <w:color w:val="000000"/>
          <w:sz w:val="28"/>
        </w:rPr>
        <w:t>
      _________________________________________________________________</w:t>
      </w:r>
    </w:p>
    <w:bookmarkEnd w:id="404"/>
    <w:bookmarkStart w:name="z907" w:id="405"/>
    <w:p>
      <w:pPr>
        <w:spacing w:after="0"/>
        <w:ind w:left="0"/>
        <w:jc w:val="both"/>
      </w:pPr>
      <w:r>
        <w:rPr>
          <w:rFonts w:ascii="Times New Roman"/>
          <w:b w:val="false"/>
          <w:i w:val="false"/>
          <w:color w:val="000000"/>
          <w:sz w:val="28"/>
        </w:rPr>
        <w:t>
      _________________________________________________________________</w:t>
      </w:r>
    </w:p>
    <w:bookmarkEnd w:id="405"/>
    <w:bookmarkStart w:name="z908" w:id="406"/>
    <w:p>
      <w:pPr>
        <w:spacing w:after="0"/>
        <w:ind w:left="0"/>
        <w:jc w:val="both"/>
      </w:pPr>
      <w:r>
        <w:rPr>
          <w:rFonts w:ascii="Times New Roman"/>
          <w:b w:val="false"/>
          <w:i w:val="false"/>
          <w:color w:val="000000"/>
          <w:sz w:val="28"/>
        </w:rPr>
        <w:t>
      _________________________________________________________________</w:t>
      </w:r>
    </w:p>
    <w:bookmarkEnd w:id="406"/>
    <w:bookmarkStart w:name="z909" w:id="407"/>
    <w:p>
      <w:pPr>
        <w:spacing w:after="0"/>
        <w:ind w:left="0"/>
        <w:jc w:val="both"/>
      </w:pPr>
      <w:r>
        <w:rPr>
          <w:rFonts w:ascii="Times New Roman"/>
          <w:b w:val="false"/>
          <w:i w:val="false"/>
          <w:color w:val="000000"/>
          <w:sz w:val="28"/>
        </w:rPr>
        <w:t>
      _________________________________________________________________  </w:t>
      </w:r>
    </w:p>
    <w:bookmarkEnd w:id="407"/>
    <w:bookmarkStart w:name="z910" w:id="408"/>
    <w:p>
      <w:pPr>
        <w:spacing w:after="0"/>
        <w:ind w:left="0"/>
        <w:jc w:val="left"/>
      </w:pPr>
      <w:r>
        <w:rPr>
          <w:rFonts w:ascii="Times New Roman"/>
          <w:b/>
          <w:i w:val="false"/>
          <w:color w:val="000000"/>
        </w:rPr>
        <w:t xml:space="preserve"> 7. Тарих </w:t>
      </w:r>
    </w:p>
    <w:bookmarkEnd w:id="408"/>
    <w:bookmarkStart w:name="z911" w:id="409"/>
    <w:p>
      <w:pPr>
        <w:spacing w:after="0"/>
        <w:ind w:left="0"/>
        <w:jc w:val="both"/>
      </w:pPr>
      <w:r>
        <w:rPr>
          <w:rFonts w:ascii="Times New Roman"/>
          <w:b w:val="false"/>
          <w:i w:val="false"/>
          <w:color w:val="000000"/>
          <w:sz w:val="28"/>
        </w:rPr>
        <w:t>
      Кәсіпкер жұмысының процесінде пайдаланылған банктік несиелердің, лизингтік мәмілелердің өтелгендерімен қатар, қазіргі уақытта өтелмегендерінің барлығы көрсетіледі.</w:t>
      </w:r>
    </w:p>
    <w:bookmarkEnd w:id="40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4"/>
        <w:gridCol w:w="716"/>
        <w:gridCol w:w="1165"/>
        <w:gridCol w:w="1613"/>
        <w:gridCol w:w="2062"/>
        <w:gridCol w:w="2565"/>
        <w:gridCol w:w="1615"/>
      </w:tblGrid>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 / Лизинг беруші</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өтеу шарттары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 шарттары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БҚШ/ҚЛШ бойынша өтеу мерзімі</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өтеу күні</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12" w:id="410"/>
    <w:p>
      <w:pPr>
        <w:spacing w:after="0"/>
        <w:ind w:left="0"/>
        <w:jc w:val="left"/>
      </w:pPr>
      <w:r>
        <w:rPr>
          <w:rFonts w:ascii="Times New Roman"/>
          <w:b/>
          <w:i w:val="false"/>
          <w:color w:val="000000"/>
        </w:rPr>
        <w:t xml:space="preserve"> 8. Қолданыстағы кредиттер/қолданыстағы лизинг туралы ақпарат</w:t>
      </w:r>
    </w:p>
    <w:bookmarkEnd w:id="410"/>
    <w:p>
      <w:pPr>
        <w:spacing w:after="0"/>
        <w:ind w:left="0"/>
        <w:jc w:val="left"/>
      </w:pPr>
      <w:r>
        <w:br/>
      </w:r>
      <w:r>
        <w:rPr>
          <w:rFonts w:ascii="Times New Roman"/>
          <w:b w:val="false"/>
          <w:i w:val="false"/>
          <w:color w:val="000000"/>
          <w:sz w:val="28"/>
        </w:rPr>
        <w:t>
</w:t>
      </w:r>
    </w:p>
    <w:bookmarkStart w:name="z913" w:id="411"/>
    <w:p>
      <w:pPr>
        <w:spacing w:after="0"/>
        <w:ind w:left="0"/>
        <w:jc w:val="both"/>
      </w:pPr>
      <w:r>
        <w:rPr>
          <w:rFonts w:ascii="Times New Roman"/>
          <w:b w:val="false"/>
          <w:i w:val="false"/>
          <w:color w:val="000000"/>
          <w:sz w:val="28"/>
        </w:rPr>
        <w:t>
      Күні және валюта бағамы:</w:t>
      </w:r>
    </w:p>
    <w:bookmarkEnd w:id="411"/>
    <w:bookmarkStart w:name="z914" w:id="412"/>
    <w:p>
      <w:pPr>
        <w:spacing w:after="0"/>
        <w:ind w:left="0"/>
        <w:jc w:val="both"/>
      </w:pPr>
      <w:r>
        <w:rPr>
          <w:rFonts w:ascii="Times New Roman"/>
          <w:b w:val="false"/>
          <w:i w:val="false"/>
          <w:color w:val="000000"/>
          <w:sz w:val="28"/>
        </w:rPr>
        <w:t>
      ____/____.</w:t>
      </w:r>
    </w:p>
    <w:bookmarkEnd w:id="4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830"/>
        <w:gridCol w:w="1914"/>
        <w:gridCol w:w="1771"/>
        <w:gridCol w:w="830"/>
        <w:gridCol w:w="830"/>
        <w:gridCol w:w="1698"/>
        <w:gridCol w:w="1501"/>
        <w:gridCol w:w="2096"/>
      </w:tblGrid>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Банк/лизингтік компания</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БҚШ/ҚЛШ деректемелері (№, күні)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Кредит/лизинг валютасы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Кредит/лизинг сомасы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күнге негізгі борыш бойынша берешек қалдығы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лизинг мерзімі аяқталатын күн</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лизинг мақсаты (қысқаша сипаттамасы)</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15" w:id="413"/>
    <w:p>
      <w:pPr>
        <w:spacing w:after="0"/>
        <w:ind w:left="0"/>
        <w:jc w:val="left"/>
      </w:pPr>
      <w:r>
        <w:rPr>
          <w:rFonts w:ascii="Times New Roman"/>
          <w:b/>
          <w:i w:val="false"/>
          <w:color w:val="000000"/>
        </w:rPr>
        <w:t xml:space="preserve"> 9. Басқа мемлекеттік бағдарламаларға және кәсіпкерге қатысты қолданылатын мемлекеттік қолдау шараларына қатысу туралы ақпарат </w:t>
      </w:r>
    </w:p>
    <w:bookmarkEnd w:id="4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9"/>
        <w:gridCol w:w="5462"/>
        <w:gridCol w:w="2881"/>
        <w:gridCol w:w="1628"/>
      </w:tblGrid>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бағдарламаның атауы / мемлекеттік қолдау шаралары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даму институтының атауы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6" w:id="414"/>
    <w:p>
      <w:pPr>
        <w:spacing w:after="0"/>
        <w:ind w:left="0"/>
        <w:jc w:val="left"/>
      </w:pPr>
      <w:r>
        <w:rPr>
          <w:rFonts w:ascii="Times New Roman"/>
          <w:b/>
          <w:i w:val="false"/>
          <w:color w:val="000000"/>
        </w:rPr>
        <w:t xml:space="preserve"> 10. Кепілдіктер мен келісімдер</w:t>
      </w:r>
    </w:p>
    <w:bookmarkEnd w:id="414"/>
    <w:bookmarkStart w:name="z917" w:id="415"/>
    <w:p>
      <w:pPr>
        <w:spacing w:after="0"/>
        <w:ind w:left="0"/>
        <w:jc w:val="both"/>
      </w:pPr>
      <w:r>
        <w:rPr>
          <w:rFonts w:ascii="Times New Roman"/>
          <w:b w:val="false"/>
          <w:i w:val="false"/>
          <w:color w:val="000000"/>
          <w:sz w:val="28"/>
        </w:rPr>
        <w:t>
      Кәсіпкер Бағдарламаның өңірлік үйлестірушісіне/қаржы агенттігіне мынаны мәлімдейді және кепілдік береді:</w:t>
      </w:r>
    </w:p>
    <w:bookmarkEnd w:id="415"/>
    <w:bookmarkStart w:name="z918" w:id="416"/>
    <w:p>
      <w:pPr>
        <w:spacing w:after="0"/>
        <w:ind w:left="0"/>
        <w:jc w:val="both"/>
      </w:pPr>
      <w:r>
        <w:rPr>
          <w:rFonts w:ascii="Times New Roman"/>
          <w:b w:val="false"/>
          <w:i w:val="false"/>
          <w:color w:val="000000"/>
          <w:sz w:val="28"/>
        </w:rPr>
        <w:t>
      1. Бағдарламаның өңірлік үйлестірушісіне/қаржы агенттігіне осы өтінішпен бірге не Бағдарламаның өңірлік үйлестірушісінің/қаржы агенттігінің сұратуы бойынша берілген (ұсынылған) немесе ұсынылатын барлық деректер, ақпарат пен құжаттама анық болып табылады және төменде көрсетілген күнге шындыққа толығымен сәйкес келеді, көрсетілген деректер өзгерген жағдайда Бағдарламаның өңірлік үйлестірушісін/қаржы агенттігін дереу хабардар етуге міндеттенемін.</w:t>
      </w:r>
    </w:p>
    <w:bookmarkEnd w:id="416"/>
    <w:bookmarkStart w:name="z919" w:id="417"/>
    <w:p>
      <w:pPr>
        <w:spacing w:after="0"/>
        <w:ind w:left="0"/>
        <w:jc w:val="both"/>
      </w:pPr>
      <w:r>
        <w:rPr>
          <w:rFonts w:ascii="Times New Roman"/>
          <w:b w:val="false"/>
          <w:i w:val="false"/>
          <w:color w:val="000000"/>
          <w:sz w:val="28"/>
        </w:rPr>
        <w:t>
      2. Бағдарламаның өңірлік үйлестірушісінің/қаржы агенттігінің бірінші талап етуі бойынша осы өтінішті қарау шеңберінде талап етілген, банктік және коммерциялық құпияны құрайтын кез келген ақпарат пен құжаттарды ұсынуға және ашуға міндеттенемін.</w:t>
      </w:r>
    </w:p>
    <w:bookmarkEnd w:id="417"/>
    <w:bookmarkStart w:name="z920" w:id="418"/>
    <w:p>
      <w:pPr>
        <w:spacing w:after="0"/>
        <w:ind w:left="0"/>
        <w:jc w:val="both"/>
      </w:pPr>
      <w:r>
        <w:rPr>
          <w:rFonts w:ascii="Times New Roman"/>
          <w:b w:val="false"/>
          <w:i w:val="false"/>
          <w:color w:val="000000"/>
          <w:sz w:val="28"/>
        </w:rPr>
        <w:t>
      3. Бағдарламаның өңірлік үйлестірушісі/қаржы агенттігі көрсетілген мәлімдемелер мен кепілдіктердің шынайылығын тексеруге міндетті емес.</w:t>
      </w:r>
    </w:p>
    <w:bookmarkEnd w:id="418"/>
    <w:bookmarkStart w:name="z921" w:id="419"/>
    <w:p>
      <w:pPr>
        <w:spacing w:after="0"/>
        <w:ind w:left="0"/>
        <w:jc w:val="both"/>
      </w:pPr>
      <w:r>
        <w:rPr>
          <w:rFonts w:ascii="Times New Roman"/>
          <w:b w:val="false"/>
          <w:i w:val="false"/>
          <w:color w:val="000000"/>
          <w:sz w:val="28"/>
        </w:rPr>
        <w:t>
      4. Кәсіпкерге жалған, толық емес және/немесе дұрыс емес мәліметтерді ұсынғаны үшін Қазақстан Республикасының заңнамасында көзделген жауапкершілік туралы ескертілді.</w:t>
      </w:r>
    </w:p>
    <w:bookmarkEnd w:id="419"/>
    <w:bookmarkStart w:name="z922" w:id="420"/>
    <w:p>
      <w:pPr>
        <w:spacing w:after="0"/>
        <w:ind w:left="0"/>
        <w:jc w:val="both"/>
      </w:pPr>
      <w:r>
        <w:rPr>
          <w:rFonts w:ascii="Times New Roman"/>
          <w:b w:val="false"/>
          <w:i w:val="false"/>
          <w:color w:val="000000"/>
          <w:sz w:val="28"/>
        </w:rPr>
        <w:t>
      5. Кәсіпкердің жарғылық құзыреті осы өтінішке қол қоятын адамға осы өтінішті беруге мүмкіндік беретінін кәсіпкер растайды.</w:t>
      </w:r>
    </w:p>
    <w:bookmarkEnd w:id="420"/>
    <w:bookmarkStart w:name="z923" w:id="421"/>
    <w:p>
      <w:pPr>
        <w:spacing w:after="0"/>
        <w:ind w:left="0"/>
        <w:jc w:val="both"/>
      </w:pPr>
      <w:r>
        <w:rPr>
          <w:rFonts w:ascii="Times New Roman"/>
          <w:b w:val="false"/>
          <w:i w:val="false"/>
          <w:color w:val="000000"/>
          <w:sz w:val="28"/>
        </w:rPr>
        <w:t>
      6. Көрсетілген деректер мен ақпараттың дұрыс еместігі анықталған жағдайда, осы өтініш көрсетілген деректердің дұрыс еместігін растайтын мәліметтер анықталған кез келген кезеңде кері қайтарылуы мүмкін екендігімен келісемін, бұл ретте Бағдарламаның өңірлік үйлестірушісі/қаржы агенттігі кері қайтару себептерін хабарламауға құқылы.</w:t>
      </w:r>
    </w:p>
    <w:bookmarkEnd w:id="421"/>
    <w:bookmarkStart w:name="z924" w:id="422"/>
    <w:p>
      <w:pPr>
        <w:spacing w:after="0"/>
        <w:ind w:left="0"/>
        <w:jc w:val="both"/>
      </w:pPr>
      <w:r>
        <w:rPr>
          <w:rFonts w:ascii="Times New Roman"/>
          <w:b w:val="false"/>
          <w:i w:val="false"/>
          <w:color w:val="000000"/>
          <w:sz w:val="28"/>
        </w:rPr>
        <w:t>
      Кәсіпкер осы арқылы Бағдарламаның өңірлік үйлестірушісіне/қаржы агенттігіне мынаған келісім береді:</w:t>
      </w:r>
    </w:p>
    <w:bookmarkEnd w:id="422"/>
    <w:bookmarkStart w:name="z925" w:id="423"/>
    <w:p>
      <w:pPr>
        <w:spacing w:after="0"/>
        <w:ind w:left="0"/>
        <w:jc w:val="both"/>
      </w:pPr>
      <w:r>
        <w:rPr>
          <w:rFonts w:ascii="Times New Roman"/>
          <w:b w:val="false"/>
          <w:i w:val="false"/>
          <w:color w:val="000000"/>
          <w:sz w:val="28"/>
        </w:rPr>
        <w:t>
      1. Бағдарламаның өңірлік үйлестірушісі/қаржы агенттігі осы өтініште көрсетілген мәліметтерді, ақпарат пен кәсіпкер ұсынған құжаттарды тексеру және қарау мақсатында мүдделі үшінші тұлғаларға ұсынуға құқылы.</w:t>
      </w:r>
    </w:p>
    <w:bookmarkEnd w:id="423"/>
    <w:bookmarkStart w:name="z926" w:id="424"/>
    <w:p>
      <w:pPr>
        <w:spacing w:after="0"/>
        <w:ind w:left="0"/>
        <w:jc w:val="both"/>
      </w:pPr>
      <w:r>
        <w:rPr>
          <w:rFonts w:ascii="Times New Roman"/>
          <w:b w:val="false"/>
          <w:i w:val="false"/>
          <w:color w:val="000000"/>
          <w:sz w:val="28"/>
        </w:rPr>
        <w:t>
      2. Осы өтініште қамтылған барлық мәліметтер, сондай-ақ Бағдарламаның өңірлік үйлестірушісі/қаржы агенттігі талап еткен барлық құжаттар Бағдарлама шеңберінде субсидия алу үшін ғана ұсынылған.</w:t>
      </w:r>
    </w:p>
    <w:bookmarkEnd w:id="424"/>
    <w:bookmarkStart w:name="z927" w:id="425"/>
    <w:p>
      <w:pPr>
        <w:spacing w:after="0"/>
        <w:ind w:left="0"/>
        <w:jc w:val="both"/>
      </w:pPr>
      <w:r>
        <w:rPr>
          <w:rFonts w:ascii="Times New Roman"/>
          <w:b w:val="false"/>
          <w:i w:val="false"/>
          <w:color w:val="000000"/>
          <w:sz w:val="28"/>
        </w:rPr>
        <w:t>
      3. Бағдарламаның өңірлік үйлестірушісі/қаржы агенттігі кәсіпкер өзі туралы хабарлайтын кез келген ақпаратты тексеру құқығын өзіне қалдырады, ал Кәсіпкер ұсынған құжаттар және өтініштің түпнұсқасы субсидиялау ұсынылмаса да, Бағдарламаның өңірлік үйлестірушісінде/ қаржы агенттігінде сақталатын болады.</w:t>
      </w:r>
    </w:p>
    <w:bookmarkEnd w:id="425"/>
    <w:bookmarkStart w:name="z928" w:id="426"/>
    <w:p>
      <w:pPr>
        <w:spacing w:after="0"/>
        <w:ind w:left="0"/>
        <w:jc w:val="both"/>
      </w:pPr>
      <w:r>
        <w:rPr>
          <w:rFonts w:ascii="Times New Roman"/>
          <w:b w:val="false"/>
          <w:i w:val="false"/>
          <w:color w:val="000000"/>
          <w:sz w:val="28"/>
        </w:rPr>
        <w:t>
      4. Бағдарламаның өңірлік үйлестірушісінің/қаржы агенттігінің осы өтінішті қарауға қабылдауы, сондай-ақ кәсіпкердің ықтимал шығыстары (субсидия алу үшін қажетті құжаттарды ресімдеу және т.б.) Бағдарламаның өңірлік үйлестірушісінің/қаржы агенттігінің субсидия беру немесе Кәсіпкерге келтірілген шығасыларды өтеу міндеттемесі болып табылмайды.</w:t>
      </w:r>
    </w:p>
    <w:bookmarkEnd w:id="426"/>
    <w:bookmarkStart w:name="z929" w:id="427"/>
    <w:p>
      <w:pPr>
        <w:spacing w:after="0"/>
        <w:ind w:left="0"/>
        <w:jc w:val="both"/>
      </w:pPr>
      <w:r>
        <w:rPr>
          <w:rFonts w:ascii="Times New Roman"/>
          <w:b w:val="false"/>
          <w:i w:val="false"/>
          <w:color w:val="000000"/>
          <w:sz w:val="28"/>
        </w:rPr>
        <w:t>
      5. Субсидиялау туралы мәселені қарау тәртібімен танысқанымды растаймын және келісемін, кейіннен Бағдарламаның өңірлік үйлестірушісіне/қаржы агенттігіне наразылық білдірмеймін.</w:t>
      </w:r>
    </w:p>
    <w:bookmarkEnd w:id="4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30" w:id="428"/>
    <w:p>
      <w:pPr>
        <w:spacing w:after="0"/>
        <w:ind w:left="0"/>
        <w:jc w:val="left"/>
      </w:pPr>
      <w:r>
        <w:rPr>
          <w:rFonts w:ascii="Times New Roman"/>
          <w:b/>
          <w:i w:val="false"/>
          <w:color w:val="000000"/>
        </w:rPr>
        <w:t xml:space="preserve"> 11. Қосымшалар </w:t>
      </w:r>
    </w:p>
    <w:bookmarkEnd w:id="428"/>
    <w:bookmarkStart w:name="z931" w:id="429"/>
    <w:p>
      <w:pPr>
        <w:spacing w:after="0"/>
        <w:ind w:left="0"/>
        <w:jc w:val="both"/>
      </w:pPr>
      <w:r>
        <w:rPr>
          <w:rFonts w:ascii="Times New Roman"/>
          <w:b w:val="false"/>
          <w:i w:val="false"/>
          <w:color w:val="000000"/>
          <w:sz w:val="28"/>
        </w:rPr>
        <w:t>
      (________________ бағыт бойынша көзделген құжаттар)</w:t>
      </w:r>
    </w:p>
    <w:bookmarkEnd w:id="429"/>
    <w:bookmarkStart w:name="z932" w:id="430"/>
    <w:p>
      <w:pPr>
        <w:spacing w:after="0"/>
        <w:ind w:left="0"/>
        <w:jc w:val="both"/>
      </w:pPr>
      <w:r>
        <w:rPr>
          <w:rFonts w:ascii="Times New Roman"/>
          <w:b w:val="false"/>
          <w:i w:val="false"/>
          <w:color w:val="000000"/>
          <w:sz w:val="28"/>
        </w:rPr>
        <w:t>
      _______________________________________________________________</w:t>
      </w:r>
    </w:p>
    <w:bookmarkEnd w:id="430"/>
    <w:bookmarkStart w:name="z933" w:id="431"/>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xml:space="preserve">(Тегі, аты, әкесінің аты (болған жағдайда)                             (қолы, күні) </w:t>
      </w:r>
    </w:p>
    <w:bookmarkEnd w:id="4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940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2020" бизнесті қолдау мен дамытудың</w:t>
            </w:r>
            <w:r>
              <w:br/>
            </w:r>
            <w:r>
              <w:rPr>
                <w:rFonts w:ascii="Times New Roman"/>
                <w:b w:val="false"/>
                <w:i w:val="false"/>
                <w:color w:val="000000"/>
                <w:sz w:val="20"/>
              </w:rPr>
              <w:t>бірыңғай бағдарламасы</w:t>
            </w:r>
            <w:r>
              <w:br/>
            </w:r>
            <w:r>
              <w:rPr>
                <w:rFonts w:ascii="Times New Roman"/>
                <w:b w:val="false"/>
                <w:i w:val="false"/>
                <w:color w:val="000000"/>
                <w:sz w:val="20"/>
              </w:rPr>
              <w:t>шеңберінде сыйақы</w:t>
            </w:r>
            <w:r>
              <w:br/>
            </w:r>
            <w:r>
              <w:rPr>
                <w:rFonts w:ascii="Times New Roman"/>
                <w:b w:val="false"/>
                <w:i w:val="false"/>
                <w:color w:val="000000"/>
                <w:sz w:val="20"/>
              </w:rPr>
              <w:t>мөлшерлемесінің бір бөлігін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3-қосымша</w:t>
            </w:r>
          </w:p>
        </w:tc>
      </w:tr>
    </w:tbl>
    <w:bookmarkStart w:name="z936" w:id="432"/>
    <w:p>
      <w:pPr>
        <w:spacing w:after="0"/>
        <w:ind w:left="0"/>
        <w:jc w:val="both"/>
      </w:pPr>
      <w:r>
        <w:rPr>
          <w:rFonts w:ascii="Times New Roman"/>
          <w:b w:val="false"/>
          <w:i w:val="false"/>
          <w:color w:val="000000"/>
          <w:sz w:val="28"/>
        </w:rPr>
        <w:t xml:space="preserve">
      </w:t>
      </w:r>
      <w:r>
        <w:rPr>
          <w:rFonts w:ascii="Times New Roman"/>
          <w:b w:val="false"/>
          <w:i/>
          <w:color w:val="000000"/>
          <w:sz w:val="28"/>
        </w:rPr>
        <w:t>(Бағдарламаның өңірлік үйлестірушісі толтырады)</w:t>
      </w:r>
      <w:r>
        <w:rPr>
          <w:rFonts w:ascii="Times New Roman"/>
          <w:b w:val="false"/>
          <w:i w:val="false"/>
          <w:color w:val="000000"/>
          <w:sz w:val="28"/>
        </w:rPr>
        <w:t> </w:t>
      </w:r>
    </w:p>
    <w:bookmarkEnd w:id="4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37" w:id="433"/>
    <w:p>
      <w:pPr>
        <w:spacing w:after="0"/>
        <w:ind w:left="0"/>
        <w:jc w:val="left"/>
      </w:pPr>
      <w:r>
        <w:rPr>
          <w:rFonts w:ascii="Times New Roman"/>
          <w:b/>
          <w:i w:val="false"/>
          <w:color w:val="000000"/>
        </w:rPr>
        <w:t xml:space="preserve"> _______________________ бойынша Өңірлік үйлестіру кеңесінің</w:t>
      </w:r>
    </w:p>
    <w:bookmarkEnd w:id="433"/>
    <w:bookmarkStart w:name="z938" w:id="434"/>
    <w:p>
      <w:pPr>
        <w:spacing w:after="0"/>
        <w:ind w:left="0"/>
        <w:jc w:val="left"/>
      </w:pPr>
      <w:r>
        <w:rPr>
          <w:rFonts w:ascii="Times New Roman"/>
          <w:b/>
          <w:i w:val="false"/>
          <w:color w:val="000000"/>
        </w:rPr>
        <w:t xml:space="preserve"> қарауына арналған Кәсіпкер жобаларының тізімі </w:t>
      </w:r>
    </w:p>
    <w:bookmarkEnd w:id="4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6"/>
        <w:gridCol w:w="1966"/>
        <w:gridCol w:w="3021"/>
        <w:gridCol w:w="1962"/>
        <w:gridCol w:w="1962"/>
        <w:gridCol w:w="2083"/>
      </w:tblGrid>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Кәсіпкердің атауы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 (сипаттамасы)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орны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мен көрсетілетін қызметтердің түрлері</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кезеңі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бойынша бағыт</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ЭҚЖЖ/ИИДМБ коды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ЭҚЖЖ/ИИДМБ секторының атауы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сомасы, теңге</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бағдарламаларға қатысу</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ӨҮК-ке өтініш беру күні</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МДИ атауы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өнімнің жалпы көлемінен өнім экспортының көлемі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Банктің/лизингтік компанияның атауы</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жылдағы айналымның жалпы сомасы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жылдағы экспорттық шарттар бойынша тауарды жөнелту сомасы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39" w:id="435"/>
    <w:p>
      <w:pPr>
        <w:spacing w:after="0"/>
        <w:ind w:left="0"/>
        <w:jc w:val="both"/>
      </w:pPr>
      <w:r>
        <w:rPr>
          <w:rFonts w:ascii="Times New Roman"/>
          <w:b w:val="false"/>
          <w:i w:val="false"/>
          <w:color w:val="000000"/>
          <w:sz w:val="28"/>
        </w:rPr>
        <w:t>
      Қосымшалар: (Кәсіпкер БӨҮ-ге ұсынған өтініш және құжаттар жиынтығы)</w:t>
      </w:r>
    </w:p>
    <w:bookmarkEnd w:id="435"/>
    <w:bookmarkStart w:name="z940" w:id="436"/>
    <w:p>
      <w:pPr>
        <w:spacing w:after="0"/>
        <w:ind w:left="0"/>
        <w:jc w:val="both"/>
      </w:pPr>
      <w:r>
        <w:rPr>
          <w:rFonts w:ascii="Times New Roman"/>
          <w:b w:val="false"/>
          <w:i w:val="false"/>
          <w:color w:val="000000"/>
          <w:sz w:val="28"/>
        </w:rPr>
        <w:t>
      1)</w:t>
      </w:r>
    </w:p>
    <w:bookmarkEnd w:id="436"/>
    <w:bookmarkStart w:name="z941" w:id="437"/>
    <w:p>
      <w:pPr>
        <w:spacing w:after="0"/>
        <w:ind w:left="0"/>
        <w:jc w:val="both"/>
      </w:pPr>
      <w:r>
        <w:rPr>
          <w:rFonts w:ascii="Times New Roman"/>
          <w:b w:val="false"/>
          <w:i w:val="false"/>
          <w:color w:val="000000"/>
          <w:sz w:val="28"/>
        </w:rPr>
        <w:t>
      2)</w:t>
      </w:r>
    </w:p>
    <w:bookmarkEnd w:id="437"/>
    <w:bookmarkStart w:name="z942" w:id="438"/>
    <w:p>
      <w:pPr>
        <w:spacing w:after="0"/>
        <w:ind w:left="0"/>
        <w:jc w:val="both"/>
      </w:pPr>
      <w:r>
        <w:rPr>
          <w:rFonts w:ascii="Times New Roman"/>
          <w:b w:val="false"/>
          <w:i w:val="false"/>
          <w:color w:val="000000"/>
          <w:sz w:val="28"/>
        </w:rPr>
        <w:t>
      …</w:t>
      </w:r>
    </w:p>
    <w:bookmarkEnd w:id="438"/>
    <w:bookmarkStart w:name="z943" w:id="439"/>
    <w:p>
      <w:pPr>
        <w:spacing w:after="0"/>
        <w:ind w:left="0"/>
        <w:jc w:val="both"/>
      </w:pPr>
      <w:r>
        <w:rPr>
          <w:rFonts w:ascii="Times New Roman"/>
          <w:b w:val="false"/>
          <w:i w:val="false"/>
          <w:color w:val="000000"/>
          <w:sz w:val="28"/>
        </w:rPr>
        <w:t>
       </w:t>
      </w:r>
    </w:p>
    <w:bookmarkEnd w:id="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
        <w:gridCol w:w="1195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Қысқартулар мен анықтамалар</w:t>
            </w:r>
          </w:p>
        </w:tc>
      </w:tr>
      <w:tr>
        <w:trPr>
          <w:trHeight w:val="3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w:t>
            </w:r>
          </w:p>
        </w:tc>
        <w:tc>
          <w:tcPr>
            <w:tcW w:w="1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субъектісі</w:t>
            </w:r>
          </w:p>
        </w:tc>
      </w:tr>
      <w:tr>
        <w:trPr>
          <w:trHeight w:val="3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p>
        </w:tc>
        <w:tc>
          <w:tcPr>
            <w:tcW w:w="1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Бағдарламаға 1-қосымшаға сәйкес Қазақстан Республикасы Индустрия және сауда министрлігінің Техникалық реттеу және метрология комитеті төрағасының 2007 жылғы 14 желтоқсандағы № 683-од бұйрығымен бекітілген экономикалық қызмет түрлерінің жалпы жіктеуішіне сәйкес экономиканың басым секторлары</w:t>
            </w:r>
          </w:p>
        </w:tc>
      </w:tr>
      <w:tr>
        <w:trPr>
          <w:trHeight w:val="3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ИИДМБ</w:t>
            </w:r>
          </w:p>
        </w:tc>
        <w:tc>
          <w:tcPr>
            <w:tcW w:w="1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ИИДМБ айқындалған өңдеуші өнеркәсіптің басым салалары мен көрсетілетін қызметтердің жекелеген түрлері</w:t>
            </w:r>
          </w:p>
        </w:tc>
      </w:tr>
      <w:tr>
        <w:trPr>
          <w:trHeight w:val="3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МДИ</w:t>
            </w:r>
          </w:p>
        </w:tc>
        <w:tc>
          <w:tcPr>
            <w:tcW w:w="1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даму институттары</w:t>
            </w:r>
          </w:p>
        </w:tc>
      </w:tr>
      <w:tr>
        <w:trPr>
          <w:trHeight w:val="3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1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бағдарлама</w:t>
            </w:r>
          </w:p>
        </w:tc>
      </w:tr>
      <w:tr>
        <w:trPr>
          <w:trHeight w:val="3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МҚШ</w:t>
            </w:r>
          </w:p>
        </w:tc>
        <w:tc>
          <w:tcPr>
            <w:tcW w:w="1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шаралары</w:t>
            </w:r>
          </w:p>
        </w:tc>
      </w:tr>
      <w:tr>
        <w:trPr>
          <w:trHeight w:val="3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БӨҮ</w:t>
            </w:r>
          </w:p>
        </w:tc>
        <w:tc>
          <w:tcPr>
            <w:tcW w:w="1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өңірлік үйлестірушісі</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944" w:id="440"/>
    <w:p>
      <w:pPr>
        <w:spacing w:after="0"/>
        <w:ind w:left="0"/>
        <w:jc w:val="both"/>
      </w:pPr>
      <w:r>
        <w:rPr>
          <w:rFonts w:ascii="Times New Roman"/>
          <w:b w:val="false"/>
          <w:i w:val="false"/>
          <w:color w:val="000000"/>
          <w:sz w:val="28"/>
        </w:rPr>
        <w:t>
      Лауазымды тұлға ____________________________________________________</w:t>
      </w:r>
    </w:p>
    <w:bookmarkEnd w:id="440"/>
    <w:bookmarkStart w:name="z945" w:id="441"/>
    <w:p>
      <w:pPr>
        <w:spacing w:after="0"/>
        <w:ind w:left="0"/>
        <w:jc w:val="both"/>
      </w:pPr>
      <w:r>
        <w:rPr>
          <w:rFonts w:ascii="Times New Roman"/>
          <w:b w:val="false"/>
          <w:i w:val="false"/>
          <w:color w:val="000000"/>
          <w:sz w:val="28"/>
        </w:rPr>
        <w:t>
                                     (тегі, аты, әкесінің аты (болған жағдайда)         (қолы, мөр)</w:t>
      </w:r>
    </w:p>
    <w:bookmarkEnd w:id="4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46" w:id="442"/>
    <w:p>
      <w:pPr>
        <w:spacing w:after="0"/>
        <w:ind w:left="0"/>
        <w:jc w:val="both"/>
      </w:pPr>
      <w:r>
        <w:rPr>
          <w:rFonts w:ascii="Times New Roman"/>
          <w:b w:val="false"/>
          <w:i w:val="false"/>
          <w:color w:val="000000"/>
          <w:sz w:val="28"/>
        </w:rPr>
        <w:t>
      Жауапты қызметкер__________________________________________</w:t>
      </w:r>
    </w:p>
    <w:bookmarkEnd w:id="442"/>
    <w:bookmarkStart w:name="z947" w:id="443"/>
    <w:p>
      <w:pPr>
        <w:spacing w:after="0"/>
        <w:ind w:left="0"/>
        <w:jc w:val="both"/>
      </w:pPr>
      <w:r>
        <w:rPr>
          <w:rFonts w:ascii="Times New Roman"/>
          <w:b w:val="false"/>
          <w:i w:val="false"/>
          <w:color w:val="000000"/>
          <w:sz w:val="28"/>
        </w:rPr>
        <w:t>
                                        (тегі, аты, әкесінің аты (болған жағдайда) (қолы)</w:t>
      </w:r>
    </w:p>
    <w:bookmarkEnd w:id="44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940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2020" бизнесті қолдау мен дамытудың</w:t>
            </w:r>
            <w:r>
              <w:br/>
            </w:r>
            <w:r>
              <w:rPr>
                <w:rFonts w:ascii="Times New Roman"/>
                <w:b w:val="false"/>
                <w:i w:val="false"/>
                <w:color w:val="000000"/>
                <w:sz w:val="20"/>
              </w:rPr>
              <w:t>бірыңғай бағдарламасы</w:t>
            </w:r>
            <w:r>
              <w:br/>
            </w:r>
            <w:r>
              <w:rPr>
                <w:rFonts w:ascii="Times New Roman"/>
                <w:b w:val="false"/>
                <w:i w:val="false"/>
                <w:color w:val="000000"/>
                <w:sz w:val="20"/>
              </w:rPr>
              <w:t>шеңберінде сыйақы</w:t>
            </w:r>
            <w:r>
              <w:br/>
            </w:r>
            <w:r>
              <w:rPr>
                <w:rFonts w:ascii="Times New Roman"/>
                <w:b w:val="false"/>
                <w:i w:val="false"/>
                <w:color w:val="000000"/>
                <w:sz w:val="20"/>
              </w:rPr>
              <w:t>мөлшерлемесінің бір бөлігін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4-қосымша </w:t>
            </w:r>
          </w:p>
        </w:tc>
      </w:tr>
    </w:tbl>
    <w:bookmarkStart w:name="z950" w:id="444"/>
    <w:p>
      <w:pPr>
        <w:spacing w:after="0"/>
        <w:ind w:left="0"/>
        <w:jc w:val="left"/>
      </w:pPr>
      <w:r>
        <w:rPr>
          <w:rFonts w:ascii="Times New Roman"/>
          <w:b/>
          <w:i w:val="false"/>
          <w:color w:val="000000"/>
        </w:rPr>
        <w:t xml:space="preserve"> _________________________ бойынша</w:t>
      </w:r>
      <w:r>
        <w:br/>
      </w:r>
      <w:r>
        <w:rPr>
          <w:rFonts w:ascii="Times New Roman"/>
          <w:b/>
          <w:i w:val="false"/>
          <w:color w:val="000000"/>
        </w:rPr>
        <w:t>Өңірлік үйлестіру кеңесі отырысының</w:t>
      </w:r>
      <w:r>
        <w:br/>
      </w:r>
      <w:r>
        <w:rPr>
          <w:rFonts w:ascii="Times New Roman"/>
          <w:b/>
          <w:i w:val="false"/>
          <w:color w:val="000000"/>
        </w:rPr>
        <w:t>№ ____ хаттамасы </w:t>
      </w:r>
    </w:p>
    <w:bookmarkEnd w:id="4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41"/>
        <w:gridCol w:w="2159"/>
      </w:tblGrid>
      <w:tr>
        <w:trPr>
          <w:trHeight w:val="30" w:hRule="atLeast"/>
        </w:trPr>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орны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күні: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төрағасы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Қатысқан Кеңес мүшелері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Қатыспаған Кеңес мүшелері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Шақырылғандар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хатшысы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1" w:id="445"/>
    <w:p>
      <w:pPr>
        <w:spacing w:after="0"/>
        <w:ind w:left="0"/>
        <w:jc w:val="both"/>
      </w:pPr>
      <w:r>
        <w:rPr>
          <w:rFonts w:ascii="Times New Roman"/>
          <w:b w:val="false"/>
          <w:i w:val="false"/>
          <w:color w:val="000000"/>
          <w:sz w:val="28"/>
        </w:rPr>
        <w:t>
      Күн тәртібі</w:t>
      </w:r>
    </w:p>
    <w:bookmarkEnd w:id="445"/>
    <w:bookmarkStart w:name="z952" w:id="446"/>
    <w:p>
      <w:pPr>
        <w:spacing w:after="0"/>
        <w:ind w:left="0"/>
        <w:jc w:val="both"/>
      </w:pPr>
      <w:r>
        <w:rPr>
          <w:rFonts w:ascii="Times New Roman"/>
          <w:b w:val="false"/>
          <w:i w:val="false"/>
          <w:color w:val="000000"/>
          <w:sz w:val="28"/>
        </w:rPr>
        <w:t>
       </w:t>
      </w:r>
    </w:p>
    <w:bookmarkEnd w:id="4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1"/>
        <w:gridCol w:w="9429"/>
      </w:tblGrid>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Мәселелер атауы</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3" w:id="447"/>
    <w:p>
      <w:pPr>
        <w:spacing w:after="0"/>
        <w:ind w:left="0"/>
        <w:jc w:val="both"/>
      </w:pPr>
      <w:r>
        <w:rPr>
          <w:rFonts w:ascii="Times New Roman"/>
          <w:b w:val="false"/>
          <w:i w:val="false"/>
          <w:color w:val="000000"/>
          <w:sz w:val="28"/>
        </w:rPr>
        <w:t>
      Кеңес:</w:t>
      </w:r>
    </w:p>
    <w:bookmarkEnd w:id="447"/>
    <w:bookmarkStart w:name="z954" w:id="448"/>
    <w:p>
      <w:pPr>
        <w:spacing w:after="0"/>
        <w:ind w:left="0"/>
        <w:jc w:val="both"/>
      </w:pPr>
      <w:r>
        <w:rPr>
          <w:rFonts w:ascii="Times New Roman"/>
          <w:b w:val="false"/>
          <w:i w:val="false"/>
          <w:color w:val="000000"/>
          <w:sz w:val="28"/>
        </w:rPr>
        <w:t>
       </w:t>
      </w:r>
    </w:p>
    <w:bookmarkEnd w:id="4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84"/>
      </w:tblGrid>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мәселенің атауы</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5" w:id="449"/>
    <w:p>
      <w:pPr>
        <w:spacing w:after="0"/>
        <w:ind w:left="0"/>
        <w:jc w:val="both"/>
      </w:pPr>
      <w:r>
        <w:rPr>
          <w:rFonts w:ascii="Times New Roman"/>
          <w:b w:val="false"/>
          <w:i w:val="false"/>
          <w:color w:val="000000"/>
          <w:sz w:val="28"/>
        </w:rPr>
        <w:t>
       қарады.</w:t>
      </w:r>
    </w:p>
    <w:bookmarkEnd w:id="449"/>
    <w:bookmarkStart w:name="z956" w:id="450"/>
    <w:p>
      <w:pPr>
        <w:spacing w:after="0"/>
        <w:ind w:left="0"/>
        <w:jc w:val="left"/>
      </w:pPr>
      <w:r>
        <w:rPr>
          <w:rFonts w:ascii="Times New Roman"/>
          <w:b/>
          <w:i w:val="false"/>
          <w:color w:val="000000"/>
        </w:rPr>
        <w:t xml:space="preserve"> Кеңес шешімі </w:t>
      </w:r>
    </w:p>
    <w:bookmarkEnd w:id="450"/>
    <w:bookmarkStart w:name="z957" w:id="451"/>
    <w:p>
      <w:pPr>
        <w:spacing w:after="0"/>
        <w:ind w:left="0"/>
        <w:jc w:val="both"/>
      </w:pPr>
      <w:r>
        <w:rPr>
          <w:rFonts w:ascii="Times New Roman"/>
          <w:b w:val="false"/>
          <w:i w:val="false"/>
          <w:color w:val="000000"/>
          <w:sz w:val="28"/>
        </w:rPr>
        <w:t>
      1. Төмендегімен байланысты ______________ (республикалық бюджет/жергілікті бюджет/ Қазақстан Республикасының Ұлттық қоры) есебінен субсидиялау нысанында мемлекеттік қолдау нысандарын қолдану мүмкіндігі мақұлдансын:</w:t>
      </w:r>
    </w:p>
    <w:bookmarkEnd w:id="451"/>
    <w:bookmarkStart w:name="z958" w:id="452"/>
    <w:p>
      <w:pPr>
        <w:spacing w:after="0"/>
        <w:ind w:left="0"/>
        <w:jc w:val="both"/>
      </w:pPr>
      <w:r>
        <w:rPr>
          <w:rFonts w:ascii="Times New Roman"/>
          <w:b w:val="false"/>
          <w:i w:val="false"/>
          <w:color w:val="000000"/>
          <w:sz w:val="28"/>
        </w:rPr>
        <w:t>
      "Бизнестің жол картасы-2020" бизнесті қолдау және дамытудың бірыңғай бағдарламасының өлшемшарттарына сәйкес;</w:t>
      </w:r>
    </w:p>
    <w:bookmarkEnd w:id="452"/>
    <w:bookmarkStart w:name="z959" w:id="453"/>
    <w:p>
      <w:pPr>
        <w:spacing w:after="0"/>
        <w:ind w:left="0"/>
        <w:jc w:val="both"/>
      </w:pPr>
      <w:r>
        <w:rPr>
          <w:rFonts w:ascii="Times New Roman"/>
          <w:b w:val="false"/>
          <w:i w:val="false"/>
          <w:color w:val="000000"/>
          <w:sz w:val="28"/>
        </w:rPr>
        <w:t>
      "Бизнестің жол картасы-2020" бизнесті қолдау және дамытудың бірыңғай бағдарламасының басым салаларына сәйкес;</w:t>
      </w:r>
    </w:p>
    <w:bookmarkEnd w:id="453"/>
    <w:bookmarkStart w:name="z960" w:id="454"/>
    <w:p>
      <w:pPr>
        <w:spacing w:after="0"/>
        <w:ind w:left="0"/>
        <w:jc w:val="both"/>
      </w:pPr>
      <w:r>
        <w:rPr>
          <w:rFonts w:ascii="Times New Roman"/>
          <w:b w:val="false"/>
          <w:i w:val="false"/>
          <w:color w:val="000000"/>
          <w:sz w:val="28"/>
        </w:rPr>
        <w:t>
      жеке кәсіпкерлік субъектілері жобаларының төмендегі тізіміне сәйкес мемлекеттік даму институттары арқылы басқа қолдау шараларын қолданбауына байланысты:</w:t>
      </w:r>
    </w:p>
    <w:bookmarkEnd w:id="45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3"/>
        <w:gridCol w:w="2443"/>
        <w:gridCol w:w="2444"/>
        <w:gridCol w:w="2444"/>
        <w:gridCol w:w="2526"/>
      </w:tblGrid>
      <w:tr>
        <w:trPr>
          <w:trHeight w:val="30" w:hRule="atLeast"/>
        </w:trPr>
        <w:tc>
          <w:tcPr>
            <w:tcW w:w="2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банк/лизингтік компания</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9"/>
        <w:gridCol w:w="1279"/>
        <w:gridCol w:w="1279"/>
        <w:gridCol w:w="2505"/>
        <w:gridCol w:w="1986"/>
        <w:gridCol w:w="1986"/>
        <w:gridCol w:w="198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БҚШ/ҚЛШ</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Кредит/лизинг</w:t>
            </w:r>
            <w:r>
              <w:br/>
            </w:r>
            <w:r>
              <w:rPr>
                <w:rFonts w:ascii="Times New Roman"/>
                <w:b w:val="false"/>
                <w:i w:val="false"/>
                <w:color w:val="000000"/>
                <w:sz w:val="20"/>
              </w:rPr>
              <w:t>
сомасы</w:t>
            </w:r>
          </w:p>
        </w:tc>
        <w:tc>
          <w:tcPr>
            <w:tcW w:w="2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 (БЖЗҚ қаражаты/</w:t>
            </w:r>
            <w:r>
              <w:br/>
            </w:r>
            <w:r>
              <w:rPr>
                <w:rFonts w:ascii="Times New Roman"/>
                <w:b w:val="false"/>
                <w:i w:val="false"/>
                <w:color w:val="000000"/>
                <w:sz w:val="20"/>
              </w:rPr>
              <w:t>
басқа)</w:t>
            </w:r>
          </w:p>
        </w:tc>
        <w:tc>
          <w:tcPr>
            <w:tcW w:w="1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валютасы</w:t>
            </w:r>
          </w:p>
        </w:tc>
        <w:tc>
          <w:tcPr>
            <w:tcW w:w="1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Кредит/лизинг мерзімі</w:t>
            </w:r>
          </w:p>
        </w:tc>
        <w:tc>
          <w:tcPr>
            <w:tcW w:w="1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9"/>
        <w:gridCol w:w="2519"/>
        <w:gridCol w:w="2374"/>
        <w:gridCol w:w="2374"/>
        <w:gridCol w:w="2374"/>
      </w:tblGrid>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 (сипаттамасы)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МТМ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 номиналды мөлшерлемесі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мөлшерлемесінің субсидияланатын бөлігі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мөлшерлемесінің субсидияланбайтын бөлігі</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1658"/>
        <w:gridCol w:w="2076"/>
        <w:gridCol w:w="1658"/>
        <w:gridCol w:w="2495"/>
        <w:gridCol w:w="2077"/>
        <w:gridCol w:w="1169"/>
      </w:tblGrid>
      <w:tr>
        <w:trPr>
          <w:trHeight w:val="30" w:hRule="atLeast"/>
        </w:trPr>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Қолдау алғанға дейінгі кәсіпкер (шағын және орта кәсіпкерлік субъектісі) туралы ақпарат</w:t>
            </w:r>
            <w:r>
              <w:rPr>
                <w:rFonts w:ascii="Times New Roman"/>
                <w:b w:val="false"/>
                <w:i w:val="false"/>
                <w:color w:val="000000"/>
                <w:vertAlign w:val="superscript"/>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Қолдау алғаннан кейін кәсіпкерге қойылатын талап</w:t>
            </w:r>
            <w:r>
              <w:rPr>
                <w:rFonts w:ascii="Times New Roman"/>
                <w:b w:val="false"/>
                <w:i w:val="false"/>
                <w:color w:val="000000"/>
                <w:vertAlign w:val="superscript"/>
              </w:rPr>
              <w:t>2</w:t>
            </w: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Кірістің өсуі,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салық көлемінің өсуі,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Кірістің өсуі,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орташа жылдық санының артуы,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салық көлемінің өсуі, %</w:t>
            </w: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61" w:id="455"/>
    <w:p>
      <w:pPr>
        <w:spacing w:after="0"/>
        <w:ind w:left="0"/>
        <w:jc w:val="both"/>
      </w:pPr>
      <w:r>
        <w:rPr>
          <w:rFonts w:ascii="Times New Roman"/>
          <w:b w:val="false"/>
          <w:i w:val="false"/>
          <w:color w:val="000000"/>
          <w:sz w:val="28"/>
        </w:rPr>
        <w:t>
      Ескертпе</w:t>
      </w:r>
    </w:p>
    <w:bookmarkEnd w:id="455"/>
    <w:bookmarkStart w:name="z962" w:id="45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Бағдарламаның екінші бағыты шеңберінде кәсіпкерлер – орта кәсіпкерлік субъектілерінің жобалары бойынша толтырылады. </w:t>
      </w:r>
    </w:p>
    <w:bookmarkEnd w:id="456"/>
    <w:bookmarkStart w:name="z963" w:id="45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Бағдарламаның бірінші бағыты шеңберінде кәсіпкерлер жобалары бойынша, сонымен қатар Бағдарламаның екінші бағыты шеңберінде кәсіпкерлер – шағын кәсіпкерлік субъектілерінің жобалары бойынша толтырылады.</w:t>
      </w:r>
    </w:p>
    <w:bookmarkEnd w:id="457"/>
    <w:bookmarkStart w:name="z964" w:id="458"/>
    <w:p>
      <w:pPr>
        <w:spacing w:after="0"/>
        <w:ind w:left="0"/>
        <w:jc w:val="both"/>
      </w:pPr>
      <w:r>
        <w:rPr>
          <w:rFonts w:ascii="Times New Roman"/>
          <w:b w:val="false"/>
          <w:i w:val="false"/>
          <w:color w:val="000000"/>
          <w:sz w:val="28"/>
        </w:rPr>
        <w:t>
      2. Субсидиялау шарттарын жасасу үшін мақұлданған жобалар тізімі "Даму" кәсіпкерлікті дамыту қоры" акционерлік қоғамына және көрсетілген екінші деңгейдегі банктерге/даму банкіне/лизингтік компанияларға жіберілсін.</w:t>
      </w:r>
    </w:p>
    <w:bookmarkEnd w:id="458"/>
    <w:bookmarkStart w:name="z965" w:id="459"/>
    <w:p>
      <w:pPr>
        <w:spacing w:after="0"/>
        <w:ind w:left="0"/>
        <w:jc w:val="both"/>
      </w:pPr>
      <w:r>
        <w:rPr>
          <w:rFonts w:ascii="Times New Roman"/>
          <w:b w:val="false"/>
          <w:i w:val="false"/>
          <w:color w:val="000000"/>
          <w:sz w:val="28"/>
        </w:rPr>
        <w:t>
      3. Субсидиялау нысанында мемлекеттік қолдау нысандарын қолдануды мақұлдауға төмендегіге байланысты бас тартылсын:</w:t>
      </w:r>
    </w:p>
    <w:bookmarkEnd w:id="459"/>
    <w:bookmarkStart w:name="z966" w:id="460"/>
    <w:p>
      <w:pPr>
        <w:spacing w:after="0"/>
        <w:ind w:left="0"/>
        <w:jc w:val="both"/>
      </w:pPr>
      <w:r>
        <w:rPr>
          <w:rFonts w:ascii="Times New Roman"/>
          <w:b w:val="false"/>
          <w:i w:val="false"/>
          <w:color w:val="000000"/>
          <w:sz w:val="28"/>
        </w:rPr>
        <w:t>
      1) "Бизнестің жол картасы-2020" бизнесті қолдау және дамытудың бірыңғай бағдарламасының өлшемшарттарына сәйкес келмеу;</w:t>
      </w:r>
    </w:p>
    <w:bookmarkEnd w:id="460"/>
    <w:bookmarkStart w:name="z967" w:id="461"/>
    <w:p>
      <w:pPr>
        <w:spacing w:after="0"/>
        <w:ind w:left="0"/>
        <w:jc w:val="both"/>
      </w:pPr>
      <w:r>
        <w:rPr>
          <w:rFonts w:ascii="Times New Roman"/>
          <w:b w:val="false"/>
          <w:i w:val="false"/>
          <w:color w:val="000000"/>
          <w:sz w:val="28"/>
        </w:rPr>
        <w:t>
      2) "Бизнестің жол картасы-2020" бизнесті қолдау және дамытудың бірыңғай бағдарламасының басым салаларына сәйкес келмеу;</w:t>
      </w:r>
    </w:p>
    <w:bookmarkEnd w:id="461"/>
    <w:bookmarkStart w:name="z968" w:id="462"/>
    <w:p>
      <w:pPr>
        <w:spacing w:after="0"/>
        <w:ind w:left="0"/>
        <w:jc w:val="both"/>
      </w:pPr>
      <w:r>
        <w:rPr>
          <w:rFonts w:ascii="Times New Roman"/>
          <w:b w:val="false"/>
          <w:i w:val="false"/>
          <w:color w:val="000000"/>
          <w:sz w:val="28"/>
        </w:rPr>
        <w:t>
      3) жеке кәсіпкерлік субъектілері жобаларының төмендегі тізіміне сәйкес мемлекеттік даму институттары арқылы басқа қолдау шараларын қолдану:</w:t>
      </w:r>
    </w:p>
    <w:bookmarkEnd w:id="46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1523"/>
        <w:gridCol w:w="1523"/>
        <w:gridCol w:w="1523"/>
        <w:gridCol w:w="3545"/>
        <w:gridCol w:w="3432"/>
      </w:tblGrid>
      <w:tr>
        <w:trPr>
          <w:trHeight w:val="30" w:hRule="atLeast"/>
        </w:trPr>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банк/лизингтік компания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Кеңес мүшелерінің қолдары: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
        <w:gridCol w:w="6862"/>
        <w:gridCol w:w="2182"/>
        <w:gridCol w:w="2182"/>
        <w:gridCol w:w="719"/>
      </w:tblGrid>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мүшесінің тегі, аты, әкесінің аты (болған жағдайда) және мәртебесі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"ҚОЛДАЙМЫН"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"ҚАРСЫМЫН"</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ТҮСІНІКТЕМЕЛЕР</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төрағасы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төрағасының орынбасары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мүшесі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мүшесі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мүшесі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69" w:id="463"/>
    <w:p>
      <w:pPr>
        <w:spacing w:after="0"/>
        <w:ind w:left="0"/>
        <w:jc w:val="both"/>
      </w:pPr>
      <w:r>
        <w:rPr>
          <w:rFonts w:ascii="Times New Roman"/>
          <w:b w:val="false"/>
          <w:i w:val="false"/>
          <w:color w:val="000000"/>
          <w:sz w:val="28"/>
        </w:rPr>
        <w:t xml:space="preserve">
      Кеңес: </w:t>
      </w:r>
    </w:p>
    <w:bookmarkEnd w:id="46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84"/>
      </w:tblGrid>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мәселенің атауы</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0" w:id="464"/>
    <w:p>
      <w:pPr>
        <w:spacing w:after="0"/>
        <w:ind w:left="0"/>
        <w:jc w:val="both"/>
      </w:pPr>
      <w:r>
        <w:rPr>
          <w:rFonts w:ascii="Times New Roman"/>
          <w:b w:val="false"/>
          <w:i w:val="false"/>
          <w:color w:val="000000"/>
          <w:sz w:val="28"/>
        </w:rPr>
        <w:t>
       қарады.</w:t>
      </w:r>
    </w:p>
    <w:bookmarkEnd w:id="464"/>
    <w:bookmarkStart w:name="z971" w:id="465"/>
    <w:p>
      <w:pPr>
        <w:spacing w:after="0"/>
        <w:ind w:left="0"/>
        <w:jc w:val="left"/>
      </w:pPr>
      <w:r>
        <w:rPr>
          <w:rFonts w:ascii="Times New Roman"/>
          <w:b/>
          <w:i w:val="false"/>
          <w:color w:val="000000"/>
        </w:rPr>
        <w:t xml:space="preserve"> Кеңес шешімі </w:t>
      </w:r>
    </w:p>
    <w:bookmarkEnd w:id="465"/>
    <w:bookmarkStart w:name="z972" w:id="466"/>
    <w:p>
      <w:pPr>
        <w:spacing w:after="0"/>
        <w:ind w:left="0"/>
        <w:jc w:val="both"/>
      </w:pPr>
      <w:r>
        <w:rPr>
          <w:rFonts w:ascii="Times New Roman"/>
          <w:b w:val="false"/>
          <w:i w:val="false"/>
          <w:color w:val="000000"/>
          <w:sz w:val="28"/>
        </w:rPr>
        <w:t>
      1.</w:t>
      </w:r>
    </w:p>
    <w:bookmarkEnd w:id="466"/>
    <w:bookmarkStart w:name="z973" w:id="467"/>
    <w:p>
      <w:pPr>
        <w:spacing w:after="0"/>
        <w:ind w:left="0"/>
        <w:jc w:val="both"/>
      </w:pPr>
      <w:r>
        <w:rPr>
          <w:rFonts w:ascii="Times New Roman"/>
          <w:b w:val="false"/>
          <w:i w:val="false"/>
          <w:color w:val="000000"/>
          <w:sz w:val="28"/>
        </w:rPr>
        <w:t>
      2.</w:t>
      </w:r>
    </w:p>
    <w:bookmarkEnd w:id="467"/>
    <w:bookmarkStart w:name="z974" w:id="468"/>
    <w:p>
      <w:pPr>
        <w:spacing w:after="0"/>
        <w:ind w:left="0"/>
        <w:jc w:val="both"/>
      </w:pPr>
      <w:r>
        <w:rPr>
          <w:rFonts w:ascii="Times New Roman"/>
          <w:b w:val="false"/>
          <w:i w:val="false"/>
          <w:color w:val="000000"/>
          <w:sz w:val="28"/>
        </w:rPr>
        <w:t>
      Кеңес мүшелерінің қолдары:</w:t>
      </w:r>
    </w:p>
    <w:bookmarkEnd w:id="468"/>
    <w:bookmarkStart w:name="z975" w:id="469"/>
    <w:p>
      <w:pPr>
        <w:spacing w:after="0"/>
        <w:ind w:left="0"/>
        <w:jc w:val="both"/>
      </w:pPr>
      <w:r>
        <w:rPr>
          <w:rFonts w:ascii="Times New Roman"/>
          <w:b w:val="false"/>
          <w:i w:val="false"/>
          <w:color w:val="000000"/>
          <w:sz w:val="28"/>
        </w:rPr>
        <w:t>
       </w:t>
      </w:r>
    </w:p>
    <w:bookmarkEnd w:id="4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
        <w:gridCol w:w="6862"/>
        <w:gridCol w:w="2182"/>
        <w:gridCol w:w="2182"/>
        <w:gridCol w:w="719"/>
      </w:tblGrid>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мүшесінің тегі, аты, әкесінің аты (болған жағдайда) және мәртебесі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"ҚОЛДАЙМЫН"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"ҚАРСЫМЫН"</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ТҮСІНІКТЕМЕЛЕР</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төрағасы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төрағасының орынбасары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мүшесі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мүшесі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мүшесі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6" w:id="470"/>
    <w:p>
      <w:pPr>
        <w:spacing w:after="0"/>
        <w:ind w:left="0"/>
        <w:jc w:val="both"/>
      </w:pPr>
      <w:r>
        <w:rPr>
          <w:rFonts w:ascii="Times New Roman"/>
          <w:b w:val="false"/>
          <w:i w:val="false"/>
          <w:color w:val="000000"/>
          <w:sz w:val="28"/>
        </w:rPr>
        <w:t>
      Кеңес хатшысы ________________ тегі, аты, әкесінің аты (болған жағдайда)</w:t>
      </w:r>
    </w:p>
    <w:bookmarkEnd w:id="470"/>
    <w:bookmarkStart w:name="z977" w:id="471"/>
    <w:p>
      <w:pPr>
        <w:spacing w:after="0"/>
        <w:ind w:left="0"/>
        <w:jc w:val="both"/>
      </w:pPr>
      <w:r>
        <w:rPr>
          <w:rFonts w:ascii="Times New Roman"/>
          <w:b w:val="false"/>
          <w:i w:val="false"/>
          <w:color w:val="000000"/>
          <w:sz w:val="28"/>
        </w:rPr>
        <w:t>
      Егер Кеңес мүшесі "қарсы" дауыс берген жағдайда, "Түсініктемелер" бағанында қабылданған шешімнің себебі көрсетілуге тиіс.</w:t>
      </w:r>
    </w:p>
    <w:bookmarkEnd w:id="47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940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2020" бизнесті қолдау мен дамытудың</w:t>
            </w:r>
            <w:r>
              <w:br/>
            </w:r>
            <w:r>
              <w:rPr>
                <w:rFonts w:ascii="Times New Roman"/>
                <w:b w:val="false"/>
                <w:i w:val="false"/>
                <w:color w:val="000000"/>
                <w:sz w:val="20"/>
              </w:rPr>
              <w:t>бірыңғай бағдарламасы</w:t>
            </w:r>
            <w:r>
              <w:br/>
            </w:r>
            <w:r>
              <w:rPr>
                <w:rFonts w:ascii="Times New Roman"/>
                <w:b w:val="false"/>
                <w:i w:val="false"/>
                <w:color w:val="000000"/>
                <w:sz w:val="20"/>
              </w:rPr>
              <w:t>шеңберінде сыйақы</w:t>
            </w:r>
            <w:r>
              <w:br/>
            </w:r>
            <w:r>
              <w:rPr>
                <w:rFonts w:ascii="Times New Roman"/>
                <w:b w:val="false"/>
                <w:i w:val="false"/>
                <w:color w:val="000000"/>
                <w:sz w:val="20"/>
              </w:rPr>
              <w:t>мөлшерлемесінің бір бөлігін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w:t>
            </w:r>
          </w:p>
        </w:tc>
      </w:tr>
    </w:tbl>
    <w:bookmarkStart w:name="z981" w:id="472"/>
    <w:p>
      <w:pPr>
        <w:spacing w:after="0"/>
        <w:ind w:left="0"/>
        <w:jc w:val="left"/>
      </w:pPr>
      <w:r>
        <w:rPr>
          <w:rFonts w:ascii="Times New Roman"/>
          <w:b/>
          <w:i w:val="false"/>
          <w:color w:val="000000"/>
        </w:rPr>
        <w:t xml:space="preserve"> _____________ бастап ____________дейінгі ж. кезеңіндегі</w:t>
      </w:r>
      <w:r>
        <w:br/>
      </w:r>
      <w:r>
        <w:rPr>
          <w:rFonts w:ascii="Times New Roman"/>
          <w:b/>
          <w:i w:val="false"/>
          <w:color w:val="000000"/>
        </w:rPr>
        <w:t xml:space="preserve">субсидиялау туралы есеп </w:t>
      </w:r>
    </w:p>
    <w:bookmarkEnd w:id="472"/>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0"/>
        <w:gridCol w:w="1394"/>
        <w:gridCol w:w="875"/>
        <w:gridCol w:w="3198"/>
        <w:gridCol w:w="802"/>
        <w:gridCol w:w="1394"/>
        <w:gridCol w:w="822"/>
        <w:gridCol w:w="822"/>
        <w:gridCol w:w="1173"/>
      </w:tblGrid>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Банктің/даму банкінің/лизинг-тік компанияның атауы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 жүгін-ген орын</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Кәсіпкер-дің атауы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IBAN коды*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БҚШ</w:t>
            </w:r>
            <w:r>
              <w:br/>
            </w:r>
            <w:r>
              <w:rPr>
                <w:rFonts w:ascii="Times New Roman"/>
                <w:b w:val="false"/>
                <w:i w:val="false"/>
                <w:color w:val="000000"/>
                <w:sz w:val="20"/>
              </w:rPr>
              <w:t>
ҚЛШ (транш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БҚШ/ҚЛШ (транш) күні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Кредит/ли-зинг</w:t>
            </w:r>
            <w:r>
              <w:br/>
            </w:r>
            <w:r>
              <w:rPr>
                <w:rFonts w:ascii="Times New Roman"/>
                <w:b w:val="false"/>
                <w:i w:val="false"/>
                <w:color w:val="000000"/>
                <w:sz w:val="20"/>
              </w:rPr>
              <w:t>
(транш) сомасы</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8"/>
        <w:gridCol w:w="2163"/>
        <w:gridCol w:w="2164"/>
        <w:gridCol w:w="2945"/>
        <w:gridCol w:w="2170"/>
      </w:tblGrid>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Кредит/лизинг (транш) бойынша</w:t>
            </w:r>
            <w:r>
              <w:br/>
            </w:r>
            <w:r>
              <w:rPr>
                <w:rFonts w:ascii="Times New Roman"/>
                <w:b w:val="false"/>
                <w:i w:val="false"/>
                <w:color w:val="000000"/>
                <w:sz w:val="20"/>
              </w:rPr>
              <w:t>
сыйақы мөлшерлемесі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шартының нөмірі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шартының күні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 қаржы агенттігі аударған субсидиялар сомасы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 шегерілген субсидиялар сомасы</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5"/>
        <w:gridCol w:w="6745"/>
      </w:tblGrid>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Кредит/лизинг бойынша мерзімі өткен төлемдер күндерінің саны</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 (траншты) нысаналы қолданудың егжей-тегжейлі деректері</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bookmarkStart w:name="z982" w:id="473"/>
    <w:p>
      <w:pPr>
        <w:spacing w:after="0"/>
        <w:ind w:left="0"/>
        <w:jc w:val="both"/>
      </w:pPr>
      <w:r>
        <w:rPr>
          <w:rFonts w:ascii="Times New Roman"/>
          <w:b w:val="false"/>
          <w:i w:val="false"/>
          <w:color w:val="000000"/>
          <w:sz w:val="28"/>
        </w:rPr>
        <w:t>
      Лауазымды тұлға _______________________________________________</w:t>
      </w:r>
    </w:p>
    <w:bookmarkEnd w:id="473"/>
    <w:bookmarkStart w:name="z983" w:id="474"/>
    <w:p>
      <w:pPr>
        <w:spacing w:after="0"/>
        <w:ind w:left="0"/>
        <w:jc w:val="both"/>
      </w:pPr>
      <w:r>
        <w:rPr>
          <w:rFonts w:ascii="Times New Roman"/>
          <w:b w:val="false"/>
          <w:i w:val="false"/>
          <w:color w:val="000000"/>
          <w:sz w:val="28"/>
        </w:rPr>
        <w:t>
                                    (Тегі, аты, әкесінің аты (болған жағдайда)   (қолы, мөрі)</w:t>
      </w:r>
    </w:p>
    <w:bookmarkEnd w:id="474"/>
    <w:bookmarkStart w:name="z984" w:id="475"/>
    <w:p>
      <w:pPr>
        <w:spacing w:after="0"/>
        <w:ind w:left="0"/>
        <w:jc w:val="both"/>
      </w:pPr>
      <w:r>
        <w:rPr>
          <w:rFonts w:ascii="Times New Roman"/>
          <w:b w:val="false"/>
          <w:i w:val="false"/>
          <w:color w:val="000000"/>
          <w:sz w:val="28"/>
        </w:rPr>
        <w:t>
      Жауапты қызметкер ______________________________________________</w:t>
      </w:r>
    </w:p>
    <w:bookmarkEnd w:id="475"/>
    <w:bookmarkStart w:name="z985" w:id="476"/>
    <w:p>
      <w:pPr>
        <w:spacing w:after="0"/>
        <w:ind w:left="0"/>
        <w:jc w:val="both"/>
      </w:pPr>
      <w:r>
        <w:rPr>
          <w:rFonts w:ascii="Times New Roman"/>
          <w:b w:val="false"/>
          <w:i w:val="false"/>
          <w:color w:val="000000"/>
          <w:sz w:val="28"/>
        </w:rPr>
        <w:t>
                                  (Тегі, аты, әкесінің аты (болған жағдайда)         (қолы)</w:t>
      </w:r>
    </w:p>
    <w:bookmarkEnd w:id="476"/>
    <w:bookmarkStart w:name="z986" w:id="477"/>
    <w:p>
      <w:pPr>
        <w:spacing w:after="0"/>
        <w:ind w:left="0"/>
        <w:jc w:val="both"/>
      </w:pPr>
      <w:r>
        <w:rPr>
          <w:rFonts w:ascii="Times New Roman"/>
          <w:b w:val="false"/>
          <w:i w:val="false"/>
          <w:color w:val="000000"/>
          <w:sz w:val="28"/>
        </w:rPr>
        <w:t>
       </w:t>
      </w:r>
    </w:p>
    <w:bookmarkEnd w:id="477"/>
    <w:bookmarkStart w:name="z987" w:id="478"/>
    <w:p>
      <w:pPr>
        <w:spacing w:after="0"/>
        <w:ind w:left="0"/>
        <w:jc w:val="both"/>
      </w:pPr>
      <w:r>
        <w:rPr>
          <w:rFonts w:ascii="Times New Roman"/>
          <w:b w:val="false"/>
          <w:i w:val="false"/>
          <w:color w:val="000000"/>
          <w:sz w:val="28"/>
        </w:rPr>
        <w:t>
      Ескертпе:</w:t>
      </w:r>
    </w:p>
    <w:bookmarkEnd w:id="478"/>
    <w:bookmarkStart w:name="z988" w:id="479"/>
    <w:p>
      <w:pPr>
        <w:spacing w:after="0"/>
        <w:ind w:left="0"/>
        <w:jc w:val="both"/>
      </w:pPr>
      <w:r>
        <w:rPr>
          <w:rFonts w:ascii="Times New Roman"/>
          <w:b w:val="false"/>
          <w:i w:val="false"/>
          <w:color w:val="000000"/>
          <w:sz w:val="28"/>
        </w:rPr>
        <w:t>
      * банктің/даму банкінің банк жүйесі жасайтын субсидиялау шартының бірегей сәйкестендіру коды</w:t>
      </w:r>
    </w:p>
    <w:bookmarkEnd w:id="4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940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2020" бизнесті қолдау мен дамытудың</w:t>
            </w:r>
            <w:r>
              <w:br/>
            </w:r>
            <w:r>
              <w:rPr>
                <w:rFonts w:ascii="Times New Roman"/>
                <w:b w:val="false"/>
                <w:i w:val="false"/>
                <w:color w:val="000000"/>
                <w:sz w:val="20"/>
              </w:rPr>
              <w:t>бірыңғай бағдарламасы</w:t>
            </w:r>
            <w:r>
              <w:br/>
            </w:r>
            <w:r>
              <w:rPr>
                <w:rFonts w:ascii="Times New Roman"/>
                <w:b w:val="false"/>
                <w:i w:val="false"/>
                <w:color w:val="000000"/>
                <w:sz w:val="20"/>
              </w:rPr>
              <w:t>шеңберінде сыйақы</w:t>
            </w:r>
            <w:r>
              <w:br/>
            </w:r>
            <w:r>
              <w:rPr>
                <w:rFonts w:ascii="Times New Roman"/>
                <w:b w:val="false"/>
                <w:i w:val="false"/>
                <w:color w:val="000000"/>
                <w:sz w:val="20"/>
              </w:rPr>
              <w:t>мөлшерлемесінің бір бөлігін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7-қосымша </w:t>
            </w:r>
          </w:p>
        </w:tc>
      </w:tr>
    </w:tbl>
    <w:bookmarkStart w:name="z991" w:id="480"/>
    <w:p>
      <w:pPr>
        <w:spacing w:after="0"/>
        <w:ind w:left="0"/>
        <w:jc w:val="left"/>
      </w:pPr>
      <w:r>
        <w:rPr>
          <w:rFonts w:ascii="Times New Roman"/>
          <w:b/>
          <w:i w:val="false"/>
          <w:color w:val="000000"/>
        </w:rPr>
        <w:t xml:space="preserve"> Бағдарламаның өңірлік үйлестірушісіне/уәкілетті органға</w:t>
      </w:r>
      <w:r>
        <w:br/>
      </w:r>
      <w:r>
        <w:rPr>
          <w:rFonts w:ascii="Times New Roman"/>
          <w:b/>
          <w:i w:val="false"/>
          <w:color w:val="000000"/>
        </w:rPr>
        <w:t>____________ бастап _____________ дейінгі кезеңіндегі субсидиялау туралы есеп</w:t>
      </w:r>
    </w:p>
    <w:bookmarkEnd w:id="480"/>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4"/>
        <w:gridCol w:w="1344"/>
        <w:gridCol w:w="1344"/>
        <w:gridCol w:w="2337"/>
        <w:gridCol w:w="2756"/>
        <w:gridCol w:w="1965"/>
      </w:tblGrid>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Банктің/даму банкінің/лизингтік компанияның атауы</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 жүгінген орын</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Кәсіпкердің атауы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БҚШ/</w:t>
            </w:r>
            <w:r>
              <w:br/>
            </w:r>
            <w:r>
              <w:rPr>
                <w:rFonts w:ascii="Times New Roman"/>
                <w:b w:val="false"/>
                <w:i w:val="false"/>
                <w:color w:val="000000"/>
                <w:sz w:val="20"/>
              </w:rPr>
              <w:t>
ҚЛШ (транш) нөмірі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БҚШ/ҚЛШ (транш) күні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Кредит/лизинг</w:t>
            </w:r>
            <w:r>
              <w:br/>
            </w:r>
            <w:r>
              <w:rPr>
                <w:rFonts w:ascii="Times New Roman"/>
                <w:b w:val="false"/>
                <w:i w:val="false"/>
                <w:color w:val="000000"/>
                <w:sz w:val="20"/>
              </w:rPr>
              <w:t>
(транш) сомасы</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6"/>
        <w:gridCol w:w="1593"/>
        <w:gridCol w:w="1594"/>
        <w:gridCol w:w="3366"/>
        <w:gridCol w:w="2481"/>
      </w:tblGrid>
      <w:tr>
        <w:trPr>
          <w:trHeight w:val="30" w:hRule="atLeast"/>
        </w:trPr>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Кредит/лизинг (транш) бойынша</w:t>
            </w:r>
            <w:r>
              <w:br/>
            </w:r>
            <w:r>
              <w:rPr>
                <w:rFonts w:ascii="Times New Roman"/>
                <w:b w:val="false"/>
                <w:i w:val="false"/>
                <w:color w:val="000000"/>
                <w:sz w:val="20"/>
              </w:rPr>
              <w:t>
сыйақы мөлшерлемесі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шартының нөмірі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шартының күні</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 қаржы агенттігі аударған субсидиялар сомасы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 шегерілген субсидиялар сомасы</w:t>
            </w:r>
          </w:p>
        </w:tc>
      </w:tr>
      <w:tr>
        <w:trPr>
          <w:trHeight w:val="30" w:hRule="atLeast"/>
        </w:trPr>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92" w:id="481"/>
    <w:p>
      <w:pPr>
        <w:spacing w:after="0"/>
        <w:ind w:left="0"/>
        <w:jc w:val="both"/>
      </w:pPr>
      <w:r>
        <w:rPr>
          <w:rFonts w:ascii="Times New Roman"/>
          <w:b w:val="false"/>
          <w:i w:val="false"/>
          <w:color w:val="000000"/>
          <w:sz w:val="28"/>
        </w:rPr>
        <w:t xml:space="preserve">
      Ескертпе: </w:t>
      </w:r>
    </w:p>
    <w:bookmarkEnd w:id="481"/>
    <w:bookmarkStart w:name="z993" w:id="482"/>
    <w:p>
      <w:pPr>
        <w:spacing w:after="0"/>
        <w:ind w:left="0"/>
        <w:jc w:val="both"/>
      </w:pPr>
      <w:r>
        <w:rPr>
          <w:rFonts w:ascii="Times New Roman"/>
          <w:b w:val="false"/>
          <w:i w:val="false"/>
          <w:color w:val="000000"/>
          <w:sz w:val="28"/>
        </w:rPr>
        <w:t>
      *Айналым қаражатын толтыруға бағытталған кредиттерді субсидиялау жобалары, сондай-ақ БЗЖҚ қаражаты есебінен берілген кредиттер бойынша субсидиялау туралы есеп Бағдарламаның өңірлік үйлестірушісіне/уәкілетті органға ұқсас нысан бойынша жеке беріледі.</w:t>
      </w:r>
    </w:p>
    <w:bookmarkEnd w:id="48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940  қаулысына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2020" бизнесті қолдау мен дамытудың</w:t>
            </w:r>
            <w:r>
              <w:br/>
            </w:r>
            <w:r>
              <w:rPr>
                <w:rFonts w:ascii="Times New Roman"/>
                <w:b w:val="false"/>
                <w:i w:val="false"/>
                <w:color w:val="000000"/>
                <w:sz w:val="20"/>
              </w:rPr>
              <w:t>бірыңғай бағдарламасы</w:t>
            </w:r>
            <w:r>
              <w:br/>
            </w:r>
            <w:r>
              <w:rPr>
                <w:rFonts w:ascii="Times New Roman"/>
                <w:b w:val="false"/>
                <w:i w:val="false"/>
                <w:color w:val="000000"/>
                <w:sz w:val="20"/>
              </w:rPr>
              <w:t>шеңберінде сыйақы</w:t>
            </w:r>
            <w:r>
              <w:br/>
            </w:r>
            <w:r>
              <w:rPr>
                <w:rFonts w:ascii="Times New Roman"/>
                <w:b w:val="false"/>
                <w:i w:val="false"/>
                <w:color w:val="000000"/>
                <w:sz w:val="20"/>
              </w:rPr>
              <w:t>мөлшерлемесінің бір бөлігін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8-қосымша </w:t>
            </w:r>
          </w:p>
        </w:tc>
      </w:tr>
    </w:tbl>
    <w:bookmarkStart w:name="z996" w:id="483"/>
    <w:p>
      <w:pPr>
        <w:spacing w:after="0"/>
        <w:ind w:left="0"/>
        <w:jc w:val="left"/>
      </w:pPr>
      <w:r>
        <w:rPr>
          <w:rFonts w:ascii="Times New Roman"/>
          <w:b/>
          <w:i w:val="false"/>
          <w:color w:val="000000"/>
        </w:rPr>
        <w:t xml:space="preserve"> "Бизнестің жол картасы 2020" бизнесті қолдау мен дамытудың бірыңғай бағдарламасы шеңберіндегі кәсіпкерлердің өтінімдері туралы ақпарат</w:t>
      </w:r>
    </w:p>
    <w:bookmarkEnd w:id="4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
        <w:gridCol w:w="10830"/>
        <w:gridCol w:w="506"/>
      </w:tblGrid>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орны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Құрылды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құны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сала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Бағдарламаның бағыты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Қолдау түрі</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 сомасы 750 млн.теңгеден/4,5 млрд.теңгеден аспауға тиіс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сомасы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қаражаты кредит сомасының 30%-нан аспауға тиіс</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мөлшерлеме</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мақсаты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бағыты: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жұмыс орындары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18</w:t>
            </w:r>
          </w:p>
        </w:tc>
        <w:tc>
          <w:tcPr>
            <w:tcW w:w="10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Меншікті қаражатпен (ақша қаражаты, жылжымалы/жылжымайтын мүлік) қатысу 180 млн.тг кредит сомасынан асқан жағдайда 10 %-дан кем емес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ЖИЖ (жаңа инвестициялық жоба) іске асыруға арналған  кредит 1 жыл ішінде ӨҮК отырысына шығарылғанға дейін берілді</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пайыздық мөлшерлемесі 19% жоғары (19%-ға дейін төмендеу) қолданыстағы кредит ӨҮК отырысына шығарылғанға дейін 12 ай өтпей берілді</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қолдау шараларына қатысу</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ведомство, холдинг, ұлттық компания немесе бас компания</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тау-кен өндіру өнеркәсібінде жүзеге асырады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нысаналы мақсаты акцизделетін тауарлар/өнімдер шығаруды көздемеуге тиіс</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салық төлеушілер тізбесіне қосылған,  минералды шикізатты өңдеуді жүзеге асыратын металлургия өнеркәсібінде жобаны іске асырады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(жарғылық капиталға қатысу үлестерінің) 50 және одан көп пайызы тікелей немесе жанама түрде мемлекетке, ұлттық басқарушы холдингке, ұлттық холдингке, ұлттық компанияға (ӘКК және МЖС қоспағанда) тиесілі мемлекеттік кәсіпорындар/мекемелер, ұлттық басқарушы холдингтер, ұлттық компаниялар және ұйымдар құрылтайшылар (оның ішінде қатысушылар, акционерлер) болып табылады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мөлшерлемесі бюджет қаражаты есебінен арзандатылған кредиттер</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Кепілдік беруді жүзеге асыру 360,0 млн.теңгеден аспайтын кредит сомасы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субсидиялар сомасы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Субсидиялар бойынша қалдық сомасы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997" w:id="484"/>
    <w:p>
      <w:pPr>
        <w:spacing w:after="0"/>
        <w:ind w:left="0"/>
        <w:jc w:val="both"/>
      </w:pPr>
      <w:r>
        <w:rPr>
          <w:rFonts w:ascii="Times New Roman"/>
          <w:b w:val="false"/>
          <w:i w:val="false"/>
          <w:color w:val="000000"/>
          <w:sz w:val="28"/>
        </w:rPr>
        <w:t xml:space="preserve">
      Ұсынылған мәліметтерге сәйкес жоба Бағдарламаның өлшемшарттарына сай келеді. </w:t>
      </w:r>
    </w:p>
    <w:bookmarkEnd w:id="48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98" w:id="485"/>
    <w:p>
      <w:pPr>
        <w:spacing w:after="0"/>
        <w:ind w:left="0"/>
        <w:jc w:val="both"/>
      </w:pPr>
      <w:r>
        <w:rPr>
          <w:rFonts w:ascii="Times New Roman"/>
          <w:b w:val="false"/>
          <w:i w:val="false"/>
          <w:color w:val="000000"/>
          <w:sz w:val="28"/>
        </w:rPr>
        <w:t>
      Субсидиялау жөніндегі менеджер    __________________</w:t>
      </w:r>
    </w:p>
    <w:bookmarkEnd w:id="48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99" w:id="486"/>
    <w:p>
      <w:pPr>
        <w:spacing w:after="0"/>
        <w:ind w:left="0"/>
        <w:jc w:val="both"/>
      </w:pPr>
      <w:r>
        <w:rPr>
          <w:rFonts w:ascii="Times New Roman"/>
          <w:b w:val="false"/>
          <w:i w:val="false"/>
          <w:color w:val="000000"/>
          <w:sz w:val="28"/>
        </w:rPr>
        <w:t xml:space="preserve">
      Өтініш берушінің атауы: ЖШС/ЖК        </w:t>
      </w:r>
      <w:r>
        <w:rPr>
          <w:rFonts w:ascii="Times New Roman"/>
          <w:b w:val="false"/>
          <w:i w:val="false"/>
          <w:color w:val="000000"/>
          <w:sz w:val="28"/>
          <w:u w:val="single"/>
        </w:rPr>
        <w:t xml:space="preserve"> _________________</w:t>
      </w:r>
    </w:p>
    <w:bookmarkEnd w:id="48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00" w:id="487"/>
    <w:p>
      <w:pPr>
        <w:spacing w:after="0"/>
        <w:ind w:left="0"/>
        <w:jc w:val="both"/>
      </w:pPr>
      <w:r>
        <w:rPr>
          <w:rFonts w:ascii="Times New Roman"/>
          <w:b w:val="false"/>
          <w:i w:val="false"/>
          <w:color w:val="000000"/>
          <w:sz w:val="28"/>
        </w:rPr>
        <w:t xml:space="preserve">
      200__ жылғы "_______" құрылды тіркеу </w:t>
      </w:r>
      <w:r>
        <w:rPr>
          <w:rFonts w:ascii="Times New Roman"/>
          <w:b w:val="false"/>
          <w:i w:val="false"/>
          <w:color w:val="000000"/>
          <w:sz w:val="28"/>
          <w:u w:val="single"/>
        </w:rPr>
        <w:t>_________________</w:t>
      </w:r>
    </w:p>
    <w:bookmarkEnd w:id="48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01" w:id="488"/>
    <w:p>
      <w:pPr>
        <w:spacing w:after="0"/>
        <w:ind w:left="0"/>
        <w:jc w:val="both"/>
      </w:pPr>
      <w:r>
        <w:rPr>
          <w:rFonts w:ascii="Times New Roman"/>
          <w:b w:val="false"/>
          <w:i w:val="false"/>
          <w:color w:val="000000"/>
          <w:sz w:val="28"/>
        </w:rPr>
        <w:t>
      201_, 201_ және 201_ жж. бойынша декларация нысанының көшірмелері ұсынылды</w:t>
      </w:r>
    </w:p>
    <w:bookmarkEnd w:id="488"/>
    <w:bookmarkStart w:name="z1002" w:id="489"/>
    <w:p>
      <w:pPr>
        <w:spacing w:after="0"/>
        <w:ind w:left="0"/>
        <w:jc w:val="both"/>
      </w:pPr>
      <w:r>
        <w:rPr>
          <w:rFonts w:ascii="Times New Roman"/>
          <w:b w:val="false"/>
          <w:i w:val="false"/>
          <w:color w:val="000000"/>
          <w:sz w:val="28"/>
        </w:rPr>
        <w:t xml:space="preserve">
      </w:t>
      </w:r>
      <w:r>
        <w:rPr>
          <w:rFonts w:ascii="Times New Roman"/>
          <w:b w:val="false"/>
          <w:i/>
          <w:color w:val="000000"/>
          <w:sz w:val="28"/>
        </w:rPr>
        <w:t>(мың теңге)</w:t>
      </w:r>
    </w:p>
    <w:bookmarkEnd w:id="4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3"/>
        <w:gridCol w:w="3643"/>
        <w:gridCol w:w="3643"/>
        <w:gridCol w:w="1371"/>
      </w:tblGrid>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орташа кіріс</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3" w:id="490"/>
    <w:p>
      <w:pPr>
        <w:spacing w:after="0"/>
        <w:ind w:left="0"/>
        <w:jc w:val="both"/>
      </w:pPr>
      <w:r>
        <w:rPr>
          <w:rFonts w:ascii="Times New Roman"/>
          <w:b w:val="false"/>
          <w:i w:val="false"/>
          <w:color w:val="000000"/>
          <w:sz w:val="28"/>
        </w:rPr>
        <w:t>
      Жылдық орташа кіріс ______ АЕК-тен аспайды. Компания м</w:t>
      </w:r>
      <w:r>
        <w:rPr>
          <w:rFonts w:ascii="Times New Roman"/>
          <w:b w:val="false"/>
          <w:i w:val="false"/>
          <w:color w:val="000000"/>
          <w:sz w:val="28"/>
          <w:u w:val="single"/>
        </w:rPr>
        <w:t>икробизнес/шағын бизнес/орта бизнес</w:t>
      </w:r>
      <w:r>
        <w:rPr>
          <w:rFonts w:ascii="Times New Roman"/>
          <w:b w:val="false"/>
          <w:i w:val="false"/>
          <w:color w:val="000000"/>
          <w:sz w:val="28"/>
        </w:rPr>
        <w:t xml:space="preserve"> сегментіне жатады</w:t>
      </w:r>
    </w:p>
    <w:bookmarkEnd w:id="49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1"/>
        <w:gridCol w:w="3499"/>
        <w:gridCol w:w="3500"/>
        <w:gridCol w:w="3500"/>
      </w:tblGrid>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саны</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1-жартыжылдық</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2-жартыжылдық</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Орташа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4" w:id="491"/>
    <w:p>
      <w:pPr>
        <w:spacing w:after="0"/>
        <w:ind w:left="0"/>
        <w:jc w:val="both"/>
      </w:pPr>
      <w:r>
        <w:rPr>
          <w:rFonts w:ascii="Times New Roman"/>
          <w:b w:val="false"/>
          <w:i w:val="false"/>
          <w:color w:val="000000"/>
          <w:sz w:val="28"/>
        </w:rPr>
        <w:t>
      Жұмыскерлер саны __  адамнан артық емес. Компания м</w:t>
      </w:r>
      <w:r>
        <w:rPr>
          <w:rFonts w:ascii="Times New Roman"/>
          <w:b w:val="false"/>
          <w:i w:val="false"/>
          <w:color w:val="000000"/>
          <w:sz w:val="28"/>
          <w:u w:val="single"/>
        </w:rPr>
        <w:t>икробизнес/шағын бизнес/орта бизнес</w:t>
      </w:r>
      <w:r>
        <w:rPr>
          <w:rFonts w:ascii="Times New Roman"/>
          <w:b w:val="false"/>
          <w:i w:val="false"/>
          <w:color w:val="000000"/>
          <w:sz w:val="28"/>
        </w:rPr>
        <w:t xml:space="preserve"> сегментіне жатады</w:t>
      </w:r>
    </w:p>
    <w:bookmarkEnd w:id="491"/>
    <w:bookmarkStart w:name="z1005" w:id="492"/>
    <w:p>
      <w:pPr>
        <w:spacing w:after="0"/>
        <w:ind w:left="0"/>
        <w:jc w:val="both"/>
      </w:pPr>
      <w:r>
        <w:rPr>
          <w:rFonts w:ascii="Times New Roman"/>
          <w:b w:val="false"/>
          <w:i w:val="false"/>
          <w:color w:val="000000"/>
          <w:sz w:val="28"/>
        </w:rPr>
        <w:t xml:space="preserve">
       </w:t>
      </w:r>
    </w:p>
    <w:bookmarkEnd w:id="492"/>
    <w:bookmarkStart w:name="z1006" w:id="493"/>
    <w:p>
      <w:pPr>
        <w:spacing w:after="0"/>
        <w:ind w:left="0"/>
        <w:jc w:val="both"/>
      </w:pPr>
      <w:r>
        <w:rPr>
          <w:rFonts w:ascii="Times New Roman"/>
          <w:b w:val="false"/>
          <w:i w:val="false"/>
          <w:color w:val="000000"/>
          <w:sz w:val="28"/>
        </w:rPr>
        <w:t xml:space="preserve">
      </w:t>
      </w:r>
      <w:r>
        <w:rPr>
          <w:rFonts w:ascii="Times New Roman"/>
          <w:b w:val="false"/>
          <w:i/>
          <w:color w:val="000000"/>
          <w:sz w:val="28"/>
        </w:rPr>
        <w:t>Кәсіпкердің/Жобаның тиімділік өлшемшарттары бойынша кесте</w:t>
      </w:r>
    </w:p>
    <w:bookmarkEnd w:id="493"/>
    <w:bookmarkStart w:name="z1007" w:id="494"/>
    <w:p>
      <w:pPr>
        <w:spacing w:after="0"/>
        <w:ind w:left="0"/>
        <w:jc w:val="both"/>
      </w:pPr>
      <w:r>
        <w:rPr>
          <w:rFonts w:ascii="Times New Roman"/>
          <w:b w:val="false"/>
          <w:i w:val="false"/>
          <w:color w:val="000000"/>
          <w:sz w:val="28"/>
        </w:rPr>
        <w:t xml:space="preserve">
      </w:t>
      </w:r>
      <w:r>
        <w:rPr>
          <w:rFonts w:ascii="Times New Roman"/>
          <w:b w:val="false"/>
          <w:i/>
          <w:color w:val="000000"/>
          <w:sz w:val="28"/>
        </w:rPr>
        <w:t>(орта және ірі бизнес сегменттері бойынша толтырылады)</w:t>
      </w:r>
    </w:p>
    <w:bookmarkEnd w:id="494"/>
    <w:bookmarkStart w:name="z1008" w:id="495"/>
    <w:p>
      <w:pPr>
        <w:spacing w:after="0"/>
        <w:ind w:left="0"/>
        <w:jc w:val="both"/>
      </w:pPr>
      <w:r>
        <w:rPr>
          <w:rFonts w:ascii="Times New Roman"/>
          <w:b w:val="false"/>
          <w:i w:val="false"/>
          <w:color w:val="000000"/>
          <w:sz w:val="28"/>
        </w:rPr>
        <w:t xml:space="preserve">
      </w:t>
      </w:r>
      <w:r>
        <w:rPr>
          <w:rFonts w:ascii="Times New Roman"/>
          <w:b w:val="false"/>
          <w:i/>
          <w:color w:val="000000"/>
          <w:sz w:val="28"/>
        </w:rPr>
        <w:t>(мың теңге)</w:t>
      </w:r>
    </w:p>
    <w:bookmarkEnd w:id="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9"/>
        <w:gridCol w:w="2662"/>
        <w:gridCol w:w="2663"/>
        <w:gridCol w:w="2663"/>
        <w:gridCol w:w="2663"/>
      </w:tblGrid>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және ірі кәсіпкерлік субъектілері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 </w:t>
            </w:r>
            <w:r>
              <w:rPr>
                <w:rFonts w:ascii="Times New Roman"/>
                <w:b w:val="false"/>
                <w:i w:val="false"/>
                <w:color w:val="000000"/>
                <w:vertAlign w:val="superscript"/>
              </w:rPr>
              <w:t>1</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09" w:id="496"/>
    <w:p>
      <w:pPr>
        <w:spacing w:after="0"/>
        <w:ind w:left="0"/>
        <w:jc w:val="both"/>
      </w:pPr>
      <w:r>
        <w:rPr>
          <w:rFonts w:ascii="Times New Roman"/>
          <w:b w:val="false"/>
          <w:i w:val="false"/>
          <w:color w:val="000000"/>
          <w:sz w:val="28"/>
        </w:rPr>
        <w:t>
      1. Декларация нысаны –  ___</w:t>
      </w:r>
    </w:p>
    <w:bookmarkEnd w:id="496"/>
    <w:bookmarkStart w:name="z1010" w:id="497"/>
    <w:p>
      <w:pPr>
        <w:spacing w:after="0"/>
        <w:ind w:left="0"/>
        <w:jc w:val="both"/>
      </w:pPr>
      <w:r>
        <w:rPr>
          <w:rFonts w:ascii="Times New Roman"/>
          <w:b w:val="false"/>
          <w:i w:val="false"/>
          <w:color w:val="000000"/>
          <w:sz w:val="28"/>
        </w:rPr>
        <w:t>
      2. kgd.gov.kz сайтынан</w:t>
      </w:r>
    </w:p>
    <w:bookmarkEnd w:id="49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11" w:id="498"/>
    <w:p>
      <w:pPr>
        <w:spacing w:after="0"/>
        <w:ind w:left="0"/>
        <w:jc w:val="both"/>
      </w:pPr>
      <w:r>
        <w:rPr>
          <w:rFonts w:ascii="Times New Roman"/>
          <w:b w:val="false"/>
          <w:i w:val="false"/>
          <w:color w:val="000000"/>
          <w:sz w:val="28"/>
        </w:rPr>
        <w:t>
      АНЫҚТАМА РЕТІНДЕ: ҚАЗАҚСТАН РЕСПУБЛИКАСЫНЫҢ КӘСІПКЕРЛІК КОДЕКСІНЕ СӘЙКЕС</w:t>
      </w:r>
      <w:r>
        <w:br/>
      </w:r>
    </w:p>
    <w:bookmarkEnd w:id="4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3633"/>
        <w:gridCol w:w="5034"/>
      </w:tblGrid>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 атауы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саны</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орташа кіріс</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Микробизнес</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бизнес</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бизнес</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2" w:id="499"/>
    <w:p>
      <w:pPr>
        <w:spacing w:after="0"/>
        <w:ind w:left="0"/>
        <w:jc w:val="both"/>
      </w:pPr>
      <w:r>
        <w:rPr>
          <w:rFonts w:ascii="Times New Roman"/>
          <w:b w:val="false"/>
          <w:i w:val="false"/>
          <w:color w:val="000000"/>
          <w:sz w:val="28"/>
        </w:rPr>
        <w:t>
      *АЕК 201 ж. = _______ тг.</w:t>
      </w:r>
    </w:p>
    <w:bookmarkEnd w:id="49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940  қаулысына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2020"</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бірыңғай бағдарламасы</w:t>
            </w:r>
            <w:r>
              <w:br/>
            </w:r>
            <w:r>
              <w:rPr>
                <w:rFonts w:ascii="Times New Roman"/>
                <w:b w:val="false"/>
                <w:i w:val="false"/>
                <w:color w:val="000000"/>
                <w:sz w:val="20"/>
              </w:rPr>
              <w:t>шеңберінде шағын және орта кәсіпкерлік субъектілерінің</w:t>
            </w:r>
            <w:r>
              <w:br/>
            </w:r>
            <w:r>
              <w:rPr>
                <w:rFonts w:ascii="Times New Roman"/>
                <w:b w:val="false"/>
                <w:i w:val="false"/>
                <w:color w:val="000000"/>
                <w:sz w:val="20"/>
              </w:rPr>
              <w:t>кредиттері бойынша кепілдік</w:t>
            </w:r>
            <w:r>
              <w:br/>
            </w:r>
            <w:r>
              <w:rPr>
                <w:rFonts w:ascii="Times New Roman"/>
                <w:b w:val="false"/>
                <w:i w:val="false"/>
                <w:color w:val="000000"/>
                <w:sz w:val="20"/>
              </w:rPr>
              <w:t>беру қағидаларына</w:t>
            </w:r>
            <w:r>
              <w:br/>
            </w:r>
            <w:r>
              <w:rPr>
                <w:rFonts w:ascii="Times New Roman"/>
                <w:b w:val="false"/>
                <w:i w:val="false"/>
                <w:color w:val="000000"/>
                <w:sz w:val="20"/>
              </w:rPr>
              <w:t>1-қосымша </w:t>
            </w:r>
          </w:p>
        </w:tc>
      </w:tr>
    </w:tbl>
    <w:bookmarkStart w:name="z1015" w:id="500"/>
    <w:p>
      <w:pPr>
        <w:spacing w:after="0"/>
        <w:ind w:left="0"/>
        <w:jc w:val="left"/>
      </w:pPr>
      <w:r>
        <w:rPr>
          <w:rFonts w:ascii="Times New Roman"/>
          <w:b/>
          <w:i w:val="false"/>
          <w:color w:val="000000"/>
        </w:rPr>
        <w:t xml:space="preserve"> Жоба бойынша (шағын және орта кәсіпкерлік субъектісінің атауы - бұдан әрі ШОКС) кепілдіктің қажетті сомасын есептеу </w:t>
      </w:r>
      <w:r>
        <w:br/>
      </w:r>
      <w:r>
        <w:rPr>
          <w:rFonts w:ascii="Times New Roman"/>
          <w:b/>
          <w:i w:val="false"/>
          <w:color w:val="000000"/>
        </w:rPr>
        <w:t> </w:t>
      </w:r>
    </w:p>
    <w:bookmarkEnd w:id="5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1369"/>
        <w:gridCol w:w="2131"/>
        <w:gridCol w:w="1751"/>
        <w:gridCol w:w="1370"/>
        <w:gridCol w:w="2132"/>
        <w:gridCol w:w="2132"/>
      </w:tblGrid>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атауы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сомасы, мың теңге</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мерзімі, ай</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қамтамасыз ету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құны, мың теңге</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құны, мың теңге</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0"/>
        <w:gridCol w:w="8070"/>
      </w:tblGrid>
      <w:tr>
        <w:trPr>
          <w:trHeight w:val="30" w:hRule="atLeast"/>
        </w:trPr>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Кепілдіктің қажетті сомасы, мың теңге</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сомасына кепілдік сомасы, (%)</w:t>
            </w:r>
          </w:p>
        </w:tc>
      </w:tr>
      <w:tr>
        <w:trPr>
          <w:trHeight w:val="30" w:hRule="atLeast"/>
        </w:trPr>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16" w:id="501"/>
    <w:p>
      <w:pPr>
        <w:spacing w:after="0"/>
        <w:ind w:left="0"/>
        <w:jc w:val="both"/>
      </w:pPr>
      <w:r>
        <w:rPr>
          <w:rFonts w:ascii="Times New Roman"/>
          <w:b w:val="false"/>
          <w:i w:val="false"/>
          <w:color w:val="000000"/>
          <w:sz w:val="28"/>
        </w:rPr>
        <w:t>
      Лауазымды тұлға ________________________________________________</w:t>
      </w:r>
    </w:p>
    <w:bookmarkEnd w:id="501"/>
    <w:bookmarkStart w:name="z1017" w:id="502"/>
    <w:p>
      <w:pPr>
        <w:spacing w:after="0"/>
        <w:ind w:left="0"/>
        <w:jc w:val="both"/>
      </w:pPr>
      <w:r>
        <w:rPr>
          <w:rFonts w:ascii="Times New Roman"/>
          <w:b w:val="false"/>
          <w:i w:val="false"/>
          <w:color w:val="000000"/>
          <w:sz w:val="28"/>
        </w:rPr>
        <w:t>
                                     Тегі, аты, әкесінің аты (болған жағдайда)     (қолы, мөр)</w:t>
      </w:r>
    </w:p>
    <w:bookmarkEnd w:id="50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18" w:id="503"/>
    <w:p>
      <w:pPr>
        <w:spacing w:after="0"/>
        <w:ind w:left="0"/>
        <w:jc w:val="both"/>
      </w:pPr>
      <w:r>
        <w:rPr>
          <w:rFonts w:ascii="Times New Roman"/>
          <w:b w:val="false"/>
          <w:i w:val="false"/>
          <w:color w:val="000000"/>
          <w:sz w:val="28"/>
        </w:rPr>
        <w:t>
      Жауапты қызметкер ______________________________________________</w:t>
      </w:r>
    </w:p>
    <w:bookmarkEnd w:id="503"/>
    <w:bookmarkStart w:name="z1019" w:id="504"/>
    <w:p>
      <w:pPr>
        <w:spacing w:after="0"/>
        <w:ind w:left="0"/>
        <w:jc w:val="both"/>
      </w:pPr>
      <w:r>
        <w:rPr>
          <w:rFonts w:ascii="Times New Roman"/>
          <w:b w:val="false"/>
          <w:i w:val="false"/>
          <w:color w:val="000000"/>
          <w:sz w:val="28"/>
        </w:rPr>
        <w:t>
                                    Тегі, аты, әкесінің аты (болған жағдайда)         (қолы)</w:t>
      </w:r>
    </w:p>
    <w:bookmarkEnd w:id="50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940  қаулысына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2020"</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бірыңғай бағдарламасы</w:t>
            </w:r>
            <w:r>
              <w:br/>
            </w:r>
            <w:r>
              <w:rPr>
                <w:rFonts w:ascii="Times New Roman"/>
                <w:b w:val="false"/>
                <w:i w:val="false"/>
                <w:color w:val="000000"/>
                <w:sz w:val="20"/>
              </w:rPr>
              <w:t>шеңберінде шағын және орта кәсіпкерлік субъектілерінің</w:t>
            </w:r>
            <w:r>
              <w:br/>
            </w:r>
            <w:r>
              <w:rPr>
                <w:rFonts w:ascii="Times New Roman"/>
                <w:b w:val="false"/>
                <w:i w:val="false"/>
                <w:color w:val="000000"/>
                <w:sz w:val="20"/>
              </w:rPr>
              <w:t>кредиттері бойынша кепілдік</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 </w:t>
            </w:r>
          </w:p>
        </w:tc>
      </w:tr>
    </w:tbl>
    <w:bookmarkStart w:name="z1022" w:id="505"/>
    <w:p>
      <w:pPr>
        <w:spacing w:after="0"/>
        <w:ind w:left="0"/>
        <w:jc w:val="both"/>
      </w:pPr>
      <w:r>
        <w:rPr>
          <w:rFonts w:ascii="Times New Roman"/>
          <w:b w:val="false"/>
          <w:i w:val="false"/>
          <w:color w:val="000000"/>
          <w:sz w:val="28"/>
        </w:rPr>
        <w:t>
                                                           Қайда: әкімдігі</w:t>
      </w:r>
    </w:p>
    <w:bookmarkEnd w:id="505"/>
    <w:bookmarkStart w:name="z1023" w:id="506"/>
    <w:p>
      <w:pPr>
        <w:spacing w:after="0"/>
        <w:ind w:left="0"/>
        <w:jc w:val="both"/>
      </w:pPr>
      <w:r>
        <w:rPr>
          <w:rFonts w:ascii="Times New Roman"/>
          <w:b w:val="false"/>
          <w:i w:val="false"/>
          <w:color w:val="000000"/>
          <w:sz w:val="28"/>
        </w:rPr>
        <w:t>
      Кімнен: _______________________ </w:t>
      </w:r>
    </w:p>
    <w:bookmarkEnd w:id="50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24" w:id="507"/>
    <w:p>
      <w:pPr>
        <w:spacing w:after="0"/>
        <w:ind w:left="0"/>
        <w:jc w:val="both"/>
      </w:pPr>
      <w:r>
        <w:rPr>
          <w:rFonts w:ascii="Times New Roman"/>
          <w:b w:val="false"/>
          <w:i w:val="false"/>
          <w:color w:val="000000"/>
          <w:sz w:val="28"/>
        </w:rPr>
        <w:t>
      № __________өтініш</w:t>
      </w:r>
    </w:p>
    <w:bookmarkEnd w:id="507"/>
    <w:bookmarkStart w:name="z1025" w:id="508"/>
    <w:p>
      <w:pPr>
        <w:spacing w:after="0"/>
        <w:ind w:left="0"/>
        <w:jc w:val="both"/>
      </w:pPr>
      <w:r>
        <w:rPr>
          <w:rFonts w:ascii="Times New Roman"/>
          <w:b w:val="false"/>
          <w:i w:val="false"/>
          <w:color w:val="000000"/>
          <w:sz w:val="28"/>
        </w:rPr>
        <w:t>
      Қазақстан Республикасы Үкіметінің ___________ жылғы № ___   қаулысымен бекітілген "Бизнестің жол картасы 2020"бизнесті қолдау мен дамытудың бірыңғай бағдарламасы (бұдан әрі – Бағдарлама) шеңберінде шағын және орта кәсіпкерлік субъектілеріне кредит беру бойынша кепілдік беру қағидаларына сәйкес ________________ Өңірлік үйлестіру кеңесінің қарауына төмендегіге сәйкес Бағдарлама шеңберінде "____________" акционерлік қоғамы алдында кредитті ішінара кепілдендіру мүмкіндігін қарау туралы мәселені шығаруға бастамашылық етуіңізді өтінемін: </w:t>
      </w:r>
    </w:p>
    <w:bookmarkEnd w:id="508"/>
    <w:bookmarkStart w:name="z1026" w:id="509"/>
    <w:p>
      <w:pPr>
        <w:spacing w:after="0"/>
        <w:ind w:left="0"/>
        <w:jc w:val="left"/>
      </w:pPr>
      <w:r>
        <w:rPr>
          <w:rFonts w:ascii="Times New Roman"/>
          <w:b/>
          <w:i w:val="false"/>
          <w:color w:val="000000"/>
        </w:rPr>
        <w:t xml:space="preserve"> 1. Қатысушы туралы мәліметтер </w:t>
      </w:r>
    </w:p>
    <w:bookmarkEnd w:id="5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3"/>
        <w:gridCol w:w="1037"/>
      </w:tblGrid>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ШОКС атауы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Құрылтайшы(лар) туралы деректер</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мекенжайы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тіркеу/қайта тіркеу күні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тіркеу/қайта тіркеу туралы куәлік нөмірі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ведомство, холдинг немесе негізгі компания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7" w:id="510"/>
    <w:p>
      <w:pPr>
        <w:spacing w:after="0"/>
        <w:ind w:left="0"/>
        <w:jc w:val="left"/>
      </w:pPr>
      <w:r>
        <w:rPr>
          <w:rFonts w:ascii="Times New Roman"/>
          <w:b/>
          <w:i w:val="false"/>
          <w:color w:val="000000"/>
        </w:rPr>
        <w:t xml:space="preserve">  2. Басшылық</w:t>
      </w:r>
    </w:p>
    <w:bookmarkEnd w:id="510"/>
    <w:bookmarkStart w:name="z1028" w:id="511"/>
    <w:p>
      <w:pPr>
        <w:spacing w:after="0"/>
        <w:ind w:left="0"/>
        <w:jc w:val="left"/>
      </w:pPr>
      <w:r>
        <w:rPr>
          <w:rFonts w:ascii="Times New Roman"/>
          <w:b/>
          <w:i w:val="false"/>
          <w:color w:val="000000"/>
        </w:rPr>
        <w:t xml:space="preserve"> Бірінші басшы </w:t>
      </w:r>
    </w:p>
    <w:bookmarkEnd w:id="5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2"/>
        <w:gridCol w:w="808"/>
      </w:tblGrid>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Жұмыс/үй тел.</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мен жері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құжаттың нөмірі, сериясы, берілген күні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(нақты) жері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жері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29" w:id="512"/>
    <w:p>
      <w:pPr>
        <w:spacing w:after="0"/>
        <w:ind w:left="0"/>
        <w:jc w:val="left"/>
      </w:pPr>
      <w:r>
        <w:rPr>
          <w:rFonts w:ascii="Times New Roman"/>
          <w:b/>
          <w:i w:val="false"/>
          <w:color w:val="000000"/>
        </w:rPr>
        <w:t xml:space="preserve"> Бас бухгалтер </w:t>
      </w:r>
    </w:p>
    <w:bookmarkEnd w:id="5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2"/>
        <w:gridCol w:w="808"/>
      </w:tblGrid>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Жұмыс/үй тел.</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мен жері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құжаттың нөмірі, сериясы, берілген күні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(нақты) жері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орны (тұратын жеріне тіркелу)</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30" w:id="513"/>
    <w:p>
      <w:pPr>
        <w:spacing w:after="0"/>
        <w:ind w:left="0"/>
        <w:jc w:val="left"/>
      </w:pPr>
      <w:r>
        <w:rPr>
          <w:rFonts w:ascii="Times New Roman"/>
          <w:b/>
          <w:i w:val="false"/>
          <w:color w:val="000000"/>
        </w:rPr>
        <w:t xml:space="preserve"> Байланыс жасайтын адам </w:t>
      </w:r>
    </w:p>
    <w:bookmarkEnd w:id="5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9"/>
        <w:gridCol w:w="521"/>
      </w:tblGrid>
      <w:tr>
        <w:trPr>
          <w:trHeight w:val="30" w:hRule="atLeast"/>
        </w:trPr>
        <w:tc>
          <w:tcPr>
            <w:tcW w:w="1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лауазымы, телефоны)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31" w:id="514"/>
    <w:p>
      <w:pPr>
        <w:spacing w:after="0"/>
        <w:ind w:left="0"/>
        <w:jc w:val="left"/>
      </w:pPr>
      <w:r>
        <w:rPr>
          <w:rFonts w:ascii="Times New Roman"/>
          <w:b/>
          <w:i w:val="false"/>
          <w:color w:val="000000"/>
        </w:rPr>
        <w:t xml:space="preserve"> 3. Меншік иелері </w:t>
      </w:r>
    </w:p>
    <w:bookmarkEnd w:id="514"/>
    <w:bookmarkStart w:name="z1032" w:id="515"/>
    <w:p>
      <w:pPr>
        <w:spacing w:after="0"/>
        <w:ind w:left="0"/>
        <w:jc w:val="both"/>
      </w:pPr>
      <w:r>
        <w:rPr>
          <w:rFonts w:ascii="Times New Roman"/>
          <w:b w:val="false"/>
          <w:i w:val="false"/>
          <w:color w:val="000000"/>
          <w:sz w:val="28"/>
        </w:rPr>
        <w:t>
      (құрылтайшы, қатысушылар, акционерлік қоғам үшін - акциялардың 5 және одан көп пайызына ие акционерлер)</w:t>
      </w:r>
    </w:p>
    <w:bookmarkEnd w:id="515"/>
    <w:bookmarkStart w:name="z1033" w:id="516"/>
    <w:p>
      <w:pPr>
        <w:spacing w:after="0"/>
        <w:ind w:left="0"/>
        <w:jc w:val="both"/>
      </w:pPr>
      <w:r>
        <w:rPr>
          <w:rFonts w:ascii="Times New Roman"/>
          <w:b w:val="false"/>
          <w:i w:val="false"/>
          <w:color w:val="000000"/>
          <w:sz w:val="28"/>
        </w:rPr>
        <w:t>
       </w:t>
      </w:r>
    </w:p>
    <w:bookmarkEnd w:id="5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0"/>
        <w:gridCol w:w="3209"/>
        <w:gridCol w:w="1041"/>
      </w:tblGrid>
      <w:tr>
        <w:trPr>
          <w:trHeight w:val="30" w:hRule="atLeast"/>
        </w:trPr>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Атауы/Тегі, аты, әкесінің аты (болған жағдайда)</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Деректемелері</w:t>
            </w:r>
          </w:p>
        </w:tc>
      </w:tr>
      <w:tr>
        <w:trPr>
          <w:trHeight w:val="30" w:hRule="atLeast"/>
        </w:trPr>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4" w:id="517"/>
    <w:p>
      <w:pPr>
        <w:spacing w:after="0"/>
        <w:ind w:left="0"/>
        <w:jc w:val="left"/>
      </w:pPr>
      <w:r>
        <w:rPr>
          <w:rFonts w:ascii="Times New Roman"/>
          <w:b/>
          <w:i w:val="false"/>
          <w:color w:val="000000"/>
        </w:rPr>
        <w:t xml:space="preserve"> 4. Ағымдағы қызмет туралы ақпарат </w:t>
      </w:r>
    </w:p>
    <w:bookmarkEnd w:id="5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5"/>
        <w:gridCol w:w="3195"/>
      </w:tblGrid>
      <w:tr>
        <w:trPr>
          <w:trHeight w:val="30" w:hRule="atLeast"/>
        </w:trPr>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(ЭҚЖЖ сәйкес)</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сала (ЭҚЖЖ сәйкес)</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мен көрсетілетін қызметтердің түрлері</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айналым</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есепті күнге пайда немесе шығын</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нақты саны</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әйелдер</w:t>
            </w:r>
          </w:p>
        </w:tc>
      </w:tr>
      <w:tr>
        <w:trPr>
          <w:trHeight w:val="30" w:hRule="atLeast"/>
        </w:trPr>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 (қысқаша сипаттамасы)</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іске асырылатын жері (облыс, қала)</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35" w:id="518"/>
    <w:p>
      <w:pPr>
        <w:spacing w:after="0"/>
        <w:ind w:left="0"/>
        <w:jc w:val="left"/>
      </w:pPr>
      <w:r>
        <w:rPr>
          <w:rFonts w:ascii="Times New Roman"/>
          <w:b/>
          <w:i w:val="false"/>
          <w:color w:val="000000"/>
        </w:rPr>
        <w:t xml:space="preserve">  5. Банктік шоттар туралы ақпарат </w:t>
      </w:r>
    </w:p>
    <w:bookmarkEnd w:id="518"/>
    <w:bookmarkStart w:name="z1036" w:id="519"/>
    <w:p>
      <w:pPr>
        <w:spacing w:after="0"/>
        <w:ind w:left="0"/>
        <w:jc w:val="both"/>
      </w:pPr>
      <w:r>
        <w:rPr>
          <w:rFonts w:ascii="Times New Roman"/>
          <w:b w:val="false"/>
          <w:i w:val="false"/>
          <w:color w:val="000000"/>
          <w:sz w:val="28"/>
        </w:rPr>
        <w:t>
      Банктік деректемелер (барлық қызмет көрсететін банктердегі ағымдағы және жинақ шоттарының бәрін көрсету керек):</w:t>
      </w:r>
    </w:p>
    <w:bookmarkEnd w:id="519"/>
    <w:bookmarkStart w:name="z1037" w:id="520"/>
    <w:p>
      <w:pPr>
        <w:spacing w:after="0"/>
        <w:ind w:left="0"/>
        <w:jc w:val="both"/>
      </w:pPr>
      <w:r>
        <w:rPr>
          <w:rFonts w:ascii="Times New Roman"/>
          <w:b w:val="false"/>
          <w:i w:val="false"/>
          <w:color w:val="000000"/>
          <w:sz w:val="28"/>
        </w:rPr>
        <w:t>
      _______________________________________________________________</w:t>
      </w:r>
    </w:p>
    <w:bookmarkEnd w:id="520"/>
    <w:bookmarkStart w:name="z1038" w:id="521"/>
    <w:p>
      <w:pPr>
        <w:spacing w:after="0"/>
        <w:ind w:left="0"/>
        <w:jc w:val="both"/>
      </w:pPr>
      <w:r>
        <w:rPr>
          <w:rFonts w:ascii="Times New Roman"/>
          <w:b w:val="false"/>
          <w:i w:val="false"/>
          <w:color w:val="000000"/>
          <w:sz w:val="28"/>
        </w:rPr>
        <w:t>
      _______________________________________________________________</w:t>
      </w:r>
    </w:p>
    <w:bookmarkEnd w:id="521"/>
    <w:bookmarkStart w:name="z1039" w:id="522"/>
    <w:p>
      <w:pPr>
        <w:spacing w:after="0"/>
        <w:ind w:left="0"/>
        <w:jc w:val="both"/>
      </w:pPr>
      <w:r>
        <w:rPr>
          <w:rFonts w:ascii="Times New Roman"/>
          <w:b w:val="false"/>
          <w:i w:val="false"/>
          <w:color w:val="000000"/>
          <w:sz w:val="28"/>
        </w:rPr>
        <w:t>
      _______________________________________________________________</w:t>
      </w:r>
    </w:p>
    <w:bookmarkEnd w:id="5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40" w:id="523"/>
    <w:p>
      <w:pPr>
        <w:spacing w:after="0"/>
        <w:ind w:left="0"/>
        <w:jc w:val="left"/>
      </w:pPr>
      <w:r>
        <w:rPr>
          <w:rFonts w:ascii="Times New Roman"/>
          <w:b/>
          <w:i w:val="false"/>
          <w:color w:val="000000"/>
        </w:rPr>
        <w:t xml:space="preserve"> 6. Кредиттік тарих </w:t>
      </w:r>
    </w:p>
    <w:bookmarkEnd w:id="523"/>
    <w:bookmarkStart w:name="z1041" w:id="524"/>
    <w:p>
      <w:pPr>
        <w:spacing w:after="0"/>
        <w:ind w:left="0"/>
        <w:jc w:val="both"/>
      </w:pPr>
      <w:r>
        <w:rPr>
          <w:rFonts w:ascii="Times New Roman"/>
          <w:b w:val="false"/>
          <w:i w:val="false"/>
          <w:color w:val="000000"/>
          <w:sz w:val="28"/>
        </w:rPr>
        <w:t>
      Заңды тұлға жұмысының процесінде пайдаланылған барлық банк қарыздарының өтелгендерімен қатар, қазіргі уақытта өтелмегендерінің барлығы көрсетіледі.</w:t>
      </w:r>
    </w:p>
    <w:bookmarkEnd w:id="524"/>
    <w:bookmarkStart w:name="z1042" w:id="525"/>
    <w:p>
      <w:pPr>
        <w:spacing w:after="0"/>
        <w:ind w:left="0"/>
        <w:jc w:val="both"/>
      </w:pPr>
      <w:r>
        <w:rPr>
          <w:rFonts w:ascii="Times New Roman"/>
          <w:b w:val="false"/>
          <w:i w:val="false"/>
          <w:color w:val="000000"/>
          <w:sz w:val="28"/>
        </w:rPr>
        <w:t>
       </w:t>
      </w:r>
    </w:p>
    <w:bookmarkEnd w:id="5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0"/>
        <w:gridCol w:w="722"/>
        <w:gridCol w:w="1175"/>
        <w:gridCol w:w="1628"/>
        <w:gridCol w:w="2080"/>
        <w:gridCol w:w="2986"/>
        <w:gridCol w:w="1629"/>
      </w:tblGrid>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өтеу шарттары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 шарттары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 бойынша өтеу мерзімі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өтеу күні</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43" w:id="526"/>
    <w:p>
      <w:pPr>
        <w:spacing w:after="0"/>
        <w:ind w:left="0"/>
        <w:jc w:val="left"/>
      </w:pPr>
      <w:r>
        <w:rPr>
          <w:rFonts w:ascii="Times New Roman"/>
          <w:b/>
          <w:i w:val="false"/>
          <w:color w:val="000000"/>
        </w:rPr>
        <w:t xml:space="preserve"> 7. Қолданыстағы кредит туралы ақпарат</w:t>
      </w:r>
    </w:p>
    <w:bookmarkEnd w:id="526"/>
    <w:bookmarkStart w:name="z1044" w:id="527"/>
    <w:p>
      <w:pPr>
        <w:spacing w:after="0"/>
        <w:ind w:left="0"/>
        <w:jc w:val="both"/>
      </w:pPr>
      <w:r>
        <w:rPr>
          <w:rFonts w:ascii="Times New Roman"/>
          <w:b w:val="false"/>
          <w:i w:val="false"/>
          <w:color w:val="000000"/>
          <w:sz w:val="28"/>
        </w:rPr>
        <w:t>
      Күні және валюта бағамы: ____/_____</w:t>
      </w:r>
    </w:p>
    <w:bookmarkEnd w:id="5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7"/>
        <w:gridCol w:w="1071"/>
        <w:gridCol w:w="3055"/>
        <w:gridCol w:w="2361"/>
        <w:gridCol w:w="1369"/>
        <w:gridCol w:w="2264"/>
        <w:gridCol w:w="1073"/>
      </w:tblGrid>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шартының деректемелері (№, күні)</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сомасы, теңге</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берешек қалдығы, 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валютасы</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1"/>
        <w:gridCol w:w="7529"/>
      </w:tblGrid>
      <w:tr>
        <w:trPr>
          <w:trHeight w:val="30" w:hRule="atLeast"/>
        </w:trPr>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мерзімінің аяқталу күні</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мақсаты (қысқаша сипаттамасы)</w:t>
            </w:r>
          </w:p>
        </w:tc>
      </w:tr>
      <w:tr>
        <w:trPr>
          <w:trHeight w:val="30" w:hRule="atLeast"/>
        </w:trPr>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45" w:id="528"/>
    <w:p>
      <w:pPr>
        <w:spacing w:after="0"/>
        <w:ind w:left="0"/>
        <w:jc w:val="left"/>
      </w:pPr>
      <w:r>
        <w:rPr>
          <w:rFonts w:ascii="Times New Roman"/>
          <w:b/>
          <w:i w:val="false"/>
          <w:color w:val="000000"/>
        </w:rPr>
        <w:t xml:space="preserve"> 8. Басқа мемлекеттік бағдарламаларға және жеке кәсіпкерлік субъектісіне қатысты қолданылатын мемлекеттік қолдау шараларына қатысу туралы ақпарат</w:t>
      </w:r>
    </w:p>
    <w:bookmarkEnd w:id="528"/>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4"/>
        <w:gridCol w:w="3820"/>
        <w:gridCol w:w="4388"/>
        <w:gridCol w:w="1478"/>
      </w:tblGrid>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бағдарламаның атауы/мемлекеттік қолдау шаралары</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ұлттық қордың/холдингтің атауы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46" w:id="529"/>
    <w:p>
      <w:pPr>
        <w:spacing w:after="0"/>
        <w:ind w:left="0"/>
        <w:jc w:val="left"/>
      </w:pPr>
      <w:r>
        <w:rPr>
          <w:rFonts w:ascii="Times New Roman"/>
          <w:b/>
          <w:i w:val="false"/>
          <w:color w:val="000000"/>
        </w:rPr>
        <w:t xml:space="preserve"> 9. Кепілдіктер мен келісімдер </w:t>
      </w:r>
    </w:p>
    <w:bookmarkEnd w:id="529"/>
    <w:bookmarkStart w:name="z1047" w:id="530"/>
    <w:p>
      <w:pPr>
        <w:spacing w:after="0"/>
        <w:ind w:left="0"/>
        <w:jc w:val="both"/>
      </w:pPr>
      <w:r>
        <w:rPr>
          <w:rFonts w:ascii="Times New Roman"/>
          <w:b w:val="false"/>
          <w:i w:val="false"/>
          <w:color w:val="000000"/>
          <w:sz w:val="28"/>
        </w:rPr>
        <w:t>
      Осы өтініште көрсетілген барлық деректер мен ақпарат анық және шындыққа толығымен сәйкес келетініне кепілдік беремін, көрсетілген деректер мен ақпаратта анық емес жағдайлар анықталған кезде көрсетілген деректердің анық еместігін растайтын мәліметтер анықталғанда бұл өтініштен кез келген кезеңде бас тартылуы мүмкін екеніне келісемін.</w:t>
      </w:r>
    </w:p>
    <w:bookmarkEnd w:id="530"/>
    <w:bookmarkStart w:name="z1048" w:id="531"/>
    <w:p>
      <w:pPr>
        <w:spacing w:after="0"/>
        <w:ind w:left="0"/>
        <w:jc w:val="both"/>
      </w:pPr>
      <w:r>
        <w:rPr>
          <w:rFonts w:ascii="Times New Roman"/>
          <w:b w:val="false"/>
          <w:i w:val="false"/>
          <w:color w:val="000000"/>
          <w:sz w:val="28"/>
        </w:rPr>
        <w:t>
      Осы құжат арқылы жергілікті атқарушы органға осы өтініште көрсетілген мәліметтер мен ақпаратты мүдделі үшінші тұлғаларға берулеріне қайтарылмайтын келісім беремін.</w:t>
      </w:r>
    </w:p>
    <w:bookmarkEnd w:id="531"/>
    <w:bookmarkStart w:name="z1049" w:id="532"/>
    <w:p>
      <w:pPr>
        <w:spacing w:after="0"/>
        <w:ind w:left="0"/>
        <w:jc w:val="both"/>
      </w:pPr>
      <w:r>
        <w:rPr>
          <w:rFonts w:ascii="Times New Roman"/>
          <w:b w:val="false"/>
          <w:i w:val="false"/>
          <w:color w:val="000000"/>
          <w:sz w:val="28"/>
        </w:rPr>
        <w:t>
      Қосымшалар:</w:t>
      </w:r>
    </w:p>
    <w:bookmarkEnd w:id="532"/>
    <w:bookmarkStart w:name="z1050" w:id="533"/>
    <w:p>
      <w:pPr>
        <w:spacing w:after="0"/>
        <w:ind w:left="0"/>
        <w:jc w:val="both"/>
      </w:pPr>
      <w:r>
        <w:rPr>
          <w:rFonts w:ascii="Times New Roman"/>
          <w:b w:val="false"/>
          <w:i w:val="false"/>
          <w:color w:val="000000"/>
          <w:sz w:val="28"/>
        </w:rPr>
        <w:t>
      Осы Келісімде көзделген құжаттар тізбесі.</w:t>
      </w:r>
    </w:p>
    <w:bookmarkEnd w:id="533"/>
    <w:bookmarkStart w:name="z1051" w:id="534"/>
    <w:p>
      <w:pPr>
        <w:spacing w:after="0"/>
        <w:ind w:left="0"/>
        <w:jc w:val="both"/>
      </w:pPr>
      <w:r>
        <w:rPr>
          <w:rFonts w:ascii="Times New Roman"/>
          <w:b w:val="false"/>
          <w:i w:val="false"/>
          <w:color w:val="000000"/>
          <w:sz w:val="28"/>
        </w:rPr>
        <w:t>
      ______________________________________________________________</w:t>
      </w:r>
    </w:p>
    <w:bookmarkEnd w:id="534"/>
    <w:bookmarkStart w:name="z1052" w:id="535"/>
    <w:p>
      <w:pPr>
        <w:spacing w:after="0"/>
        <w:ind w:left="0"/>
        <w:jc w:val="both"/>
      </w:pPr>
      <w:r>
        <w:rPr>
          <w:rFonts w:ascii="Times New Roman"/>
          <w:b w:val="false"/>
          <w:i w:val="false"/>
          <w:color w:val="000000"/>
          <w:sz w:val="28"/>
        </w:rPr>
        <w:t>
          Тегі, аты, әкесінің аты (болған жағдайда)                        (қолы, күні)</w:t>
      </w:r>
    </w:p>
    <w:bookmarkEnd w:id="5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940  қаулысына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2020"</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бірыңғай бағдарламасы</w:t>
            </w:r>
            <w:r>
              <w:br/>
            </w:r>
            <w:r>
              <w:rPr>
                <w:rFonts w:ascii="Times New Roman"/>
                <w:b w:val="false"/>
                <w:i w:val="false"/>
                <w:color w:val="000000"/>
                <w:sz w:val="20"/>
              </w:rPr>
              <w:t>шеңберінде шағын және орта кәсіпкерлік субъектілерінің</w:t>
            </w:r>
            <w:r>
              <w:br/>
            </w:r>
            <w:r>
              <w:rPr>
                <w:rFonts w:ascii="Times New Roman"/>
                <w:b w:val="false"/>
                <w:i w:val="false"/>
                <w:color w:val="000000"/>
                <w:sz w:val="20"/>
              </w:rPr>
              <w:t>кредиттері бойынша кепілдік</w:t>
            </w:r>
            <w:r>
              <w:br/>
            </w:r>
            <w:r>
              <w:rPr>
                <w:rFonts w:ascii="Times New Roman"/>
                <w:b w:val="false"/>
                <w:i w:val="false"/>
                <w:color w:val="000000"/>
                <w:sz w:val="20"/>
              </w:rPr>
              <w:t>беру қағидаларына</w:t>
            </w:r>
            <w:r>
              <w:br/>
            </w:r>
            <w:r>
              <w:rPr>
                <w:rFonts w:ascii="Times New Roman"/>
                <w:b w:val="false"/>
                <w:i w:val="false"/>
                <w:color w:val="000000"/>
                <w:sz w:val="20"/>
              </w:rPr>
              <w:t>3-қосымша</w:t>
            </w:r>
          </w:p>
        </w:tc>
      </w:tr>
    </w:tbl>
    <w:bookmarkStart w:name="z1055" w:id="536"/>
    <w:p>
      <w:pPr>
        <w:spacing w:after="0"/>
        <w:ind w:left="0"/>
        <w:jc w:val="left"/>
      </w:pPr>
      <w:r>
        <w:rPr>
          <w:rFonts w:ascii="Times New Roman"/>
          <w:b/>
          <w:i w:val="false"/>
          <w:color w:val="000000"/>
        </w:rPr>
        <w:t xml:space="preserve"> ШОКС сараптама жүргізу үшін</w:t>
      </w:r>
      <w:r>
        <w:br/>
      </w:r>
      <w:r>
        <w:rPr>
          <w:rFonts w:ascii="Times New Roman"/>
          <w:b/>
          <w:i w:val="false"/>
          <w:color w:val="000000"/>
        </w:rPr>
        <w:t>қаржы агенттігіне банк беретін</w:t>
      </w:r>
      <w:r>
        <w:br/>
      </w:r>
      <w:r>
        <w:rPr>
          <w:rFonts w:ascii="Times New Roman"/>
          <w:b/>
          <w:i w:val="false"/>
          <w:color w:val="000000"/>
        </w:rPr>
        <w:t xml:space="preserve">құжаттар тізбесі </w:t>
      </w:r>
    </w:p>
    <w:bookmarkEnd w:id="536"/>
    <w:bookmarkStart w:name="z1056" w:id="537"/>
    <w:p>
      <w:pPr>
        <w:spacing w:after="0"/>
        <w:ind w:left="0"/>
        <w:jc w:val="left"/>
      </w:pPr>
      <w:r>
        <w:rPr>
          <w:rFonts w:ascii="Times New Roman"/>
          <w:b/>
          <w:i w:val="false"/>
          <w:color w:val="000000"/>
        </w:rPr>
        <w:t xml:space="preserve"> 1. Жалпы құжаттар: </w:t>
      </w:r>
    </w:p>
    <w:bookmarkEnd w:id="5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8610"/>
        <w:gridCol w:w="3118"/>
      </w:tblGrid>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атауы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тізбесіне ілеспе хат</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топтамасындағы барлық құжаттар тізімдемесі немесе құжаттарды қабылдау-беру актісі</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жұмыскері қол қойған және банктің мөрімен/мөртаңбасымен расталған түпнұсқа</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Банктен кредит алуға өтінім</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адамы түпнұсқамен салыстырып тексерген көшірме</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органының қаржы агенттігінің кепілдігімен кредит беру туралы шешімі, кредиттік, кепілдік және заң басқармасының және банк тәуекелдері басқармасының сараптамалық қорытындылары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адамы түпнұсқамен салыстырып тексерген көшірме</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есептік күндегі жағдай бойынша (берешектің туындау күнін, берешекті өтеудің жоспарланатын күнін және нысанын көрсете отырып, кредиторлық және дебиторлық берешектің түсіндірмесі, негізгі құралдардың, ТМҚ түсіндірмесі, соңғы 12 айдағы кірістер мен шығыстар туралы есеп (жеке кәсіпкерлер үшін) ШОКС қаржылық құжаттары*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адамы түпнұсқамен салыстырып тексерген көшірме</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басындағы және соңғы есептік күндегі жағдай бойынша ШОКС мөрімен куәландырылған (заңды тұлғалар үшін) ШОКС қаржылық құжаттары (берешектің туындау күнін, берешекті өтеудің жоспарланатын күнін және нысанын көрсете отырып, жылдың басындағы және соңғы есептік күндегі кредиторлық және дебиторлық берешектің түсіндірмесі, негізгі құралдардың, ТМҚ түсіндірмесі)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адамы түпнұсқамен салыстырып тексерген көшірме</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мен шығыстар туралы есептердің баптарын түсіндіру – өткізу кірісі, өзіндік құны, кезең шығыстары, басқа да кірістер мен шығыстар, қаралып отырған кезеңде өткізілген өнімнің ақшалай және заттай мәндегі көлемі*</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адамы түпнұсқамен салыстырып тексерген көшірме немесе түпнұсқа</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банктің толық деректемелерін көрсетуді қоса алғанда, қызмет көрсететін банктің несие берешегінің бар болуы (жоқтығы), соңғы 12 айдағы айналымдары, сонымен қатар құжаттарды қарау сәтіндегі жағдай бойынша мерзімінде төленбеген (№2 картотека) есептік құжаттар туралы анықтамасы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нысаны бойынша түпнұсқа (күнтізбелік 30 күнге дейін түпнұсқамен салыстырып тексерілген көшірме қабылданады)</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 берешегінің, оның ішінде басқа қаржы ұйымдарындағы мерзімі өткізілген берешектің (банктерден басқа, кредиттер болған кезде) бар болуы туралы анықтамалар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(күнтізбелік 30 күнге дейін түпнұсқамен салыстырып тексерілген көшірме қабылданады)</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төленетін басқа да міндетті төлемдер, міндетті зейнетақы жарналары және әлеуметтік аударымдар бойынша берешектің жоқ екені (бар болуы) туралы анықтама**</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(egov.kz анықтама)</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қолданыстағы барлық шоттар туралы мәліметтер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ШОКС хатының түпнұсқасы</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Лицензиялар**, патенттер, квоталар және т.б. (егер өтініш берушінің қызмет түрі лицензияланатын немесе қарыз қаражаты жіберілетін тауарлар мен көрсетілетін қызметтердің жекелеген түрлерін іске асыру лицензияланатын жағдайда)</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адамы түпнұсқамен салыстырып тексерген көшірме</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бойынша құжаттар (бар болса):</w:t>
            </w:r>
            <w:r>
              <w:br/>
            </w:r>
            <w:r>
              <w:rPr>
                <w:rFonts w:ascii="Times New Roman"/>
                <w:b w:val="false"/>
                <w:i w:val="false"/>
                <w:color w:val="000000"/>
                <w:sz w:val="20"/>
              </w:rPr>
              <w:t>
1) келісімшарттар, сатып алу-сату шарттары, ниет шарттары, жұмыстар жүргізу, қызметтер көрсету шарттары (мердігердің құрылыс-монтаждау жұмыстарын немесе өзге де қызмет түрлерін жүзеге асыруына берілген лицензияларды қоса ұсыну), орындалған жұмыстар актісі, төлем шоттары және т.б.;</w:t>
            </w:r>
            <w:r>
              <w:br/>
            </w:r>
            <w:r>
              <w:rPr>
                <w:rFonts w:ascii="Times New Roman"/>
                <w:b w:val="false"/>
                <w:i w:val="false"/>
                <w:color w:val="000000"/>
                <w:sz w:val="20"/>
              </w:rPr>
              <w:t>
2) жоспарланатын жұмыстар бойынша смета, құрылыс-монтаждау жұмыстарын жүргізуге тиісті рұқсат (кредит құрылыс, реконструкция және т.б. саласында қолдану үшін берілген жағдайда) және т.б.;</w:t>
            </w:r>
            <w:r>
              <w:br/>
            </w:r>
            <w:r>
              <w:rPr>
                <w:rFonts w:ascii="Times New Roman"/>
                <w:b w:val="false"/>
                <w:i w:val="false"/>
                <w:color w:val="000000"/>
                <w:sz w:val="20"/>
              </w:rPr>
              <w:t>
3) жобаға жеке қатысатындығын растайтын құжаттар;</w:t>
            </w:r>
            <w:r>
              <w:br/>
            </w:r>
            <w:r>
              <w:rPr>
                <w:rFonts w:ascii="Times New Roman"/>
                <w:b w:val="false"/>
                <w:i w:val="false"/>
                <w:color w:val="000000"/>
                <w:sz w:val="20"/>
              </w:rPr>
              <w:t>
4) банк жобаны қарау шеңберінде қолданатын кез келген басқа да құжаттар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адамы түпнұсқамен салыстырып тексерген көшірме</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Бизнес-жоспар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немесе банктің уәкілетті адамы түпнұсқамен салыстырып тексерген көшірме</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және ағымдағы жылы қолданыстағы және пысықталған келісімшарттар (бар болса)</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көшірмелер</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келісімдер (қолданыстағы кредиттер бар болса)</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көшірмелер</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атынан банк қарызы, кепілі және кепілдігі шартын жасайтын адамның өкілеттігін растайтын құжаттар.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мөрімен расталған көшірмелер (банк кепілдік шартын жасау сәтінде ұсына алады)</w:t>
            </w:r>
          </w:p>
        </w:tc>
      </w:tr>
    </w:tbl>
    <w:p>
      <w:pPr>
        <w:spacing w:after="0"/>
        <w:ind w:left="0"/>
        <w:jc w:val="left"/>
      </w:pPr>
      <w:r>
        <w:br/>
      </w:r>
      <w:r>
        <w:rPr>
          <w:rFonts w:ascii="Times New Roman"/>
          <w:b w:val="false"/>
          <w:i w:val="false"/>
          <w:color w:val="000000"/>
          <w:sz w:val="28"/>
        </w:rPr>
        <w:t>
</w:t>
      </w:r>
    </w:p>
    <w:bookmarkStart w:name="z1057" w:id="538"/>
    <w:p>
      <w:pPr>
        <w:spacing w:after="0"/>
        <w:ind w:left="0"/>
        <w:jc w:val="both"/>
      </w:pPr>
      <w:r>
        <w:rPr>
          <w:rFonts w:ascii="Times New Roman"/>
          <w:b w:val="false"/>
          <w:i w:val="false"/>
          <w:color w:val="000000"/>
          <w:sz w:val="28"/>
        </w:rPr>
        <w:t>
      * 180 млн. теңгеден асатын кредиттер бойынша</w:t>
      </w:r>
    </w:p>
    <w:bookmarkEnd w:id="538"/>
    <w:bookmarkStart w:name="z1058" w:id="539"/>
    <w:p>
      <w:pPr>
        <w:spacing w:after="0"/>
        <w:ind w:left="0"/>
        <w:jc w:val="both"/>
      </w:pPr>
      <w:r>
        <w:rPr>
          <w:rFonts w:ascii="Times New Roman"/>
          <w:b w:val="false"/>
          <w:i w:val="false"/>
          <w:color w:val="000000"/>
          <w:sz w:val="28"/>
        </w:rPr>
        <w:t>
      Ескертпе: қаржылық есептіліктің ескіру мерзімі банк құжаттар топтамасын ұсынған күні 6 айдан аспауға тиіс.</w:t>
      </w:r>
    </w:p>
    <w:bookmarkEnd w:id="53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59" w:id="540"/>
    <w:p>
      <w:pPr>
        <w:spacing w:after="0"/>
        <w:ind w:left="0"/>
        <w:jc w:val="left"/>
      </w:pPr>
      <w:r>
        <w:rPr>
          <w:rFonts w:ascii="Times New Roman"/>
          <w:b/>
          <w:i w:val="false"/>
          <w:color w:val="000000"/>
        </w:rPr>
        <w:t xml:space="preserve"> 2. ШОКС құқықтық мәртебесі мен өкілеттілігін айқындайтын құжаттар </w:t>
      </w:r>
    </w:p>
    <w:bookmarkEnd w:id="540"/>
    <w:bookmarkStart w:name="z1060" w:id="541"/>
    <w:p>
      <w:pPr>
        <w:spacing w:after="0"/>
        <w:ind w:left="0"/>
        <w:jc w:val="both"/>
      </w:pPr>
      <w:r>
        <w:rPr>
          <w:rFonts w:ascii="Times New Roman"/>
          <w:b w:val="false"/>
          <w:i w:val="false"/>
          <w:color w:val="000000"/>
          <w:sz w:val="28"/>
        </w:rPr>
        <w:t>
      1. Егер ШОКС жеке кәсіпкер болған жағдайда: </w:t>
      </w:r>
    </w:p>
    <w:bookmarkEnd w:id="5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4755"/>
        <w:gridCol w:w="6594"/>
      </w:tblGrid>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адамы түпнұсқамен салыстырып тексерген көшірме</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кәсіпкерді мемлекеттік тіркеу туралы куәлік немесе Қазақстан Республикасының заңнамалық актілерінде көзделеген жағдайларда патент**</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адамы түпнұсқамен салыстырып тексерген көшірме (egov.kz анықтамасы қабылданады)</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Қолтаңба үлгісі мен мөр бедері бар құжат</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 куәландырған түпнұсқа/ банктің уәкілетті адамы түпнұсқамен салыстырып тексерген көшірме</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ШОКС-тың кредит бюросына ақпарат беруге және кредит есебін алуға келісімі</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қаржы агенттігінің атына беріледі</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ШОКС-тың жеке деректерді жинауға және өңдеуге келісімі</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қаржы агенттігінің атына беріледі</w:t>
            </w:r>
          </w:p>
        </w:tc>
      </w:tr>
    </w:tbl>
    <w:p>
      <w:pPr>
        <w:spacing w:after="0"/>
        <w:ind w:left="0"/>
        <w:jc w:val="left"/>
      </w:pPr>
      <w:r>
        <w:br/>
      </w:r>
      <w:r>
        <w:rPr>
          <w:rFonts w:ascii="Times New Roman"/>
          <w:b w:val="false"/>
          <w:i w:val="false"/>
          <w:color w:val="000000"/>
          <w:sz w:val="28"/>
        </w:rPr>
        <w:t>
</w:t>
      </w:r>
    </w:p>
    <w:bookmarkStart w:name="z1061" w:id="542"/>
    <w:p>
      <w:pPr>
        <w:spacing w:after="0"/>
        <w:ind w:left="0"/>
        <w:jc w:val="both"/>
      </w:pPr>
      <w:r>
        <w:rPr>
          <w:rFonts w:ascii="Times New Roman"/>
          <w:b w:val="false"/>
          <w:i w:val="false"/>
          <w:color w:val="000000"/>
          <w:sz w:val="28"/>
        </w:rPr>
        <w:t>
      2. Егер ЖКС Қазақстан Республикасының заңнамасына сәйкес тіркелген заңды тұлға болған жағдайда.</w:t>
      </w:r>
    </w:p>
    <w:bookmarkEnd w:id="54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5781"/>
        <w:gridCol w:w="5569"/>
      </w:tblGrid>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 оған өзгерістер мен толықтырулар</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 куәландырған көшірме/ банктің уәкілетті адамы түпнұсқамен салыстырып тексерген көшірме</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мемлекеттік тіркеу/қайта тіркеу туралы куәлік/анықтама**</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 куәландырған көшірме (egov.kz анықтамасы қабылданады)</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ШОКС уәкілетті органының бірінші басшыны тағайындау туралы шешімі</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түпнұсқа не банктің уәкілетті адамы түпнұсқамен салыстырып тексерген көшірме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 және қаржы агенттігінде ШОКС атынан құжаттарға қол қоюға уәкілетті адамның жеке басын куәландыратын құжат, сонымен қатар оның өкілеттілігін растайтын құжаттар</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адамы түпнұсқамен салыстырып тексерген көшірме</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тарту туралы шешім қабылдаған ШОКС уәкілетті органының шешімі</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 бекіткен нысан бойынша түпнұсқа</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алу туралы шешім қабылдаған ШОКС уәкілетті органының шешімі</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бекіткен нысан бойынша түпнұсқа</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бас бухгалтердің қолтаңба үлгісі және ШОКС мөрінің бедері бар құжат</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 куәландырған түпнұсқа/ банктің уәкілетті адамы түпнұсқамен салыстырып тексерген көшірме</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ШОКС кредит бюросына ақпарат беруге және кредит есебін алуға келісімі</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қаржы агенттігінің атына беріледі</w:t>
            </w:r>
          </w:p>
        </w:tc>
      </w:tr>
    </w:tbl>
    <w:p>
      <w:pPr>
        <w:spacing w:after="0"/>
        <w:ind w:left="0"/>
        <w:jc w:val="left"/>
      </w:pPr>
      <w:r>
        <w:br/>
      </w:r>
      <w:r>
        <w:rPr>
          <w:rFonts w:ascii="Times New Roman"/>
          <w:b w:val="false"/>
          <w:i w:val="false"/>
          <w:color w:val="000000"/>
          <w:sz w:val="28"/>
        </w:rPr>
        <w:t>
</w:t>
      </w:r>
    </w:p>
    <w:bookmarkStart w:name="z1062" w:id="543"/>
    <w:p>
      <w:pPr>
        <w:spacing w:after="0"/>
        <w:ind w:left="0"/>
        <w:jc w:val="both"/>
      </w:pPr>
      <w:r>
        <w:rPr>
          <w:rFonts w:ascii="Times New Roman"/>
          <w:b w:val="false"/>
          <w:i w:val="false"/>
          <w:color w:val="000000"/>
          <w:sz w:val="28"/>
        </w:rPr>
        <w:t>
      Ескертпе:</w:t>
      </w:r>
    </w:p>
    <w:bookmarkEnd w:id="543"/>
    <w:bookmarkStart w:name="z1063" w:id="544"/>
    <w:p>
      <w:pPr>
        <w:spacing w:after="0"/>
        <w:ind w:left="0"/>
        <w:jc w:val="both"/>
      </w:pPr>
      <w:r>
        <w:rPr>
          <w:rFonts w:ascii="Times New Roman"/>
          <w:b w:val="false"/>
          <w:i w:val="false"/>
          <w:color w:val="000000"/>
          <w:sz w:val="28"/>
        </w:rPr>
        <w:t>
      **"Электрондық үкімет" веб-порталы арқылы жіберілген жағдайда бұл құжаттар сұратылмайды.</w:t>
      </w:r>
    </w:p>
    <w:bookmarkEnd w:id="544"/>
    <w:bookmarkStart w:name="z1064" w:id="545"/>
    <w:p>
      <w:pPr>
        <w:spacing w:after="0"/>
        <w:ind w:left="0"/>
        <w:jc w:val="both"/>
      </w:pPr>
      <w:r>
        <w:rPr>
          <w:rFonts w:ascii="Times New Roman"/>
          <w:b w:val="false"/>
          <w:i w:val="false"/>
          <w:color w:val="000000"/>
          <w:sz w:val="28"/>
        </w:rPr>
        <w:t>
      Бірнеше беттен тұратын құжат ұсынылған жағдайда мұндай құжат тігілуге және нөмірленуге не құжаттың әр парағында уәкілетті тұлғалардың қолымен және мөрмен/ мөртаңбамен куәландырылуға тиіс.</w:t>
      </w:r>
    </w:p>
    <w:bookmarkEnd w:id="54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940  қаулысына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2020"</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бірыңғай бағдарламасы</w:t>
            </w:r>
            <w:r>
              <w:br/>
            </w:r>
            <w:r>
              <w:rPr>
                <w:rFonts w:ascii="Times New Roman"/>
                <w:b w:val="false"/>
                <w:i w:val="false"/>
                <w:color w:val="000000"/>
                <w:sz w:val="20"/>
              </w:rPr>
              <w:t>шеңберінде шағын және орта кәсіпкерлік субъектілерінің</w:t>
            </w:r>
            <w:r>
              <w:br/>
            </w:r>
            <w:r>
              <w:rPr>
                <w:rFonts w:ascii="Times New Roman"/>
                <w:b w:val="false"/>
                <w:i w:val="false"/>
                <w:color w:val="000000"/>
                <w:sz w:val="20"/>
              </w:rPr>
              <w:t>кредиттері бойынша кепілдік</w:t>
            </w:r>
            <w:r>
              <w:br/>
            </w:r>
            <w:r>
              <w:rPr>
                <w:rFonts w:ascii="Times New Roman"/>
                <w:b w:val="false"/>
                <w:i w:val="false"/>
                <w:color w:val="000000"/>
                <w:sz w:val="20"/>
              </w:rPr>
              <w:t>беру қағидаларына</w:t>
            </w:r>
            <w:r>
              <w:br/>
            </w:r>
            <w:r>
              <w:rPr>
                <w:rFonts w:ascii="Times New Roman"/>
                <w:b w:val="false"/>
                <w:i w:val="false"/>
                <w:color w:val="000000"/>
                <w:sz w:val="20"/>
              </w:rPr>
              <w:t>4-қосымша</w:t>
            </w:r>
          </w:p>
        </w:tc>
      </w:tr>
    </w:tbl>
    <w:bookmarkStart w:name="z1067" w:id="546"/>
    <w:p>
      <w:pPr>
        <w:spacing w:after="0"/>
        <w:ind w:left="0"/>
        <w:jc w:val="both"/>
      </w:pPr>
      <w:r>
        <w:rPr>
          <w:rFonts w:ascii="Times New Roman"/>
          <w:b w:val="false"/>
          <w:i w:val="false"/>
          <w:color w:val="000000"/>
          <w:sz w:val="28"/>
        </w:rPr>
        <w:t>
       "_____________________" акционерлік қоғамына </w:t>
      </w:r>
    </w:p>
    <w:bookmarkEnd w:id="54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68" w:id="547"/>
    <w:p>
      <w:pPr>
        <w:spacing w:after="0"/>
        <w:ind w:left="0"/>
        <w:jc w:val="left"/>
      </w:pPr>
      <w:r>
        <w:rPr>
          <w:rFonts w:ascii="Times New Roman"/>
          <w:b/>
          <w:i w:val="false"/>
          <w:color w:val="000000"/>
        </w:rPr>
        <w:t xml:space="preserve"> Алдын ала кепілдік хат </w:t>
      </w:r>
    </w:p>
    <w:bookmarkEnd w:id="547"/>
    <w:bookmarkStart w:name="z1069" w:id="548"/>
    <w:p>
      <w:pPr>
        <w:spacing w:after="0"/>
        <w:ind w:left="0"/>
        <w:jc w:val="both"/>
      </w:pPr>
      <w:r>
        <w:rPr>
          <w:rFonts w:ascii="Times New Roman"/>
          <w:b w:val="false"/>
          <w:i w:val="false"/>
          <w:color w:val="000000"/>
          <w:sz w:val="28"/>
        </w:rPr>
        <w:t xml:space="preserve">
      Бағдарламаның бірінші/екінші бағытын іске асыру шеңберінде Екінші деңгейдегі банктердің шағын және орта кәсіпкерлік субъектілерінің кредиттерін кепілдендіру бойынша серіктестік туралы келісімді (бұдан әрі – Келісім) іске асыру шеңберінде "Даму" кәсіпкерлікті дамыту қоры" акционерлік қоғамы (бұдан әрі – қаржы агенттігі) _________ жобасы бойынша ЖК/ЖШС/АҚ қаржы агенттігінің кепілдік беруі туралы "___________" </w:t>
      </w:r>
    </w:p>
    <w:bookmarkEnd w:id="548"/>
    <w:bookmarkStart w:name="z1070" w:id="549"/>
    <w:p>
      <w:pPr>
        <w:spacing w:after="0"/>
        <w:ind w:left="0"/>
        <w:jc w:val="both"/>
      </w:pPr>
      <w:r>
        <w:rPr>
          <w:rFonts w:ascii="Times New Roman"/>
          <w:b w:val="false"/>
          <w:i w:val="false"/>
          <w:color w:val="000000"/>
          <w:sz w:val="28"/>
        </w:rPr>
        <w:t>
      өтінімін қарап, мақұлдады: __________</w:t>
      </w:r>
    </w:p>
    <w:bookmarkEnd w:id="549"/>
    <w:bookmarkStart w:name="z1071" w:id="550"/>
    <w:p>
      <w:pPr>
        <w:spacing w:after="0"/>
        <w:ind w:left="0"/>
        <w:jc w:val="both"/>
      </w:pPr>
      <w:r>
        <w:rPr>
          <w:rFonts w:ascii="Times New Roman"/>
          <w:b w:val="false"/>
          <w:i w:val="false"/>
          <w:color w:val="000000"/>
          <w:sz w:val="28"/>
        </w:rPr>
        <w:t>
      "_______________".</w:t>
      </w:r>
    </w:p>
    <w:bookmarkEnd w:id="550"/>
    <w:bookmarkStart w:name="z1072" w:id="551"/>
    <w:p>
      <w:pPr>
        <w:spacing w:after="0"/>
        <w:ind w:left="0"/>
        <w:jc w:val="both"/>
      </w:pPr>
      <w:r>
        <w:rPr>
          <w:rFonts w:ascii="Times New Roman"/>
          <w:b w:val="false"/>
          <w:i w:val="false"/>
          <w:color w:val="000000"/>
          <w:sz w:val="28"/>
        </w:rPr>
        <w:t>
      Қаржы агенттігі "__________"</w:t>
      </w:r>
    </w:p>
    <w:bookmarkEnd w:id="551"/>
    <w:bookmarkStart w:name="z1073" w:id="552"/>
    <w:p>
      <w:pPr>
        <w:spacing w:after="0"/>
        <w:ind w:left="0"/>
        <w:jc w:val="both"/>
      </w:pPr>
      <w:r>
        <w:rPr>
          <w:rFonts w:ascii="Times New Roman"/>
          <w:b w:val="false"/>
          <w:i w:val="false"/>
          <w:color w:val="000000"/>
          <w:sz w:val="28"/>
        </w:rPr>
        <w:t>
      ЖК/ЖШС/АҚ үшін __________ "_________________________" жобасы бойынша мынадай талаптармен кепілдік беруге дайын:</w:t>
      </w:r>
    </w:p>
    <w:bookmarkEnd w:id="552"/>
    <w:bookmarkStart w:name="z1074" w:id="553"/>
    <w:p>
      <w:pPr>
        <w:spacing w:after="0"/>
        <w:ind w:left="0"/>
        <w:jc w:val="both"/>
      </w:pPr>
      <w:r>
        <w:rPr>
          <w:rFonts w:ascii="Times New Roman"/>
          <w:b w:val="false"/>
          <w:i w:val="false"/>
          <w:color w:val="000000"/>
          <w:sz w:val="28"/>
        </w:rPr>
        <w:t>
      1) кепілдік сомасы: _____________ (________________) теңге, бұл кредит сомасының _____ % құрайды;</w:t>
      </w:r>
    </w:p>
    <w:bookmarkEnd w:id="553"/>
    <w:bookmarkStart w:name="z1075" w:id="554"/>
    <w:p>
      <w:pPr>
        <w:spacing w:after="0"/>
        <w:ind w:left="0"/>
        <w:jc w:val="both"/>
      </w:pPr>
      <w:r>
        <w:rPr>
          <w:rFonts w:ascii="Times New Roman"/>
          <w:b w:val="false"/>
          <w:i w:val="false"/>
          <w:color w:val="000000"/>
          <w:sz w:val="28"/>
        </w:rPr>
        <w:t>
      2) кепілдік мерзімі ______________;</w:t>
      </w:r>
    </w:p>
    <w:bookmarkEnd w:id="554"/>
    <w:bookmarkStart w:name="z1076" w:id="555"/>
    <w:p>
      <w:pPr>
        <w:spacing w:after="0"/>
        <w:ind w:left="0"/>
        <w:jc w:val="both"/>
      </w:pPr>
      <w:r>
        <w:rPr>
          <w:rFonts w:ascii="Times New Roman"/>
          <w:b w:val="false"/>
          <w:i w:val="false"/>
          <w:color w:val="000000"/>
          <w:sz w:val="28"/>
        </w:rPr>
        <w:t>
      3) кепілдік берудің өзге де талаптары Келісім талаптарына сәйкес жасалуға тиіс кепілдік шартында реттеледі.</w:t>
      </w:r>
    </w:p>
    <w:bookmarkEnd w:id="555"/>
    <w:bookmarkStart w:name="z1077" w:id="556"/>
    <w:p>
      <w:pPr>
        <w:spacing w:after="0"/>
        <w:ind w:left="0"/>
        <w:jc w:val="both"/>
      </w:pPr>
      <w:r>
        <w:rPr>
          <w:rFonts w:ascii="Times New Roman"/>
          <w:b w:val="false"/>
          <w:i w:val="false"/>
          <w:color w:val="000000"/>
          <w:sz w:val="28"/>
        </w:rPr>
        <w:t>
      *талаптарды кесте нысанында қосуға болады</w:t>
      </w:r>
    </w:p>
    <w:bookmarkEnd w:id="556"/>
    <w:bookmarkStart w:name="z1078" w:id="557"/>
    <w:p>
      <w:pPr>
        <w:spacing w:after="0"/>
        <w:ind w:left="0"/>
        <w:jc w:val="both"/>
      </w:pPr>
      <w:r>
        <w:rPr>
          <w:rFonts w:ascii="Times New Roman"/>
          <w:b w:val="false"/>
          <w:i w:val="false"/>
          <w:color w:val="000000"/>
          <w:sz w:val="28"/>
        </w:rPr>
        <w:t>
      Осы алдын ала кепілдік хаттың қолданылу мерзімі: ___.</w:t>
      </w:r>
    </w:p>
    <w:bookmarkEnd w:id="557"/>
    <w:bookmarkStart w:name="z1079" w:id="558"/>
    <w:p>
      <w:pPr>
        <w:spacing w:after="0"/>
        <w:ind w:left="0"/>
        <w:jc w:val="both"/>
      </w:pPr>
      <w:r>
        <w:rPr>
          <w:rFonts w:ascii="Times New Roman"/>
          <w:b w:val="false"/>
          <w:i w:val="false"/>
          <w:color w:val="000000"/>
          <w:sz w:val="28"/>
        </w:rPr>
        <w:t>
      Шағын және орта кәсіпкерлік субъектілерінің кредиттерін ішінара кепілдендіру түрінде мемлекеттік қолдау шарттарын реттейтін Қазақстан Республикасының нормативтік құқықтық актілеріне өзгерістер және/немесе толықтырулар енгізілген жағдайда қаржы агенттігі кепілдік берудің жоғарыда көрсетілген талаптарын қайта қарауға және өзгертуге не оларды толығымен немесе ішінара күшін жоюға құқылы, бұл туралы банк кепілдік шартына қол қойылғанға дейін хабарландырылады.</w:t>
      </w:r>
    </w:p>
    <w:bookmarkEnd w:id="558"/>
    <w:bookmarkStart w:name="z1080" w:id="559"/>
    <w:p>
      <w:pPr>
        <w:spacing w:after="0"/>
        <w:ind w:left="0"/>
        <w:jc w:val="both"/>
      </w:pPr>
      <w:r>
        <w:rPr>
          <w:rFonts w:ascii="Times New Roman"/>
          <w:b w:val="false"/>
          <w:i w:val="false"/>
          <w:color w:val="000000"/>
          <w:sz w:val="28"/>
        </w:rPr>
        <w:t>
      Құрметпен,</w:t>
      </w:r>
    </w:p>
    <w:bookmarkEnd w:id="559"/>
    <w:bookmarkStart w:name="z1081" w:id="560"/>
    <w:p>
      <w:pPr>
        <w:spacing w:after="0"/>
        <w:ind w:left="0"/>
        <w:jc w:val="both"/>
      </w:pPr>
      <w:r>
        <w:rPr>
          <w:rFonts w:ascii="Times New Roman"/>
          <w:b w:val="false"/>
          <w:i w:val="false"/>
          <w:color w:val="000000"/>
          <w:sz w:val="28"/>
        </w:rPr>
        <w:t>
      ___________ _____________ _____________________________________</w:t>
      </w:r>
    </w:p>
    <w:bookmarkEnd w:id="560"/>
    <w:bookmarkStart w:name="z1082" w:id="561"/>
    <w:p>
      <w:pPr>
        <w:spacing w:after="0"/>
        <w:ind w:left="0"/>
        <w:jc w:val="both"/>
      </w:pPr>
      <w:r>
        <w:rPr>
          <w:rFonts w:ascii="Times New Roman"/>
          <w:b w:val="false"/>
          <w:i w:val="false"/>
          <w:color w:val="000000"/>
          <w:sz w:val="28"/>
        </w:rPr>
        <w:t>
      (лауазым) (қолы) М.О.              Тегі, аты, әкесінің аты (болған жағдайда)</w:t>
      </w:r>
    </w:p>
    <w:bookmarkEnd w:id="56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940  қаулысына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2020" бизнесті қолдау мен дамытудың</w:t>
            </w:r>
            <w:r>
              <w:br/>
            </w:r>
            <w:r>
              <w:rPr>
                <w:rFonts w:ascii="Times New Roman"/>
                <w:b w:val="false"/>
                <w:i w:val="false"/>
                <w:color w:val="000000"/>
                <w:sz w:val="20"/>
              </w:rPr>
              <w:t>бірыңғай бағдарламасы</w:t>
            </w:r>
            <w:r>
              <w:br/>
            </w:r>
            <w:r>
              <w:rPr>
                <w:rFonts w:ascii="Times New Roman"/>
                <w:b w:val="false"/>
                <w:i w:val="false"/>
                <w:color w:val="000000"/>
                <w:sz w:val="20"/>
              </w:rPr>
              <w:t>шеңберінде шағын және орта кәсіпкерлік субъектілерінің</w:t>
            </w:r>
            <w:r>
              <w:br/>
            </w:r>
            <w:r>
              <w:rPr>
                <w:rFonts w:ascii="Times New Roman"/>
                <w:b w:val="false"/>
                <w:i w:val="false"/>
                <w:color w:val="000000"/>
                <w:sz w:val="20"/>
              </w:rPr>
              <w:t>кредиттері бойынша кепілдік</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w:t>
            </w:r>
          </w:p>
        </w:tc>
      </w:tr>
    </w:tbl>
    <w:bookmarkStart w:name="z1085" w:id="562"/>
    <w:p>
      <w:pPr>
        <w:spacing w:after="0"/>
        <w:ind w:left="0"/>
        <w:jc w:val="left"/>
      </w:pPr>
      <w:r>
        <w:rPr>
          <w:rFonts w:ascii="Times New Roman"/>
          <w:b/>
          <w:i w:val="false"/>
          <w:color w:val="000000"/>
        </w:rPr>
        <w:t xml:space="preserve"> </w:t>
      </w:r>
      <w:r>
        <w:br/>
      </w:r>
      <w:r>
        <w:rPr>
          <w:rFonts w:ascii="Times New Roman"/>
          <w:b/>
          <w:i w:val="false"/>
          <w:color w:val="000000"/>
        </w:rPr>
        <w:t>"_____________" акционерлік қоғамының</w:t>
      </w:r>
      <w:r>
        <w:br/>
      </w:r>
      <w:r>
        <w:rPr>
          <w:rFonts w:ascii="Times New Roman"/>
          <w:b/>
          <w:i w:val="false"/>
          <w:color w:val="000000"/>
        </w:rPr>
        <w:t>Бағдарламаның бірінші/екінші бағыты шеңберінде ШОКС жобаларын іске асыру барысын ағымдағы мониторингілеу туралы есебі </w:t>
      </w:r>
    </w:p>
    <w:bookmarkEnd w:id="562"/>
    <w:bookmarkStart w:name="z1086" w:id="563"/>
    <w:p>
      <w:pPr>
        <w:spacing w:after="0"/>
        <w:ind w:left="0"/>
        <w:jc w:val="both"/>
      </w:pPr>
      <w:r>
        <w:rPr>
          <w:rFonts w:ascii="Times New Roman"/>
          <w:b w:val="false"/>
          <w:i w:val="false"/>
          <w:color w:val="000000"/>
          <w:sz w:val="28"/>
        </w:rPr>
        <w:t>
      __________________ бастап __________________ дейінгі ж. кезеңі аралығында</w:t>
      </w:r>
    </w:p>
    <w:bookmarkEnd w:id="56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3097"/>
        <w:gridCol w:w="2962"/>
        <w:gridCol w:w="3128"/>
        <w:gridCol w:w="2174"/>
      </w:tblGrid>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ШОКС жүгінген орны (облыс, өңір)</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ЖСН/БСН</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мәртебесі (ЖШС, ЖК, ШҚ, ӨК)</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шартының / Кредит желісін ашу туралы келісімнің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шартының / Кредит желісін ашу туралы келісімнің күні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мерзімі</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сомасы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бойынша сыйақы мөлшерлемесі</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 бойынша жеңілдік кезеңі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 бойынша жеңілдік кезеңі</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(транш) бойынша берілген күні</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берілген қаражат сомасы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күнге негізгі борыш бойынша берешек қалдығы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шартының нөмірі</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шартының күні</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 кепілдігінің сомасы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бойынша қаржы агенттігінің міндеттемесін орындау сомасы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бойынша мерзімі өтіп кеткен қарыз сомасы</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бойынша мерзімі өтіп кеткен күндер саны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 бойынша мерзімі өтіп кеткен күндер саны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 нысаны (инвестициялық кредит/ айналымдағы қаражатты толықтыру)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коды</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 бойынша бизнес (старттық/жұмыс істеп тұрған)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шарты/Кредит желісін ашу туралы келісім бойынша қолжетімділік мерзімі</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органы шешімінің күні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талаптары бойынша жіктеу санаты</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87" w:id="564"/>
    <w:p>
      <w:pPr>
        <w:spacing w:after="0"/>
        <w:ind w:left="0"/>
        <w:jc w:val="both"/>
      </w:pPr>
      <w:r>
        <w:rPr>
          <w:rFonts w:ascii="Times New Roman"/>
          <w:b w:val="false"/>
          <w:i w:val="false"/>
          <w:color w:val="000000"/>
          <w:sz w:val="28"/>
        </w:rPr>
        <w:t>
      Лауазымды адам ____________________________________________________</w:t>
      </w:r>
    </w:p>
    <w:bookmarkEnd w:id="564"/>
    <w:bookmarkStart w:name="z1088" w:id="565"/>
    <w:p>
      <w:pPr>
        <w:spacing w:after="0"/>
        <w:ind w:left="0"/>
        <w:jc w:val="both"/>
      </w:pPr>
      <w:r>
        <w:rPr>
          <w:rFonts w:ascii="Times New Roman"/>
          <w:b w:val="false"/>
          <w:i w:val="false"/>
          <w:color w:val="000000"/>
          <w:sz w:val="28"/>
        </w:rPr>
        <w:t>
                                      Тегі, аты, әкесінің аты (болған жағдайда) (қолы, мөр)</w:t>
      </w:r>
    </w:p>
    <w:bookmarkEnd w:id="56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89" w:id="566"/>
    <w:p>
      <w:pPr>
        <w:spacing w:after="0"/>
        <w:ind w:left="0"/>
        <w:jc w:val="both"/>
      </w:pPr>
      <w:r>
        <w:rPr>
          <w:rFonts w:ascii="Times New Roman"/>
          <w:b w:val="false"/>
          <w:i w:val="false"/>
          <w:color w:val="000000"/>
          <w:sz w:val="28"/>
        </w:rPr>
        <w:t>
      Жауапты қызметкер ______________________________________________</w:t>
      </w:r>
    </w:p>
    <w:bookmarkEnd w:id="566"/>
    <w:bookmarkStart w:name="z1090" w:id="567"/>
    <w:p>
      <w:pPr>
        <w:spacing w:after="0"/>
        <w:ind w:left="0"/>
        <w:jc w:val="both"/>
      </w:pPr>
      <w:r>
        <w:rPr>
          <w:rFonts w:ascii="Times New Roman"/>
          <w:b w:val="false"/>
          <w:i w:val="false"/>
          <w:color w:val="000000"/>
          <w:sz w:val="28"/>
        </w:rPr>
        <w:t>
                                          Тегі, аты, әкесінің аты (болған жағдайда) (қолы)</w:t>
      </w:r>
    </w:p>
    <w:bookmarkEnd w:id="56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940  қаулысына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2020" бизнесті қолдау мен дамытудың</w:t>
            </w:r>
            <w:r>
              <w:br/>
            </w:r>
            <w:r>
              <w:rPr>
                <w:rFonts w:ascii="Times New Roman"/>
                <w:b w:val="false"/>
                <w:i w:val="false"/>
                <w:color w:val="000000"/>
                <w:sz w:val="20"/>
              </w:rPr>
              <w:t>бірыңғай бағдарламасы</w:t>
            </w:r>
            <w:r>
              <w:br/>
            </w:r>
            <w:r>
              <w:rPr>
                <w:rFonts w:ascii="Times New Roman"/>
                <w:b w:val="false"/>
                <w:i w:val="false"/>
                <w:color w:val="000000"/>
                <w:sz w:val="20"/>
              </w:rPr>
              <w:t>шеңберінде шағын және орта кәсіпкерлік субъектілерінің</w:t>
            </w:r>
            <w:r>
              <w:br/>
            </w:r>
            <w:r>
              <w:rPr>
                <w:rFonts w:ascii="Times New Roman"/>
                <w:b w:val="false"/>
                <w:i w:val="false"/>
                <w:color w:val="000000"/>
                <w:sz w:val="20"/>
              </w:rPr>
              <w:t>кредиттері бойынша кепілдік</w:t>
            </w:r>
            <w:r>
              <w:br/>
            </w:r>
            <w:r>
              <w:rPr>
                <w:rFonts w:ascii="Times New Roman"/>
                <w:b w:val="false"/>
                <w:i w:val="false"/>
                <w:color w:val="000000"/>
                <w:sz w:val="20"/>
              </w:rPr>
              <w:t>беру қағидаларына</w:t>
            </w:r>
            <w:r>
              <w:br/>
            </w:r>
            <w:r>
              <w:rPr>
                <w:rFonts w:ascii="Times New Roman"/>
                <w:b w:val="false"/>
                <w:i w:val="false"/>
                <w:color w:val="000000"/>
                <w:sz w:val="20"/>
              </w:rPr>
              <w:t>3-қосымша</w:t>
            </w:r>
          </w:p>
        </w:tc>
      </w:tr>
    </w:tbl>
    <w:bookmarkStart w:name="z1093" w:id="568"/>
    <w:p>
      <w:pPr>
        <w:spacing w:after="0"/>
        <w:ind w:left="0"/>
        <w:jc w:val="left"/>
      </w:pPr>
      <w:r>
        <w:rPr>
          <w:rFonts w:ascii="Times New Roman"/>
          <w:b/>
          <w:i w:val="false"/>
          <w:color w:val="000000"/>
        </w:rPr>
        <w:t xml:space="preserve"> Бизнес-инкубациялау шеңберінде индустриялық-инновациялық</w:t>
      </w:r>
    </w:p>
    <w:bookmarkEnd w:id="568"/>
    <w:bookmarkStart w:name="z1094" w:id="569"/>
    <w:p>
      <w:pPr>
        <w:spacing w:after="0"/>
        <w:ind w:left="0"/>
        <w:jc w:val="left"/>
      </w:pPr>
      <w:r>
        <w:rPr>
          <w:rFonts w:ascii="Times New Roman"/>
          <w:b/>
          <w:i w:val="false"/>
          <w:color w:val="000000"/>
        </w:rPr>
        <w:t xml:space="preserve"> жобаларды іске асыру үшін шағын кәсіпкерлік субъектілерінің</w:t>
      </w:r>
    </w:p>
    <w:bookmarkEnd w:id="569"/>
    <w:bookmarkStart w:name="z1095" w:id="570"/>
    <w:p>
      <w:pPr>
        <w:spacing w:after="0"/>
        <w:ind w:left="0"/>
        <w:jc w:val="left"/>
      </w:pPr>
      <w:r>
        <w:rPr>
          <w:rFonts w:ascii="Times New Roman"/>
          <w:b/>
          <w:i w:val="false"/>
          <w:color w:val="000000"/>
        </w:rPr>
        <w:t xml:space="preserve"> мемлекеттік грант алуға өтінімі</w:t>
      </w:r>
    </w:p>
    <w:bookmarkEnd w:id="5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7"/>
        <w:gridCol w:w="7645"/>
        <w:gridCol w:w="2328"/>
      </w:tblGrid>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ақпарат (өтінім беру кезінде өзектілендірілген)</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 туралы мәліметтер</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толық және қысқартылған атаулары:</w:t>
            </w:r>
            <w:r>
              <w:br/>
            </w:r>
            <w:r>
              <w:rPr>
                <w:rFonts w:ascii="Times New Roman"/>
                <w:b w:val="false"/>
                <w:i w:val="false"/>
                <w:color w:val="000000"/>
                <w:sz w:val="20"/>
              </w:rPr>
              <w:t>
ұйымдық-құқықтық нысаны,</w:t>
            </w:r>
            <w:r>
              <w:br/>
            </w:r>
            <w:r>
              <w:rPr>
                <w:rFonts w:ascii="Times New Roman"/>
                <w:b w:val="false"/>
                <w:i w:val="false"/>
                <w:color w:val="000000"/>
                <w:sz w:val="20"/>
              </w:rPr>
              <w:t>
заңды тұлғаның атауы,</w:t>
            </w:r>
            <w:r>
              <w:br/>
            </w:r>
            <w:r>
              <w:rPr>
                <w:rFonts w:ascii="Times New Roman"/>
                <w:b w:val="false"/>
                <w:i w:val="false"/>
                <w:color w:val="000000"/>
                <w:sz w:val="20"/>
              </w:rPr>
              <w:t xml:space="preserve">
басшының тегі, аты, әкесінің аты </w:t>
            </w:r>
            <w:r>
              <w:br/>
            </w:r>
            <w:r>
              <w:rPr>
                <w:rFonts w:ascii="Times New Roman"/>
                <w:b w:val="false"/>
                <w:i w:val="false"/>
                <w:color w:val="000000"/>
                <w:sz w:val="20"/>
              </w:rPr>
              <w:t xml:space="preserve">
төлқұжат деректері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деректері:</w:t>
            </w:r>
            <w:r>
              <w:br/>
            </w:r>
            <w:r>
              <w:rPr>
                <w:rFonts w:ascii="Times New Roman"/>
                <w:b w:val="false"/>
                <w:i w:val="false"/>
                <w:color w:val="000000"/>
                <w:sz w:val="20"/>
              </w:rPr>
              <w:t>
Заңды тұлғаны тіркеу күні, орны және органы</w:t>
            </w:r>
            <w:r>
              <w:br/>
            </w:r>
            <w:r>
              <w:rPr>
                <w:rFonts w:ascii="Times New Roman"/>
                <w:b w:val="false"/>
                <w:i w:val="false"/>
                <w:color w:val="000000"/>
                <w:sz w:val="20"/>
              </w:rPr>
              <w:t>
(</w:t>
            </w:r>
            <w:r>
              <w:rPr>
                <w:rFonts w:ascii="Times New Roman"/>
                <w:b w:val="false"/>
                <w:i/>
                <w:color w:val="000000"/>
                <w:sz w:val="20"/>
              </w:rPr>
              <w:t>мемлекеттік тіркеу туралы куәлік негізінде</w:t>
            </w:r>
            <w:r>
              <w:rPr>
                <w:rFonts w:ascii="Times New Roman"/>
                <w:b w:val="false"/>
                <w:i w:val="false"/>
                <w:color w:val="000000"/>
                <w:sz w:val="20"/>
              </w:rPr>
              <w:t>),</w:t>
            </w:r>
            <w:r>
              <w:br/>
            </w:r>
            <w:r>
              <w:rPr>
                <w:rFonts w:ascii="Times New Roman"/>
                <w:b w:val="false"/>
                <w:i w:val="false"/>
                <w:color w:val="000000"/>
                <w:sz w:val="20"/>
              </w:rPr>
              <w:t xml:space="preserve">
Құрылтайшылары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w:t>
            </w:r>
            <w:r>
              <w:br/>
            </w:r>
            <w:r>
              <w:rPr>
                <w:rFonts w:ascii="Times New Roman"/>
                <w:b w:val="false"/>
                <w:i w:val="false"/>
                <w:color w:val="000000"/>
                <w:sz w:val="20"/>
              </w:rPr>
              <w:t>
Заңды мекенжайы</w:t>
            </w:r>
            <w:r>
              <w:br/>
            </w:r>
            <w:r>
              <w:rPr>
                <w:rFonts w:ascii="Times New Roman"/>
                <w:b w:val="false"/>
                <w:i w:val="false"/>
                <w:color w:val="000000"/>
                <w:sz w:val="20"/>
              </w:rPr>
              <w:t>
Пошта мекенжайы</w:t>
            </w:r>
            <w:r>
              <w:br/>
            </w:r>
            <w:r>
              <w:rPr>
                <w:rFonts w:ascii="Times New Roman"/>
                <w:b w:val="false"/>
                <w:i w:val="false"/>
                <w:color w:val="000000"/>
                <w:sz w:val="20"/>
              </w:rPr>
              <w:t>
Байланыс телефоны</w:t>
            </w:r>
            <w:r>
              <w:br/>
            </w:r>
            <w:r>
              <w:rPr>
                <w:rFonts w:ascii="Times New Roman"/>
                <w:b w:val="false"/>
                <w:i w:val="false"/>
                <w:color w:val="000000"/>
                <w:sz w:val="20"/>
              </w:rPr>
              <w:t>
E-mail</w:t>
            </w:r>
            <w:r>
              <w:br/>
            </w:r>
            <w:r>
              <w:rPr>
                <w:rFonts w:ascii="Times New Roman"/>
                <w:b w:val="false"/>
                <w:i w:val="false"/>
                <w:color w:val="000000"/>
                <w:sz w:val="20"/>
              </w:rPr>
              <w:t>
Web-сайты (болған жағдайда)</w:t>
            </w:r>
            <w:r>
              <w:br/>
            </w:r>
            <w:r>
              <w:rPr>
                <w:rFonts w:ascii="Times New Roman"/>
                <w:b w:val="false"/>
                <w:i w:val="false"/>
                <w:color w:val="000000"/>
                <w:sz w:val="20"/>
              </w:rPr>
              <w:t>
Басшының тегі, аты, әкесінің аты және оның ұялы телефонының нөмірі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деректемелер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және салық берешегінің бар-жоғы туралы мәліметтер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 (өндіру, сату, көрсетілетін қызметтер)</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командасының жұмыс тәжірибесі, оның ішінде ұсынылатын қызмет бағыты бойынша тәжірибе</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96" w:id="571"/>
    <w:p>
      <w:pPr>
        <w:spacing w:after="0"/>
        <w:ind w:left="0"/>
        <w:jc w:val="both"/>
      </w:pPr>
      <w:r>
        <w:rPr>
          <w:rFonts w:ascii="Times New Roman"/>
          <w:b w:val="false"/>
          <w:i w:val="false"/>
          <w:color w:val="000000"/>
          <w:sz w:val="28"/>
        </w:rPr>
        <w:t>
      _____________________________________________________________</w:t>
      </w:r>
    </w:p>
    <w:bookmarkEnd w:id="571"/>
    <w:bookmarkStart w:name="z1097" w:id="572"/>
    <w:p>
      <w:pPr>
        <w:spacing w:after="0"/>
        <w:ind w:left="0"/>
        <w:jc w:val="both"/>
      </w:pPr>
      <w:r>
        <w:rPr>
          <w:rFonts w:ascii="Times New Roman"/>
          <w:b w:val="false"/>
          <w:i w:val="false"/>
          <w:color w:val="000000"/>
          <w:sz w:val="28"/>
        </w:rPr>
        <w:t>
      (</w:t>
      </w:r>
      <w:r>
        <w:rPr>
          <w:rFonts w:ascii="Times New Roman"/>
          <w:b w:val="false"/>
          <w:i/>
          <w:color w:val="000000"/>
          <w:sz w:val="28"/>
        </w:rPr>
        <w:t>ұйымдық-құқықтық нысанын көрсетумен</w:t>
      </w:r>
    </w:p>
    <w:bookmarkEnd w:id="572"/>
    <w:bookmarkStart w:name="z1098" w:id="573"/>
    <w:p>
      <w:pPr>
        <w:spacing w:after="0"/>
        <w:ind w:left="0"/>
        <w:jc w:val="both"/>
      </w:pPr>
      <w:r>
        <w:rPr>
          <w:rFonts w:ascii="Times New Roman"/>
          <w:b w:val="false"/>
          <w:i w:val="false"/>
          <w:color w:val="000000"/>
          <w:sz w:val="28"/>
        </w:rPr>
        <w:t xml:space="preserve">
      </w:t>
      </w:r>
      <w:r>
        <w:rPr>
          <w:rFonts w:ascii="Times New Roman"/>
          <w:b w:val="false"/>
          <w:i/>
          <w:color w:val="000000"/>
          <w:sz w:val="28"/>
        </w:rPr>
        <w:t>атынан өтініш берушінің атауы</w:t>
      </w:r>
      <w:r>
        <w:rPr>
          <w:rFonts w:ascii="Times New Roman"/>
          <w:b w:val="false"/>
          <w:i w:val="false"/>
          <w:color w:val="000000"/>
          <w:sz w:val="28"/>
        </w:rPr>
        <w:t>)</w:t>
      </w:r>
    </w:p>
    <w:bookmarkEnd w:id="573"/>
    <w:bookmarkStart w:name="z1099" w:id="574"/>
    <w:p>
      <w:pPr>
        <w:spacing w:after="0"/>
        <w:ind w:left="0"/>
        <w:jc w:val="both"/>
      </w:pPr>
      <w:r>
        <w:rPr>
          <w:rFonts w:ascii="Times New Roman"/>
          <w:b w:val="false"/>
          <w:i w:val="false"/>
          <w:color w:val="000000"/>
          <w:sz w:val="28"/>
        </w:rPr>
        <w:t>
      атынан</w:t>
      </w:r>
    </w:p>
    <w:bookmarkEnd w:id="574"/>
    <w:bookmarkStart w:name="z1100" w:id="575"/>
    <w:p>
      <w:pPr>
        <w:spacing w:after="0"/>
        <w:ind w:left="0"/>
        <w:jc w:val="both"/>
      </w:pPr>
      <w:r>
        <w:rPr>
          <w:rFonts w:ascii="Times New Roman"/>
          <w:b w:val="false"/>
          <w:i w:val="false"/>
          <w:color w:val="000000"/>
          <w:sz w:val="28"/>
        </w:rPr>
        <w:t>
      _____________________________________________________________</w:t>
      </w:r>
    </w:p>
    <w:bookmarkEnd w:id="575"/>
    <w:bookmarkStart w:name="z1101" w:id="57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(лауазымның атауы, уәкілетті тұлғаның, басшының </w:t>
      </w:r>
      <w:r>
        <w:rPr>
          <w:rFonts w:ascii="Times New Roman"/>
          <w:b w:val="false"/>
          <w:i/>
          <w:color w:val="000000"/>
          <w:sz w:val="28"/>
        </w:rPr>
        <w:t>тегі, аты, әкесінің аты</w:t>
      </w:r>
      <w:r>
        <w:rPr>
          <w:rFonts w:ascii="Times New Roman"/>
          <w:b w:val="false"/>
          <w:i/>
          <w:color w:val="000000"/>
          <w:sz w:val="28"/>
        </w:rPr>
        <w:t>)</w:t>
      </w:r>
    </w:p>
    <w:bookmarkEnd w:id="57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02" w:id="577"/>
    <w:p>
      <w:pPr>
        <w:spacing w:after="0"/>
        <w:ind w:left="0"/>
        <w:jc w:val="both"/>
      </w:pPr>
      <w:r>
        <w:rPr>
          <w:rFonts w:ascii="Times New Roman"/>
          <w:b w:val="false"/>
          <w:i w:val="false"/>
          <w:color w:val="000000"/>
          <w:sz w:val="28"/>
        </w:rPr>
        <w:t xml:space="preserve">
      бизнес-инкубациялау шеңберінде индустриялық-инновациялық жобаларды іске асыру үшін шағын кәсіпкерлік субъектілеріне грант ұсыну бойынша іріктеуге қатысуға келісетіні туралы хабарлайды. </w:t>
      </w:r>
    </w:p>
    <w:bookmarkEnd w:id="577"/>
    <w:bookmarkStart w:name="z1103" w:id="578"/>
    <w:p>
      <w:pPr>
        <w:spacing w:after="0"/>
        <w:ind w:left="0"/>
        <w:jc w:val="both"/>
      </w:pPr>
      <w:r>
        <w:rPr>
          <w:rFonts w:ascii="Times New Roman"/>
          <w:b w:val="false"/>
          <w:i w:val="false"/>
          <w:color w:val="000000"/>
          <w:sz w:val="28"/>
        </w:rPr>
        <w:t xml:space="preserve">
      Мен осы өтінімде көрсеткен барлық ақпарат анық және өтінім берілген кезде өзекті болып табылатынын растаймын. </w:t>
      </w:r>
    </w:p>
    <w:bookmarkEnd w:id="578"/>
    <w:bookmarkStart w:name="z1104" w:id="579"/>
    <w:p>
      <w:pPr>
        <w:spacing w:after="0"/>
        <w:ind w:left="0"/>
        <w:jc w:val="both"/>
      </w:pPr>
      <w:r>
        <w:rPr>
          <w:rFonts w:ascii="Times New Roman"/>
          <w:b w:val="false"/>
          <w:i w:val="false"/>
          <w:color w:val="000000"/>
          <w:sz w:val="28"/>
        </w:rPr>
        <w:t xml:space="preserve">
      Осы өтінімге ұсынылатын құжаттардың тізбесіне сәйкес құжаттардың көшірмелерін қоса беремін. </w:t>
      </w:r>
    </w:p>
    <w:bookmarkEnd w:id="57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05" w:id="58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Өтінім берушінің </w:t>
      </w:r>
      <w:r>
        <w:rPr>
          <w:rFonts w:ascii="Times New Roman"/>
          <w:b w:val="false"/>
          <w:i/>
          <w:color w:val="000000"/>
          <w:sz w:val="28"/>
        </w:rPr>
        <w:t>тегі, аты, әкесінің аты</w:t>
      </w:r>
      <w:r>
        <w:rPr>
          <w:rFonts w:ascii="Times New Roman"/>
          <w:b w:val="false"/>
          <w:i/>
          <w:color w:val="000000"/>
          <w:sz w:val="28"/>
        </w:rPr>
        <w:t xml:space="preserve"> (толығымен</w:t>
      </w:r>
      <w:r>
        <w:rPr>
          <w:rFonts w:ascii="Times New Roman"/>
          <w:b w:val="false"/>
          <w:i/>
          <w:color w:val="000000"/>
          <w:sz w:val="28"/>
        </w:rPr>
        <w:t>):_</w:t>
      </w:r>
      <w:r>
        <w:rPr>
          <w:rFonts w:ascii="Times New Roman"/>
          <w:b w:val="false"/>
          <w:i/>
          <w:color w:val="000000"/>
          <w:sz w:val="28"/>
        </w:rPr>
        <w:t>_____________________________________</w:t>
      </w:r>
    </w:p>
    <w:bookmarkEnd w:id="58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06" w:id="581"/>
    <w:p>
      <w:pPr>
        <w:spacing w:after="0"/>
        <w:ind w:left="0"/>
        <w:jc w:val="both"/>
      </w:pPr>
      <w:r>
        <w:rPr>
          <w:rFonts w:ascii="Times New Roman"/>
          <w:b w:val="false"/>
          <w:i w:val="false"/>
          <w:color w:val="000000"/>
          <w:sz w:val="28"/>
        </w:rPr>
        <w:t xml:space="preserve">
      Қолы: _________________                            Күні: ____________ </w:t>
      </w:r>
    </w:p>
    <w:bookmarkEnd w:id="58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07" w:id="582"/>
    <w:p>
      <w:pPr>
        <w:spacing w:after="0"/>
        <w:ind w:left="0"/>
        <w:jc w:val="both"/>
      </w:pPr>
      <w:r>
        <w:rPr>
          <w:rFonts w:ascii="Times New Roman"/>
          <w:b w:val="false"/>
          <w:i w:val="false"/>
          <w:color w:val="000000"/>
          <w:sz w:val="28"/>
        </w:rPr>
        <w:t>
      * өтінімнің әр бетіне қол қою қажет                               М.О.</w:t>
      </w:r>
    </w:p>
    <w:bookmarkEnd w:id="5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940  қаулысына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2020" бизнесті қолдау мен дамытудың</w:t>
            </w:r>
            <w:r>
              <w:br/>
            </w:r>
            <w:r>
              <w:rPr>
                <w:rFonts w:ascii="Times New Roman"/>
                <w:b w:val="false"/>
                <w:i w:val="false"/>
                <w:color w:val="000000"/>
                <w:sz w:val="20"/>
              </w:rPr>
              <w:t>бірыңғай бағдарламасы</w:t>
            </w:r>
            <w:r>
              <w:br/>
            </w:r>
            <w:r>
              <w:rPr>
                <w:rFonts w:ascii="Times New Roman"/>
                <w:b w:val="false"/>
                <w:i w:val="false"/>
                <w:color w:val="000000"/>
                <w:sz w:val="20"/>
              </w:rPr>
              <w:t>шеңберінде шағын және орта кәсіпкерлік субъектілерінің</w:t>
            </w:r>
            <w:r>
              <w:br/>
            </w:r>
            <w:r>
              <w:rPr>
                <w:rFonts w:ascii="Times New Roman"/>
                <w:b w:val="false"/>
                <w:i w:val="false"/>
                <w:color w:val="000000"/>
                <w:sz w:val="20"/>
              </w:rPr>
              <w:t>кредиттері бойынша кепілдік</w:t>
            </w:r>
            <w:r>
              <w:br/>
            </w:r>
            <w:r>
              <w:rPr>
                <w:rFonts w:ascii="Times New Roman"/>
                <w:b w:val="false"/>
                <w:i w:val="false"/>
                <w:color w:val="000000"/>
                <w:sz w:val="20"/>
              </w:rPr>
              <w:t>беру қағидаларына</w:t>
            </w:r>
            <w:r>
              <w:br/>
            </w:r>
            <w:r>
              <w:rPr>
                <w:rFonts w:ascii="Times New Roman"/>
                <w:b w:val="false"/>
                <w:i w:val="false"/>
                <w:color w:val="000000"/>
                <w:sz w:val="20"/>
              </w:rPr>
              <w:t>4-қосымша</w:t>
            </w:r>
          </w:p>
        </w:tc>
      </w:tr>
    </w:tbl>
    <w:bookmarkStart w:name="z1110" w:id="583"/>
    <w:p>
      <w:pPr>
        <w:spacing w:after="0"/>
        <w:ind w:left="0"/>
        <w:jc w:val="left"/>
      </w:pPr>
      <w:r>
        <w:rPr>
          <w:rFonts w:ascii="Times New Roman"/>
          <w:b/>
          <w:i w:val="false"/>
          <w:color w:val="000000"/>
        </w:rPr>
        <w:t xml:space="preserve"> БИЗНЕС-ЖОСПАРДЫҢ ҚҰРЫЛЫМЫ </w:t>
      </w:r>
    </w:p>
    <w:bookmarkEnd w:id="583"/>
    <w:bookmarkStart w:name="z1111" w:id="584"/>
    <w:p>
      <w:pPr>
        <w:spacing w:after="0"/>
        <w:ind w:left="0"/>
        <w:jc w:val="left"/>
      </w:pPr>
      <w:r>
        <w:rPr>
          <w:rFonts w:ascii="Times New Roman"/>
          <w:b/>
          <w:i w:val="false"/>
          <w:color w:val="000000"/>
        </w:rPr>
        <w:t xml:space="preserve"> 1. ЖАЛПЫ МӘЛІМЕТТЕР</w:t>
      </w:r>
    </w:p>
    <w:bookmarkEnd w:id="584"/>
    <w:bookmarkStart w:name="z1112" w:id="585"/>
    <w:p>
      <w:pPr>
        <w:spacing w:after="0"/>
        <w:ind w:left="0"/>
        <w:jc w:val="both"/>
      </w:pPr>
      <w:r>
        <w:rPr>
          <w:rFonts w:ascii="Times New Roman"/>
          <w:b w:val="false"/>
          <w:i w:val="false"/>
          <w:color w:val="000000"/>
          <w:sz w:val="28"/>
        </w:rPr>
        <w:t>
      1.1. Жобаның атауы.</w:t>
      </w:r>
    </w:p>
    <w:bookmarkEnd w:id="585"/>
    <w:bookmarkStart w:name="z1113" w:id="586"/>
    <w:p>
      <w:pPr>
        <w:spacing w:after="0"/>
        <w:ind w:left="0"/>
        <w:jc w:val="both"/>
      </w:pPr>
      <w:r>
        <w:rPr>
          <w:rFonts w:ascii="Times New Roman"/>
          <w:b w:val="false"/>
          <w:i w:val="false"/>
          <w:color w:val="000000"/>
          <w:sz w:val="28"/>
        </w:rPr>
        <w:t>
      1.2. Өтініш берушінің атауы (толық және қысқартылған).</w:t>
      </w:r>
    </w:p>
    <w:bookmarkEnd w:id="586"/>
    <w:bookmarkStart w:name="z1114" w:id="587"/>
    <w:p>
      <w:pPr>
        <w:spacing w:after="0"/>
        <w:ind w:left="0"/>
        <w:jc w:val="both"/>
      </w:pPr>
      <w:r>
        <w:rPr>
          <w:rFonts w:ascii="Times New Roman"/>
          <w:b w:val="false"/>
          <w:i w:val="false"/>
          <w:color w:val="000000"/>
          <w:sz w:val="28"/>
        </w:rPr>
        <w:t>
      1.3. Жарғылық капиталды бөлу.</w:t>
      </w:r>
    </w:p>
    <w:bookmarkEnd w:id="587"/>
    <w:bookmarkStart w:name="z1115" w:id="588"/>
    <w:p>
      <w:pPr>
        <w:spacing w:after="0"/>
        <w:ind w:left="0"/>
        <w:jc w:val="both"/>
      </w:pPr>
      <w:r>
        <w:rPr>
          <w:rFonts w:ascii="Times New Roman"/>
          <w:b w:val="false"/>
          <w:i w:val="false"/>
          <w:color w:val="000000"/>
          <w:sz w:val="28"/>
        </w:rPr>
        <w:t>
      1.4. Орналасқан орны, заңды мекенжайы туралы мәліметтер.</w:t>
      </w:r>
    </w:p>
    <w:bookmarkEnd w:id="588"/>
    <w:bookmarkStart w:name="z1116" w:id="589"/>
    <w:p>
      <w:pPr>
        <w:spacing w:after="0"/>
        <w:ind w:left="0"/>
        <w:jc w:val="both"/>
      </w:pPr>
      <w:r>
        <w:rPr>
          <w:rFonts w:ascii="Times New Roman"/>
          <w:b w:val="false"/>
          <w:i w:val="false"/>
          <w:color w:val="000000"/>
          <w:sz w:val="28"/>
        </w:rPr>
        <w:t>
      1.5. Сайт (болған жағдайда).</w:t>
      </w:r>
    </w:p>
    <w:bookmarkEnd w:id="589"/>
    <w:bookmarkStart w:name="z1117" w:id="590"/>
    <w:p>
      <w:pPr>
        <w:spacing w:after="0"/>
        <w:ind w:left="0"/>
        <w:jc w:val="both"/>
      </w:pPr>
      <w:r>
        <w:rPr>
          <w:rFonts w:ascii="Times New Roman"/>
          <w:b w:val="false"/>
          <w:i w:val="false"/>
          <w:color w:val="000000"/>
          <w:sz w:val="28"/>
        </w:rPr>
        <w:t>
      1.6. Жобаны іске асыру үшін негізгі құралдардың және қажетті алаңдардың болуы.</w:t>
      </w:r>
    </w:p>
    <w:bookmarkEnd w:id="590"/>
    <w:bookmarkStart w:name="z1118" w:id="591"/>
    <w:p>
      <w:pPr>
        <w:spacing w:after="0"/>
        <w:ind w:left="0"/>
        <w:jc w:val="both"/>
      </w:pPr>
      <w:r>
        <w:rPr>
          <w:rFonts w:ascii="Times New Roman"/>
          <w:b w:val="false"/>
          <w:i w:val="false"/>
          <w:color w:val="000000"/>
          <w:sz w:val="28"/>
        </w:rPr>
        <w:t xml:space="preserve">
      1.7. Шығаруға ұсынылатын өнім (тауар, көрсетілетін қызмет) немесе </w:t>
      </w:r>
      <w:r>
        <w:br/>
      </w:r>
      <w:r>
        <w:rPr>
          <w:rFonts w:ascii="Times New Roman"/>
          <w:b w:val="false"/>
          <w:i w:val="false"/>
          <w:color w:val="000000"/>
          <w:sz w:val="28"/>
        </w:rPr>
        <w:t>бизнес-процесс.</w:t>
      </w:r>
    </w:p>
    <w:bookmarkEnd w:id="591"/>
    <w:bookmarkStart w:name="z1119" w:id="592"/>
    <w:p>
      <w:pPr>
        <w:spacing w:after="0"/>
        <w:ind w:left="0"/>
        <w:jc w:val="both"/>
      </w:pPr>
      <w:r>
        <w:rPr>
          <w:rFonts w:ascii="Times New Roman"/>
          <w:b w:val="false"/>
          <w:i w:val="false"/>
          <w:color w:val="000000"/>
          <w:sz w:val="28"/>
        </w:rPr>
        <w:t>
      1.8. Грант алған кезден бастап жобаны іске қосудың болжамды мерзімі.</w:t>
      </w:r>
    </w:p>
    <w:bookmarkEnd w:id="592"/>
    <w:bookmarkStart w:name="z1120" w:id="593"/>
    <w:p>
      <w:pPr>
        <w:spacing w:after="0"/>
        <w:ind w:left="0"/>
        <w:jc w:val="left"/>
      </w:pPr>
      <w:r>
        <w:rPr>
          <w:rFonts w:ascii="Times New Roman"/>
          <w:b/>
          <w:i w:val="false"/>
          <w:color w:val="000000"/>
        </w:rPr>
        <w:t xml:space="preserve"> 2. ЖОБАНЫҢ ТЕХНОЛОГИЯЛЫҚ ҚҰРАМДАС БӨЛІГІ</w:t>
      </w:r>
    </w:p>
    <w:bookmarkEnd w:id="593"/>
    <w:bookmarkStart w:name="z1121" w:id="594"/>
    <w:p>
      <w:pPr>
        <w:spacing w:after="0"/>
        <w:ind w:left="0"/>
        <w:jc w:val="both"/>
      </w:pPr>
      <w:r>
        <w:rPr>
          <w:rFonts w:ascii="Times New Roman"/>
          <w:b w:val="false"/>
          <w:i w:val="false"/>
          <w:color w:val="000000"/>
          <w:sz w:val="28"/>
        </w:rPr>
        <w:t>
      2.1. Жобаны іске асыру шеңберінде құрылатын өнімнің негізгі сипаттамалары (функционалдық мақсаты, негізгі тұтыну сапалары мен өнім параметрлері).</w:t>
      </w:r>
    </w:p>
    <w:bookmarkEnd w:id="594"/>
    <w:bookmarkStart w:name="z1122" w:id="595"/>
    <w:p>
      <w:pPr>
        <w:spacing w:after="0"/>
        <w:ind w:left="0"/>
        <w:jc w:val="both"/>
      </w:pPr>
      <w:r>
        <w:rPr>
          <w:rFonts w:ascii="Times New Roman"/>
          <w:b w:val="false"/>
          <w:i w:val="false"/>
          <w:color w:val="000000"/>
          <w:sz w:val="28"/>
        </w:rPr>
        <w:t>
      2.2. Шешімдер жобаларында ұсынылған жаңалық.</w:t>
      </w:r>
    </w:p>
    <w:bookmarkEnd w:id="595"/>
    <w:bookmarkStart w:name="z1123" w:id="596"/>
    <w:p>
      <w:pPr>
        <w:spacing w:after="0"/>
        <w:ind w:left="0"/>
        <w:jc w:val="both"/>
      </w:pPr>
      <w:r>
        <w:rPr>
          <w:rFonts w:ascii="Times New Roman"/>
          <w:b w:val="false"/>
          <w:i w:val="false"/>
          <w:color w:val="000000"/>
          <w:sz w:val="28"/>
        </w:rPr>
        <w:t>
      2.3. Патенттердің және жоба тақырыбы бойынша өзге де құқық қорғау құжаттарының болуы.</w:t>
      </w:r>
    </w:p>
    <w:bookmarkEnd w:id="596"/>
    <w:bookmarkStart w:name="z1124" w:id="597"/>
    <w:p>
      <w:pPr>
        <w:spacing w:after="0"/>
        <w:ind w:left="0"/>
        <w:jc w:val="both"/>
      </w:pPr>
      <w:r>
        <w:rPr>
          <w:rFonts w:ascii="Times New Roman"/>
          <w:b w:val="false"/>
          <w:i w:val="false"/>
          <w:color w:val="000000"/>
          <w:sz w:val="28"/>
        </w:rPr>
        <w:t>
      2.4. Жобаның бизнес-процесін не өнім жасаудың сипаттамасы.</w:t>
      </w:r>
    </w:p>
    <w:bookmarkEnd w:id="597"/>
    <w:bookmarkStart w:name="z1125" w:id="598"/>
    <w:p>
      <w:pPr>
        <w:spacing w:after="0"/>
        <w:ind w:left="0"/>
        <w:jc w:val="both"/>
      </w:pPr>
      <w:r>
        <w:rPr>
          <w:rFonts w:ascii="Times New Roman"/>
          <w:b w:val="false"/>
          <w:i w:val="false"/>
          <w:color w:val="000000"/>
          <w:sz w:val="28"/>
        </w:rPr>
        <w:t>
      2.5. Ресурстармен қамтамасыз ету.</w:t>
      </w:r>
    </w:p>
    <w:bookmarkEnd w:id="598"/>
    <w:bookmarkStart w:name="z1126" w:id="599"/>
    <w:p>
      <w:pPr>
        <w:spacing w:after="0"/>
        <w:ind w:left="0"/>
        <w:jc w:val="left"/>
      </w:pPr>
      <w:r>
        <w:rPr>
          <w:rFonts w:ascii="Times New Roman"/>
          <w:b/>
          <w:i w:val="false"/>
          <w:color w:val="000000"/>
        </w:rPr>
        <w:t xml:space="preserve"> 3. КОММЕРЦИЯЛАНДЫРУ ПЕРСПЕКТИВАЛАРЫ</w:t>
      </w:r>
    </w:p>
    <w:bookmarkEnd w:id="599"/>
    <w:bookmarkStart w:name="z1127" w:id="600"/>
    <w:p>
      <w:pPr>
        <w:spacing w:after="0"/>
        <w:ind w:left="0"/>
        <w:jc w:val="both"/>
      </w:pPr>
      <w:r>
        <w:rPr>
          <w:rFonts w:ascii="Times New Roman"/>
          <w:b w:val="false"/>
          <w:i w:val="false"/>
          <w:color w:val="000000"/>
          <w:sz w:val="28"/>
        </w:rPr>
        <w:t>
      3.1. Өнім нарығының көлемі мен сыйымдылығы, жоба іске асырылатын саланың қазіргі жағдайын және даму перспективаларын талдау.</w:t>
      </w:r>
    </w:p>
    <w:bookmarkEnd w:id="600"/>
    <w:bookmarkStart w:name="z1128" w:id="601"/>
    <w:p>
      <w:pPr>
        <w:spacing w:after="0"/>
        <w:ind w:left="0"/>
        <w:jc w:val="both"/>
      </w:pPr>
      <w:r>
        <w:rPr>
          <w:rFonts w:ascii="Times New Roman"/>
          <w:b w:val="false"/>
          <w:i w:val="false"/>
          <w:color w:val="000000"/>
          <w:sz w:val="28"/>
        </w:rPr>
        <w:t>
      3.2. Жасалатын өнімнің бәсекелестік артықшылығы,  техникалық-экономикалық сипаттамаларды аналогтармен салыстыру (1- кесте).</w:t>
      </w:r>
    </w:p>
    <w:bookmarkEnd w:id="601"/>
    <w:bookmarkStart w:name="z1129" w:id="602"/>
    <w:p>
      <w:pPr>
        <w:spacing w:after="0"/>
        <w:ind w:left="0"/>
        <w:jc w:val="both"/>
      </w:pPr>
      <w:r>
        <w:rPr>
          <w:rFonts w:ascii="Times New Roman"/>
          <w:b w:val="false"/>
          <w:i w:val="false"/>
          <w:color w:val="000000"/>
          <w:sz w:val="28"/>
        </w:rPr>
        <w:t>
      Техникалық және құндық сипаттамалар бойынша баламалы шешімдердің салыстырмалы талдауы келтіріледі (өндіру үшін ұсынылатын тауарлардың, көрсетілетін қызметтердің аналогтармен салыстырылған техникалық деңгейі мен құны, дереккөздерге сілтемелер):</w:t>
      </w:r>
    </w:p>
    <w:bookmarkEnd w:id="6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9"/>
        <w:gridCol w:w="1949"/>
        <w:gridCol w:w="4201"/>
        <w:gridCol w:w="4201"/>
      </w:tblGrid>
      <w:tr>
        <w:trPr>
          <w:trHeight w:val="30" w:hRule="atLeast"/>
        </w:trPr>
        <w:tc>
          <w:tcPr>
            <w:tcW w:w="1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үлгі</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аналог</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аналог</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1" w:id="603"/>
    <w:p>
      <w:pPr>
        <w:spacing w:after="0"/>
        <w:ind w:left="0"/>
        <w:jc w:val="both"/>
      </w:pPr>
      <w:r>
        <w:rPr>
          <w:rFonts w:ascii="Times New Roman"/>
          <w:b w:val="false"/>
          <w:i w:val="false"/>
          <w:color w:val="000000"/>
          <w:sz w:val="28"/>
        </w:rPr>
        <w:t>
      3.4. Өнімді нарыққа ілгерілету стратегиясы.</w:t>
      </w:r>
    </w:p>
    <w:bookmarkEnd w:id="603"/>
    <w:bookmarkStart w:name="z1132" w:id="604"/>
    <w:p>
      <w:pPr>
        <w:spacing w:after="0"/>
        <w:ind w:left="0"/>
        <w:jc w:val="both"/>
      </w:pPr>
      <w:r>
        <w:rPr>
          <w:rFonts w:ascii="Times New Roman"/>
          <w:b w:val="false"/>
          <w:i w:val="false"/>
          <w:color w:val="000000"/>
          <w:sz w:val="28"/>
        </w:rPr>
        <w:t xml:space="preserve">
      - Өткізу нарықтарының (экспорттық және ішкі) сипаттамасы, оның ішінде: нарықтың осы сегментінде жұмыс істейтін негізгі компаниялардың сипаттамасы; бәсекелес компаниялар ұсынатын өнімнің сипаттамасы. </w:t>
      </w:r>
    </w:p>
    <w:bookmarkEnd w:id="604"/>
    <w:bookmarkStart w:name="z1133" w:id="605"/>
    <w:p>
      <w:pPr>
        <w:spacing w:after="0"/>
        <w:ind w:left="0"/>
        <w:jc w:val="both"/>
      </w:pPr>
      <w:r>
        <w:rPr>
          <w:rFonts w:ascii="Times New Roman"/>
          <w:b w:val="false"/>
          <w:i w:val="false"/>
          <w:color w:val="000000"/>
          <w:sz w:val="28"/>
        </w:rPr>
        <w:t xml:space="preserve">
       - Нарықтың сандық сипаттамалары (заттай және ақшалай мәндегі жылдық көлем, сұраныстың өсу немесе төмендеу үрдісі). </w:t>
      </w:r>
    </w:p>
    <w:bookmarkEnd w:id="605"/>
    <w:bookmarkStart w:name="z1134" w:id="606"/>
    <w:p>
      <w:pPr>
        <w:spacing w:after="0"/>
        <w:ind w:left="0"/>
        <w:jc w:val="both"/>
      </w:pPr>
      <w:r>
        <w:rPr>
          <w:rFonts w:ascii="Times New Roman"/>
          <w:b w:val="false"/>
          <w:i w:val="false"/>
          <w:color w:val="000000"/>
          <w:sz w:val="28"/>
        </w:rPr>
        <w:t>
      - Компанияның өнімдері иелене алатын нарықтың әлеуетті үлесінің негіздемесі.</w:t>
      </w:r>
    </w:p>
    <w:bookmarkEnd w:id="606"/>
    <w:bookmarkStart w:name="z1135" w:id="607"/>
    <w:p>
      <w:pPr>
        <w:spacing w:after="0"/>
        <w:ind w:left="0"/>
        <w:jc w:val="both"/>
      </w:pPr>
      <w:r>
        <w:rPr>
          <w:rFonts w:ascii="Times New Roman"/>
          <w:b w:val="false"/>
          <w:i w:val="false"/>
          <w:color w:val="000000"/>
          <w:sz w:val="28"/>
        </w:rPr>
        <w:t xml:space="preserve">
      - Зерттелетін нарықтардағы негізгі үрдістер, күтілетін өзгерістер. </w:t>
      </w:r>
    </w:p>
    <w:bookmarkEnd w:id="607"/>
    <w:bookmarkStart w:name="z1136" w:id="608"/>
    <w:p>
      <w:pPr>
        <w:spacing w:after="0"/>
        <w:ind w:left="0"/>
        <w:jc w:val="both"/>
      </w:pPr>
      <w:r>
        <w:rPr>
          <w:rFonts w:ascii="Times New Roman"/>
          <w:b w:val="false"/>
          <w:i w:val="false"/>
          <w:color w:val="000000"/>
          <w:sz w:val="28"/>
        </w:rPr>
        <w:t>
      - Өнімнің әлеуетті тұтынушыларымен уағдаластықтардың болуы және өнімді сатып алу дайындығын растайтын құжаттар (ниет хаттамалары, алдын ала жеткізу шарттары, жеткізу шарттары).</w:t>
      </w:r>
    </w:p>
    <w:bookmarkEnd w:id="608"/>
    <w:bookmarkStart w:name="z1137" w:id="609"/>
    <w:p>
      <w:pPr>
        <w:spacing w:after="0"/>
        <w:ind w:left="0"/>
        <w:jc w:val="both"/>
      </w:pPr>
      <w:r>
        <w:rPr>
          <w:rFonts w:ascii="Times New Roman"/>
          <w:b w:val="false"/>
          <w:i w:val="false"/>
          <w:color w:val="000000"/>
          <w:sz w:val="28"/>
        </w:rPr>
        <w:t>
      - Осы нарықта өнімді табысты түрде іске асыруға елеулі әсер етуді қамтамасыз ететін факторлардың болуы (баға саясаты, техникалық сипаттамалар бойынша өнімнің артықшылығы, нарықтағы бедел, контрагенттермен қарым-қатынас, еңбек ұжымы, өнімнің ерекше қасиеттері, географиялық және өзге де ерекшеліктер).</w:t>
      </w:r>
    </w:p>
    <w:bookmarkEnd w:id="609"/>
    <w:bookmarkStart w:name="z1138" w:id="610"/>
    <w:p>
      <w:pPr>
        <w:spacing w:after="0"/>
        <w:ind w:left="0"/>
        <w:jc w:val="left"/>
      </w:pPr>
      <w:r>
        <w:rPr>
          <w:rFonts w:ascii="Times New Roman"/>
          <w:b/>
          <w:i w:val="false"/>
          <w:color w:val="000000"/>
        </w:rPr>
        <w:t xml:space="preserve"> 4. ЖОБАНЫҢ КОМАНДАСЫ</w:t>
      </w:r>
    </w:p>
    <w:bookmarkEnd w:id="610"/>
    <w:bookmarkStart w:name="z1139" w:id="611"/>
    <w:p>
      <w:pPr>
        <w:spacing w:after="0"/>
        <w:ind w:left="0"/>
        <w:jc w:val="both"/>
      </w:pPr>
      <w:r>
        <w:rPr>
          <w:rFonts w:ascii="Times New Roman"/>
          <w:b w:val="false"/>
          <w:i w:val="false"/>
          <w:color w:val="000000"/>
          <w:sz w:val="28"/>
        </w:rPr>
        <w:t>
      4.1. Қызметкерлер саны, олардың қызмет бағыты және түйіндеме мен біліктілікті растайтын құжаттарды (диплом, сертификаттар) қоса берумен олардың біліктілігі.</w:t>
      </w:r>
    </w:p>
    <w:bookmarkEnd w:id="611"/>
    <w:bookmarkStart w:name="z1140" w:id="612"/>
    <w:p>
      <w:pPr>
        <w:spacing w:after="0"/>
        <w:ind w:left="0"/>
        <w:jc w:val="both"/>
      </w:pPr>
      <w:r>
        <w:rPr>
          <w:rFonts w:ascii="Times New Roman"/>
          <w:b w:val="false"/>
          <w:i w:val="false"/>
          <w:color w:val="000000"/>
          <w:sz w:val="28"/>
        </w:rPr>
        <w:t xml:space="preserve">
      4.2. Бағдарламаларға қатысу тәжірибесі, жобалардағы рөлі, алынған нәтижелері мен кәсіпорынның даму көрсеткіштері. </w:t>
      </w:r>
    </w:p>
    <w:bookmarkEnd w:id="612"/>
    <w:bookmarkStart w:name="z1141" w:id="613"/>
    <w:p>
      <w:pPr>
        <w:spacing w:after="0"/>
        <w:ind w:left="0"/>
        <w:jc w:val="both"/>
      </w:pPr>
      <w:r>
        <w:rPr>
          <w:rFonts w:ascii="Times New Roman"/>
          <w:b w:val="false"/>
          <w:i w:val="false"/>
          <w:color w:val="000000"/>
          <w:sz w:val="28"/>
        </w:rPr>
        <w:t>
      4.3. Басқарудың ұйымдастырушылық құрылымы. Жаңа мамандар тарту схемасы.</w:t>
      </w:r>
    </w:p>
    <w:bookmarkEnd w:id="613"/>
    <w:bookmarkStart w:name="z1142" w:id="614"/>
    <w:p>
      <w:pPr>
        <w:spacing w:after="0"/>
        <w:ind w:left="0"/>
        <w:jc w:val="left"/>
      </w:pPr>
      <w:r>
        <w:rPr>
          <w:rFonts w:ascii="Times New Roman"/>
          <w:b/>
          <w:i w:val="false"/>
          <w:color w:val="000000"/>
        </w:rPr>
        <w:t xml:space="preserve"> 5. ЖОБАНЫ ІСКЕ АСЫРУ</w:t>
      </w:r>
    </w:p>
    <w:bookmarkEnd w:id="614"/>
    <w:bookmarkStart w:name="z1143" w:id="615"/>
    <w:p>
      <w:pPr>
        <w:spacing w:after="0"/>
        <w:ind w:left="0"/>
        <w:jc w:val="both"/>
      </w:pPr>
      <w:r>
        <w:rPr>
          <w:rFonts w:ascii="Times New Roman"/>
          <w:b w:val="false"/>
          <w:i w:val="false"/>
          <w:color w:val="000000"/>
          <w:sz w:val="28"/>
        </w:rPr>
        <w:t>
      5.1. Тәуекелдердің ықтимал типі мен көздері, оларды азайту жөніндегі шаралар.</w:t>
      </w:r>
    </w:p>
    <w:bookmarkEnd w:id="615"/>
    <w:bookmarkStart w:name="z1144" w:id="616"/>
    <w:p>
      <w:pPr>
        <w:spacing w:after="0"/>
        <w:ind w:left="0"/>
        <w:jc w:val="both"/>
      </w:pPr>
      <w:r>
        <w:rPr>
          <w:rFonts w:ascii="Times New Roman"/>
          <w:b w:val="false"/>
          <w:i w:val="false"/>
          <w:color w:val="000000"/>
          <w:sz w:val="28"/>
        </w:rPr>
        <w:t>
      5.2. Кезеңдері, нақты алынатын нәтижелері, уақыт аралықтары және қажетті қаражаты көрсетіле отырып, жобаны іске асыру жоспары (жобаны қаржыландыру кезеңінде де, аяқталғаннан кейін де осы кезеңде жоспар жасалады) (2-кесте).</w:t>
      </w:r>
    </w:p>
    <w:bookmarkEnd w:id="6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3"/>
        <w:gridCol w:w="2076"/>
        <w:gridCol w:w="2076"/>
        <w:gridCol w:w="3675"/>
      </w:tblGrid>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кезеңдерінің атауы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мерзімі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құны</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Сапалық және сандық нәтижелер</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46" w:id="617"/>
    <w:p>
      <w:pPr>
        <w:spacing w:after="0"/>
        <w:ind w:left="0"/>
        <w:jc w:val="left"/>
      </w:pPr>
      <w:r>
        <w:rPr>
          <w:rFonts w:ascii="Times New Roman"/>
          <w:b/>
          <w:i w:val="false"/>
          <w:color w:val="000000"/>
        </w:rPr>
        <w:t xml:space="preserve"> 6. ҚАРЖЫЛЫҚ ЖОСПАРЫ</w:t>
      </w:r>
    </w:p>
    <w:bookmarkEnd w:id="617"/>
    <w:bookmarkStart w:name="z1147" w:id="618"/>
    <w:p>
      <w:pPr>
        <w:spacing w:after="0"/>
        <w:ind w:left="0"/>
        <w:jc w:val="both"/>
      </w:pPr>
      <w:r>
        <w:rPr>
          <w:rFonts w:ascii="Times New Roman"/>
          <w:b w:val="false"/>
          <w:i w:val="false"/>
          <w:color w:val="000000"/>
          <w:sz w:val="28"/>
        </w:rPr>
        <w:t>
      6.1. Жобаны қаржыландырудың жалпы көлемі, оның ішінде инвестициялардың немесе жеке қаражаттың көлемі, қаражат көздері мен оларды алу нысандары (3-кесте).</w:t>
      </w:r>
    </w:p>
    <w:bookmarkEnd w:id="618"/>
    <w:bookmarkStart w:name="z1148" w:id="619"/>
    <w:p>
      <w:pPr>
        <w:spacing w:after="0"/>
        <w:ind w:left="0"/>
        <w:jc w:val="both"/>
      </w:pPr>
      <w:r>
        <w:rPr>
          <w:rFonts w:ascii="Times New Roman"/>
          <w:b w:val="false"/>
          <w:i w:val="false"/>
          <w:color w:val="000000"/>
          <w:sz w:val="28"/>
        </w:rPr>
        <w:t>
      6.2. Жобаны іске асыру үшін бұрын тартылған қаржыландыру (осы көздерді көрсете отырып).</w:t>
      </w:r>
    </w:p>
    <w:bookmarkEnd w:id="6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3"/>
        <w:gridCol w:w="2480"/>
        <w:gridCol w:w="1556"/>
        <w:gridCol w:w="1823"/>
        <w:gridCol w:w="1030"/>
        <w:gridCol w:w="1428"/>
      </w:tblGrid>
      <w:tr>
        <w:trPr>
          <w:trHeight w:val="3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орындауға жұмсалған шығындар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сомасы (теңге)</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кезеңдері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белгілеу бойынша түсіндірме</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Есептерде қолданылатын дереккөздер</w:t>
            </w:r>
          </w:p>
        </w:tc>
      </w:tr>
      <w:tr>
        <w:trPr>
          <w:trHeight w:val="3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Шығындар – Барлығы: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баптар бойынша: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қаржыландыру көздерінің шығындары  - Барлығы: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қаражат</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r>
              <w:br/>
            </w:r>
            <w:r>
              <w:rPr>
                <w:rFonts w:ascii="Times New Roman"/>
                <w:b w:val="false"/>
                <w:i w:val="false"/>
                <w:color w:val="000000"/>
                <w:sz w:val="20"/>
              </w:rPr>
              <w:t>
(қандай екенін көрсету)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50" w:id="620"/>
    <w:p>
      <w:pPr>
        <w:spacing w:after="0"/>
        <w:ind w:left="0"/>
        <w:jc w:val="both"/>
      </w:pPr>
      <w:r>
        <w:rPr>
          <w:rFonts w:ascii="Times New Roman"/>
          <w:b w:val="false"/>
          <w:i w:val="false"/>
          <w:color w:val="000000"/>
          <w:sz w:val="28"/>
        </w:rPr>
        <w:t>
      6.3. Жобаны іске асырудың соңына қарай негізгі жоспарлы экономикалық көрсеткіштер (өндіріске жұмсалатын шығыстар, пайда, таза пайда, шығарылатын өнімнің рентабельділігі), Excel форматында көрсеткіштер есептеулері қоса беріледі.</w:t>
      </w:r>
    </w:p>
    <w:bookmarkEnd w:id="620"/>
    <w:bookmarkStart w:name="z1151" w:id="621"/>
    <w:p>
      <w:pPr>
        <w:spacing w:after="0"/>
        <w:ind w:left="0"/>
        <w:jc w:val="both"/>
      </w:pPr>
      <w:r>
        <w:rPr>
          <w:rFonts w:ascii="Times New Roman"/>
          <w:b w:val="false"/>
          <w:i w:val="false"/>
          <w:color w:val="000000"/>
          <w:sz w:val="28"/>
        </w:rPr>
        <w:t>
      6.4. Excel форматындағы кесте түрінде есептеулерді қоса бере отырып, айлар бойынша бөліністе кірістер, шығыстар, ақша қозғалысы жоспарының болжамын есептеу. Қызмет түрлері бойынша таратып жазумен кірістер бойынша есептер, шығындар баптары бойынша  таратып жазылған шығындар.</w:t>
      </w:r>
    </w:p>
    <w:bookmarkEnd w:id="621"/>
    <w:bookmarkStart w:name="z1152" w:id="622"/>
    <w:p>
      <w:pPr>
        <w:spacing w:after="0"/>
        <w:ind w:left="0"/>
        <w:jc w:val="both"/>
      </w:pPr>
      <w:r>
        <w:rPr>
          <w:rFonts w:ascii="Times New Roman"/>
          <w:b w:val="false"/>
          <w:i w:val="false"/>
          <w:color w:val="000000"/>
          <w:sz w:val="28"/>
        </w:rPr>
        <w:t>
      6.5. NPV, IRR, DPP, PI инвестициялық көрсеткіштерін есептеу, инвестициялық көрсеткіштер есептеулерін Excel форматында қоса беру.</w:t>
      </w:r>
    </w:p>
    <w:bookmarkEnd w:id="6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