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0494" w14:textId="c980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12 қаңтардағы № 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және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облысы" деген бөлім мынадай мазмұндағы реттік нөмірі 218-8-жолмен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"218-8. "Қазалы теміржол ауруханасы" ЖШС".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министрлігінің Төтенше жағдайлар комитетіне" деген бөлім: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266-21-1-жолмен толықтырылсын: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"266-21-1. "Қазалы теміржол ауруханасы" ЖШС.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Ішкі істер министрлігінің мәселелері" туралы Қазақстан Республикасы Үкіметінің 2005 жылғы 22 маусымдағы № 607 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   311-құжат):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Iшкi iстер министрлiгi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Министрлiктің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Төтенше жағдайлар комитеті"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"Жауапкершілігі шектеулі серіктестіктер"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12-1-жолмен толықтырылсын: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"Қазалы теміржол ауруханасы" жауапкершілігі шектеулі серіктестігі".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"Жекешелендірудің 2016 – 2020 жылдарға арналған кейбір мәселелері туралы" Қазақстан Республикасы Үкіметінің 2015 жылғы 30 желтоқсандағы № 1141 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"Жекешелендіруге жататын республикалық меншіктегі ұйымдардың тізбесі" деген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министрлігі" деген бөлім: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4-1.15-1-жолмен толықтырылсын: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1"/>
        <w:gridCol w:w="4237"/>
        <w:gridCol w:w="4302"/>
      </w:tblGrid>
      <w:tr>
        <w:trPr>
          <w:trHeight w:val="30" w:hRule="atLeast"/>
        </w:trPr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4-1.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15-1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"Қазалы теміржол ауруханасы" ЖШС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".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"Апаттар медицинасының темір жол госпитальдары" акционерлік қоғамын қайта ұйымдастыру туралы" Қазақстан Республикасы Үкіметінің 2017 жылғы 13 мамырдағы № 258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17, 124-құжат.):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қайта ұйымдастырылатын акционерлік қоғам мүлкінің есебінен серіктестіктің жарғылық капиталын қалыптастыруды;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жарғысын бекітуді және оны Қазақстан Республикасының әділет органдарында мемлекеттік тіркеуді;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Серіктестіктің мемлекеттік қатысу үлесіне иелік ету және пайдалану құқығын Қазақстан Республикасы Ішкі істер министрлігінің Төтенше жағдайлар комитетіне беруді қамтамасыз етсін.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-тармақтарында көрсетілген іс-шараларды аяқтағаннан кейін серіктестік осы қаулыға 1-қосымшаға сәйкес жарғылық капиталында мемлекеттің жүз пайыз қатысу үлесі бар 16 жауапкершілігі шектеулі серіктестікке (бұдан әрі – серіктестіктер) бөлу жолымен қайта ұйымдастырылсын.";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 мазмұндағы  реттік нөмірі  12-1-жолмен толықтырылсын: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1"/>
        <w:gridCol w:w="6086"/>
        <w:gridCol w:w="1403"/>
      </w:tblGrid>
      <w:tr>
        <w:trPr>
          <w:trHeight w:val="30" w:hRule="atLeast"/>
        </w:trPr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12-1  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"Қазалы теміржол ауруханасы" ЖШС"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Қазалы қаласы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11-1-жолмен толықтырылсын: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6"/>
        <w:gridCol w:w="4233"/>
        <w:gridCol w:w="4721"/>
      </w:tblGrid>
      <w:tr>
        <w:trPr>
          <w:trHeight w:val="30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11-1 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"Қазалы теміржол ауруханасы" ЖШС"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