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bf62" w14:textId="06bb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органдарының қызметкерлерін тұрғын үймен қамтамасыз ету, тұрғын үйді жалдау (жалға алу) үшін өтемақы төлеу қағидаларын, сондай-ақ өтемақы алуға құқығы бар ішкі істер органдарының қызметкерлері лауазымдарының санаттарын бекіту туралы" Қазақстан Республикасы Үкіметінің 2014 жылғы 19 қарашадағы № 1209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18 қантардағы № 19 қаулысы. Күші жойылды - Қазақстан Республикасы Үкіметінің 2021 жылғы 5 тамыздағы № 524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05.08.2021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органдарының қызметкерлерін тұрғын үймен қамтамасыз ету, тұрғын үйді жалдау (жалға алу) үшін өтемақы төлеу қағидаларын, сондай-ақ өтемақы алуға құқығы бар ішкі істер органдарының қызметкерлері лауазымдарының санаттарын бекіту туралы" Қазақстан Республикасы Үкіметінің 2014 жылғы 19 қарашадағы № 1209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71, 642-құжат, 2016 ж., № 67, 457-құжат)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ішкі істер органдарының тұрғын үйді жалдау (жалға алу) үшін өтемақы алуға құқығы бар қызметкерлері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санаттарында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Қазақстан Республикасы Ішкі істер министрлігінің аумақтық органдары"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"Облыстардың, Астана, Алматы қалаларының қылмыстық-атқару жүйесі департаменттері".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