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4233" w14:textId="2064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"Қырғыз Республикасына ресми iзгiлiк көмек көрсету туралы" Қазақстан Республикасы Үкіметінің 2017 жылғы 9 қазандағы № 632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23 қаңтардағы № 27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"Қырғыз Республикасына ресми iзгiлiк көмек көрсету туралы" Қазақстан Республикасы Үкіметінің 2017 жылғы 9 қазандағы № 632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