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682c" w14:textId="5ec68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Дактилоскопиялық және геномдық тіркеуді жүргізу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2018 жылғы 31 қаңтардағы № 36 қаулысы.</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000000"/>
          <w:sz w:val="28"/>
        </w:rPr>
        <w:t xml:space="preserve"> қараңыз.</w:t>
      </w:r>
    </w:p>
    <w:bookmarkStart w:name="z158" w:id="0"/>
    <w:p>
      <w:pPr>
        <w:spacing w:after="0"/>
        <w:ind w:left="0"/>
        <w:jc w:val="both"/>
      </w:pPr>
      <w:r>
        <w:rPr>
          <w:rFonts w:ascii="Times New Roman"/>
          <w:b w:val="false"/>
          <w:i w:val="false"/>
          <w:color w:val="000000"/>
          <w:sz w:val="28"/>
        </w:rPr>
        <w:t xml:space="preserve">
      "Дактилоскопиялық және геномдық тіркеу туралы"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2) тармақшасына сәйкес Қазақстан Республикасының Үкiметi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ҚР Үкіметінің 29.12.2023 </w:t>
      </w:r>
      <w:r>
        <w:rPr>
          <w:rFonts w:ascii="Times New Roman"/>
          <w:b w:val="false"/>
          <w:i w:val="false"/>
          <w:color w:val="000000"/>
          <w:sz w:val="28"/>
        </w:rPr>
        <w:t>№ 1246</w:t>
      </w:r>
      <w:r>
        <w:rPr>
          <w:rFonts w:ascii="Times New Roman"/>
          <w:b w:val="false"/>
          <w:i w:val="false"/>
          <w:color w:val="ff0000"/>
          <w:sz w:val="28"/>
        </w:rPr>
        <w:t xml:space="preserve"> (01.01.2024 бастап қолданысқа енгiзiледi)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Дактилоскопиялық және геномдық тіркеуді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2021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Сағынтаев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31 қаңтардағы</w:t>
            </w:r>
            <w:r>
              <w:br/>
            </w:r>
            <w:r>
              <w:rPr>
                <w:rFonts w:ascii="Times New Roman"/>
                <w:b w:val="false"/>
                <w:i w:val="false"/>
                <w:color w:val="000000"/>
                <w:sz w:val="20"/>
              </w:rPr>
              <w:t>№ 36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Дактилоскопиялық және геномдық тіркеуді жүргізу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1. Осы Дактилоскопиялық және геномдық тіркеуді жүргізу қағидалары (бұдан әрі – Қағидалар) "Дактилоскопиялық және геномдық тіркеу туралы" Қазақстан Республикасының Заңына сәйкес әзірленген және дактилоскопиялық және (немесе) геномдық тіркеуді жүргізуге, дактилоскопиялық және геномдық ақпаратты жинауға, өңдеуге және қорғауға, биологиялық материалды іріктеуге, пайдалануға, адамның жеке басын анықтауға немесе растауға уәкілетті мемлекеттік органдардың қызметін ұйымдастыру және жүзеге асыру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22.09.2022 </w:t>
      </w:r>
      <w:r>
        <w:rPr>
          <w:rFonts w:ascii="Times New Roman"/>
          <w:b w:val="false"/>
          <w:i w:val="false"/>
          <w:color w:val="00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амплификация – хромосомалық дезоксирибонуклеин қышқылы (бұдан әрі – ДНҚ) учаскелерінің қосымша көшірмелерінің пайда болу процесі;</w:t>
      </w:r>
    </w:p>
    <w:p>
      <w:pPr>
        <w:spacing w:after="0"/>
        <w:ind w:left="0"/>
        <w:jc w:val="both"/>
      </w:pPr>
      <w:r>
        <w:rPr>
          <w:rFonts w:ascii="Times New Roman"/>
          <w:b w:val="false"/>
          <w:i w:val="false"/>
          <w:color w:val="000000"/>
          <w:sz w:val="28"/>
        </w:rPr>
        <w:t>
      2) генетикалық профиль – адамның немесе танылмаған мәйіттің жеке басын анықтауға мүмкіндік беретін ДНҚ-ның белгілі фрагменттері туралы кодталған ақпарат;</w:t>
      </w:r>
    </w:p>
    <w:p>
      <w:pPr>
        <w:spacing w:after="0"/>
        <w:ind w:left="0"/>
        <w:jc w:val="both"/>
      </w:pPr>
      <w:r>
        <w:rPr>
          <w:rFonts w:ascii="Times New Roman"/>
          <w:b w:val="false"/>
          <w:i w:val="false"/>
          <w:color w:val="000000"/>
          <w:sz w:val="28"/>
        </w:rPr>
        <w:t>
      3) геномдық ақпарат бойынша сәйкестендіру – анықталып жатқан адамның, танылмаған мәйіттің геномдық профилінің "Жеке басты биометриялық сәйкестендіру" автоматтандырылған ақпараттық жүйесі (бұдан әрі – "ЖБС" ААЖ) геномдық ақпаратының дерекқоры бойынша сәйкес келуін тексеру;</w:t>
      </w:r>
    </w:p>
    <w:p>
      <w:pPr>
        <w:spacing w:after="0"/>
        <w:ind w:left="0"/>
        <w:jc w:val="both"/>
      </w:pPr>
      <w:r>
        <w:rPr>
          <w:rFonts w:ascii="Times New Roman"/>
          <w:b w:val="false"/>
          <w:i w:val="false"/>
          <w:color w:val="000000"/>
          <w:sz w:val="28"/>
        </w:rPr>
        <w:t>
      4) геномдық ақпаратты жинау – геномдық ақпаратты алуға бағытталған әрекеттер;</w:t>
      </w:r>
    </w:p>
    <w:p>
      <w:pPr>
        <w:spacing w:after="0"/>
        <w:ind w:left="0"/>
        <w:jc w:val="both"/>
      </w:pPr>
      <w:r>
        <w:rPr>
          <w:rFonts w:ascii="Times New Roman"/>
          <w:b w:val="false"/>
          <w:i w:val="false"/>
          <w:color w:val="000000"/>
          <w:sz w:val="28"/>
        </w:rPr>
        <w:t>
      5) дактилоскопиялау – материалдық жеткізгіштерде қолдың тырнақ фалангаларының және (немесе) алақан бетіндегі папиллярлық сызықтардан түзетілетін тері бедерінің таңбасын (бұдан әрі – таңбалар) алу;</w:t>
      </w:r>
    </w:p>
    <w:p>
      <w:pPr>
        <w:spacing w:after="0"/>
        <w:ind w:left="0"/>
        <w:jc w:val="both"/>
      </w:pPr>
      <w:r>
        <w:rPr>
          <w:rFonts w:ascii="Times New Roman"/>
          <w:b w:val="false"/>
          <w:i w:val="false"/>
          <w:color w:val="000000"/>
          <w:sz w:val="28"/>
        </w:rPr>
        <w:t>
      6) дактилоскопиялық ақпарат бойынша сәйкестендіру – жеке басты "ЖБС" ААЖ дактилоскопиялық ақпараттың дерекқоры бойынша жеке тұлғаның немесе танылмаған мәйіттің қол саусақтарының және (немесе) алақандарының папиллярлық бедерлері құрылымының ерекшеліктері туралы биометриялық деректерді тексеру арқылы анықтау;</w:t>
      </w:r>
    </w:p>
    <w:p>
      <w:pPr>
        <w:spacing w:after="0"/>
        <w:ind w:left="0"/>
        <w:jc w:val="both"/>
      </w:pPr>
      <w:r>
        <w:rPr>
          <w:rFonts w:ascii="Times New Roman"/>
          <w:b w:val="false"/>
          <w:i w:val="false"/>
          <w:color w:val="000000"/>
          <w:sz w:val="28"/>
        </w:rPr>
        <w:t>
      7) дактилоскопиялық ақпаратты жинау – дактилоскопиялық ақпаратты алуға бағытталған әрекеттер;</w:t>
      </w:r>
    </w:p>
    <w:p>
      <w:pPr>
        <w:spacing w:after="0"/>
        <w:ind w:left="0"/>
        <w:jc w:val="both"/>
      </w:pPr>
      <w:r>
        <w:rPr>
          <w:rFonts w:ascii="Times New Roman"/>
          <w:b w:val="false"/>
          <w:i w:val="false"/>
          <w:color w:val="000000"/>
          <w:sz w:val="28"/>
        </w:rPr>
        <w:t>
      8) дактилоскопиялық немесе геномдық ақпаратты беру – уәкілетті мемлекеттік органға дактилоскопиялық немесе геномдық ақпаратты беруге бағытталған әрекеттер;</w:t>
      </w:r>
    </w:p>
    <w:p>
      <w:pPr>
        <w:spacing w:after="0"/>
        <w:ind w:left="0"/>
        <w:jc w:val="both"/>
      </w:pPr>
      <w:r>
        <w:rPr>
          <w:rFonts w:ascii="Times New Roman"/>
          <w:b w:val="false"/>
          <w:i w:val="false"/>
          <w:color w:val="000000"/>
          <w:sz w:val="28"/>
        </w:rPr>
        <w:t>
      9) дактилоскопиялық немесе геномдық ақпаратты жинақтау –дактилоскопиялық немесе геномдық ақпаратты "ЖБС" ААЖ дерекқорына енгізу арқылы оны жүйелеу жөніндегі әрекеттер;</w:t>
      </w:r>
    </w:p>
    <w:p>
      <w:pPr>
        <w:spacing w:after="0"/>
        <w:ind w:left="0"/>
        <w:jc w:val="both"/>
      </w:pPr>
      <w:r>
        <w:rPr>
          <w:rFonts w:ascii="Times New Roman"/>
          <w:b w:val="false"/>
          <w:i w:val="false"/>
          <w:color w:val="000000"/>
          <w:sz w:val="28"/>
        </w:rPr>
        <w:t>
      10) дактилоскопиялық немесе геномдық ақпаратты сақтау – дактилоскопиялық немесе геномдық ақпараттың заңмен белгіленген құпиялылығы мен қолжетімділігінің тұтастығын қамтамасыз ету жөніндегі әрекеттер;</w:t>
      </w:r>
    </w:p>
    <w:p>
      <w:pPr>
        <w:spacing w:after="0"/>
        <w:ind w:left="0"/>
        <w:jc w:val="both"/>
      </w:pPr>
      <w:r>
        <w:rPr>
          <w:rFonts w:ascii="Times New Roman"/>
          <w:b w:val="false"/>
          <w:i w:val="false"/>
          <w:color w:val="000000"/>
          <w:sz w:val="28"/>
        </w:rPr>
        <w:t>
      11) дактилоскопиялық немесе геномдық ақпаратты трансшекаралық беру – Қазақстан Республикасы ратификациялаған халықаралық шарттарға және Қазақстан Республикасының заңдарына сәйкес шет мемлекеттің аумағына, шет мемлекеттің билік органына дактилоскопиялық немесе геномдық ақпаратты беру;</w:t>
      </w:r>
    </w:p>
    <w:p>
      <w:pPr>
        <w:spacing w:after="0"/>
        <w:ind w:left="0"/>
        <w:jc w:val="both"/>
      </w:pPr>
      <w:r>
        <w:rPr>
          <w:rFonts w:ascii="Times New Roman"/>
          <w:b w:val="false"/>
          <w:i w:val="false"/>
          <w:color w:val="000000"/>
          <w:sz w:val="28"/>
        </w:rPr>
        <w:t>
      12) дербес сәйкестендіргіш – дактилоскопиялық ақпараттың "ЖБС" ААЖ-де қол саусақтарының және (немесе) алақандарының папиллярлық бедерлері құрылымының ерекшеліктері туралы биометриялық деректер бөлігінде ақпараттық жүйелердің интеграцияланған өзара іс-қимыл жасасуы шеңберінде адамның дербес деректерімен байланысына арналған бірегей сәйкестендіргіш;</w:t>
      </w:r>
    </w:p>
    <w:p>
      <w:pPr>
        <w:spacing w:after="0"/>
        <w:ind w:left="0"/>
        <w:jc w:val="both"/>
      </w:pPr>
      <w:r>
        <w:rPr>
          <w:rFonts w:ascii="Times New Roman"/>
          <w:b w:val="false"/>
          <w:i w:val="false"/>
          <w:color w:val="000000"/>
          <w:sz w:val="28"/>
        </w:rPr>
        <w:t>
      13) "Жеке басты биометриялық сәйкестендіру" автоматтандырылған ақпараттық жүйесі – біреуі автоматтандырылған дактилоскопиялық ақпараттық жүйедегі дактилоскопиялық ақпаратты қамтитын, ал екіншісі автоматтандырылған геномдық ақпараттық жүйедегі геномдық ақпаратты қамтитын екі кіші жүйеден тұратын электрондық ақпараттық ресурс;</w:t>
      </w:r>
    </w:p>
    <w:p>
      <w:pPr>
        <w:spacing w:after="0"/>
        <w:ind w:left="0"/>
        <w:jc w:val="both"/>
      </w:pPr>
      <w:r>
        <w:rPr>
          <w:rFonts w:ascii="Times New Roman"/>
          <w:b w:val="false"/>
          <w:i w:val="false"/>
          <w:color w:val="000000"/>
          <w:sz w:val="28"/>
        </w:rPr>
        <w:t>
      14) қағаз дактилоскопиялық карта – осы Қағидалардың талаптарына сәйкес дактилоскопияланған адамның қол саусақтарының барлық тырнақ фалангаларының таңбалары, қол саусақтарының бақылау таңбалары, екі қолының алақандарының таңбалары және дербес деректері қамтылатын белгіленген нысандағы бланк;</w:t>
      </w:r>
    </w:p>
    <w:p>
      <w:pPr>
        <w:spacing w:after="0"/>
        <w:ind w:left="0"/>
        <w:jc w:val="both"/>
      </w:pPr>
      <w:r>
        <w:rPr>
          <w:rFonts w:ascii="Times New Roman"/>
          <w:b w:val="false"/>
          <w:i w:val="false"/>
          <w:color w:val="000000"/>
          <w:sz w:val="28"/>
        </w:rPr>
        <w:t>
      15) Қазақстан Республикасының Ішкі істер министрлігі қылмыстық-атқару (пенитенциарлық) жүйесінің орталықтандырылған автоматтандырылған дерекқоры (бұдан әрі – ҚАЖ ОАДҚ) – тергеу изоляторларында, қылмыстық-атқару (пенитенциарлық) жүйесі мекемелерінде ұсталатын, сондай-ақ пробация қызметінің есебінде тұрған адамдардың жүріс-тұрысын есепке алу бойынша ақпараттық жүйе;</w:t>
      </w:r>
    </w:p>
    <w:p>
      <w:pPr>
        <w:spacing w:after="0"/>
        <w:ind w:left="0"/>
        <w:jc w:val="both"/>
      </w:pPr>
      <w:r>
        <w:rPr>
          <w:rFonts w:ascii="Times New Roman"/>
          <w:b w:val="false"/>
          <w:i w:val="false"/>
          <w:color w:val="000000"/>
          <w:sz w:val="28"/>
        </w:rPr>
        <w:t>
      16) верификация – жеке тұлға қолдарының саусақтары және (немесе) алақандарының папиллярлық бедерлерінің оның жеке басын куәландыратын құжатта не "ЖБС" ААЖ-дың дерекқорында орналасқан дактилоскопиялық ақпаратпен сәйкес келуін тексеру арқылы жеке басты растау;</w:t>
      </w:r>
    </w:p>
    <w:p>
      <w:pPr>
        <w:spacing w:after="0"/>
        <w:ind w:left="0"/>
        <w:jc w:val="both"/>
      </w:pPr>
      <w:r>
        <w:rPr>
          <w:rFonts w:ascii="Times New Roman"/>
          <w:b w:val="false"/>
          <w:i w:val="false"/>
          <w:color w:val="000000"/>
          <w:sz w:val="28"/>
        </w:rPr>
        <w:t>
      17) құзыретті мемлекеттік органдар – өз қызметі шеңберінде дактилоскопиялық және (немесе) геномдық ақпаратты пайдалануға заңмен белгіленген құзыреті бар мемлекеттік органдар;</w:t>
      </w:r>
    </w:p>
    <w:p>
      <w:pPr>
        <w:spacing w:after="0"/>
        <w:ind w:left="0"/>
        <w:jc w:val="both"/>
      </w:pPr>
      <w:r>
        <w:rPr>
          <w:rFonts w:ascii="Times New Roman"/>
          <w:b w:val="false"/>
          <w:i w:val="false"/>
          <w:color w:val="000000"/>
          <w:sz w:val="28"/>
        </w:rPr>
        <w:t>
      18) микросхема (байланысты немесе байланыссыз интерфейстері бар чип) – осы құжаттың ішінде орналастырылған, жеке басты куәландыратын құжат иесі туралы электрондық ақпаратты жеткізгіш;</w:t>
      </w:r>
    </w:p>
    <w:p>
      <w:pPr>
        <w:spacing w:after="0"/>
        <w:ind w:left="0"/>
        <w:jc w:val="both"/>
      </w:pPr>
      <w:r>
        <w:rPr>
          <w:rFonts w:ascii="Times New Roman"/>
          <w:b w:val="false"/>
          <w:i w:val="false"/>
          <w:color w:val="000000"/>
          <w:sz w:val="28"/>
        </w:rPr>
        <w:t>
      19) полимеразалық тізбекті реакция (бұдан әрі – ПТР) – биологиялық материалда ДНҚ-ның аз концентрациялы белгілі бір фрагменттерін айтарлықтай ұлғайтуға мүмкіндік беретін молекулярлық биологиядағы эксперименттік әдіс;</w:t>
      </w:r>
    </w:p>
    <w:p>
      <w:pPr>
        <w:spacing w:after="0"/>
        <w:ind w:left="0"/>
        <w:jc w:val="both"/>
      </w:pPr>
      <w:r>
        <w:rPr>
          <w:rFonts w:ascii="Times New Roman"/>
          <w:b w:val="false"/>
          <w:i w:val="false"/>
          <w:color w:val="000000"/>
          <w:sz w:val="28"/>
        </w:rPr>
        <w:t>
      20) тірі адамдардың биологиялық материалын іріктеуге арналған жиынтық – осы Қағидалардың талаптарына сәйкес биологиялық материалды іріктеуге, сақтауға және тасымалдауға арналған арнайы бір реттік қолданылатын стерильденген карта-жеткізгішті жиынтық;</w:t>
      </w:r>
    </w:p>
    <w:p>
      <w:pPr>
        <w:spacing w:after="0"/>
        <w:ind w:left="0"/>
        <w:jc w:val="both"/>
      </w:pPr>
      <w:r>
        <w:rPr>
          <w:rFonts w:ascii="Times New Roman"/>
          <w:b w:val="false"/>
          <w:i w:val="false"/>
          <w:color w:val="000000"/>
          <w:sz w:val="28"/>
        </w:rPr>
        <w:t>
      21) халықты құжаттандыруға арналған қолданбалы бағдарламалық қамтылым (бұдан әрі – ҚБҚ) – Қазақстан Республикасының халқын құжаттандыруға және тіркеуге арналған бағдарламалық өнім;</w:t>
      </w:r>
    </w:p>
    <w:p>
      <w:pPr>
        <w:spacing w:after="0"/>
        <w:ind w:left="0"/>
        <w:jc w:val="both"/>
      </w:pPr>
      <w:r>
        <w:rPr>
          <w:rFonts w:ascii="Times New Roman"/>
          <w:b w:val="false"/>
          <w:i w:val="false"/>
          <w:color w:val="000000"/>
          <w:sz w:val="28"/>
        </w:rPr>
        <w:t>
      22) электрондық дактилоскопиялық карта – электрондық-цифрлық нысандағы дактилоскопиялық карта.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29.12.2023 </w:t>
      </w:r>
      <w:r>
        <w:rPr>
          <w:rFonts w:ascii="Times New Roman"/>
          <w:b w:val="false"/>
          <w:i w:val="false"/>
          <w:color w:val="000000"/>
          <w:sz w:val="28"/>
        </w:rPr>
        <w:t>№ 1246</w:t>
      </w:r>
      <w:r>
        <w:rPr>
          <w:rFonts w:ascii="Times New Roman"/>
          <w:b w:val="false"/>
          <w:i w:val="false"/>
          <w:color w:val="ff0000"/>
          <w:sz w:val="28"/>
        </w:rPr>
        <w:t xml:space="preserve"> (01.01.2024 бастап қолданысқа енгiзiледi)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3. Өз өкілеттіктері шеңберінде дактилоскопиялық тіркеуді жүзеге асыруға:</w:t>
      </w:r>
    </w:p>
    <w:bookmarkEnd w:id="7"/>
    <w:p>
      <w:pPr>
        <w:spacing w:after="0"/>
        <w:ind w:left="0"/>
        <w:jc w:val="both"/>
      </w:pPr>
      <w:r>
        <w:rPr>
          <w:rFonts w:ascii="Times New Roman"/>
          <w:b w:val="false"/>
          <w:i w:val="false"/>
          <w:color w:val="000000"/>
          <w:sz w:val="28"/>
        </w:rPr>
        <w:t>
      ішкі істер органдары;</w:t>
      </w:r>
    </w:p>
    <w:p>
      <w:pPr>
        <w:spacing w:after="0"/>
        <w:ind w:left="0"/>
        <w:jc w:val="both"/>
      </w:pPr>
      <w:r>
        <w:rPr>
          <w:rFonts w:ascii="Times New Roman"/>
          <w:b w:val="false"/>
          <w:i w:val="false"/>
          <w:color w:val="000000"/>
          <w:sz w:val="28"/>
        </w:rPr>
        <w:t xml:space="preserve">
      сыртқы саяси қызмет саласындағы уәкілетті мемлекеттік орган; </w:t>
      </w:r>
    </w:p>
    <w:p>
      <w:pPr>
        <w:spacing w:after="0"/>
        <w:ind w:left="0"/>
        <w:jc w:val="both"/>
      </w:pPr>
      <w:r>
        <w:rPr>
          <w:rFonts w:ascii="Times New Roman"/>
          <w:b w:val="false"/>
          <w:i w:val="false"/>
          <w:color w:val="000000"/>
          <w:sz w:val="28"/>
        </w:rPr>
        <w:t>
      Қазақстан Республикасының шет елдерде орналасқан дипломатиялық және оларға теңестірілген өкілдіктері, сондай-ақ консулдық мекемелері (бұдан әрі – Қазақстан Республикасының шет елдердегі мекемелері);</w:t>
      </w:r>
    </w:p>
    <w:p>
      <w:pPr>
        <w:spacing w:after="0"/>
        <w:ind w:left="0"/>
        <w:jc w:val="both"/>
      </w:pPr>
      <w:r>
        <w:rPr>
          <w:rFonts w:ascii="Times New Roman"/>
          <w:b w:val="false"/>
          <w:i w:val="false"/>
          <w:color w:val="000000"/>
          <w:sz w:val="28"/>
        </w:rPr>
        <w:t>
      көлік саласындағы уәкілетті мемлекеттік орган;</w:t>
      </w:r>
    </w:p>
    <w:p>
      <w:pPr>
        <w:spacing w:after="0"/>
        <w:ind w:left="0"/>
        <w:jc w:val="both"/>
      </w:pPr>
      <w:r>
        <w:rPr>
          <w:rFonts w:ascii="Times New Roman"/>
          <w:b w:val="false"/>
          <w:i w:val="false"/>
          <w:color w:val="000000"/>
          <w:sz w:val="28"/>
        </w:rPr>
        <w:t>
      ұлттық қауіпсіздік органдары қатысады.</w:t>
      </w:r>
    </w:p>
    <w:bookmarkStart w:name="z10" w:id="8"/>
    <w:p>
      <w:pPr>
        <w:spacing w:after="0"/>
        <w:ind w:left="0"/>
        <w:jc w:val="both"/>
      </w:pPr>
      <w:r>
        <w:rPr>
          <w:rFonts w:ascii="Times New Roman"/>
          <w:b w:val="false"/>
          <w:i w:val="false"/>
          <w:color w:val="000000"/>
          <w:sz w:val="28"/>
        </w:rPr>
        <w:t>
      4. Өз өкілеттіктері шеңберінде геномдық тіркеуді жүзеге асыруға:</w:t>
      </w:r>
    </w:p>
    <w:bookmarkEnd w:id="8"/>
    <w:p>
      <w:pPr>
        <w:spacing w:after="0"/>
        <w:ind w:left="0"/>
        <w:jc w:val="both"/>
      </w:pPr>
      <w:r>
        <w:rPr>
          <w:rFonts w:ascii="Times New Roman"/>
          <w:b w:val="false"/>
          <w:i w:val="false"/>
          <w:color w:val="000000"/>
          <w:sz w:val="28"/>
        </w:rPr>
        <w:t>
      анықтау, тергеу органдары;</w:t>
      </w:r>
    </w:p>
    <w:p>
      <w:pPr>
        <w:spacing w:after="0"/>
        <w:ind w:left="0"/>
        <w:jc w:val="both"/>
      </w:pPr>
      <w:r>
        <w:rPr>
          <w:rFonts w:ascii="Times New Roman"/>
          <w:b w:val="false"/>
          <w:i w:val="false"/>
          <w:color w:val="000000"/>
          <w:sz w:val="28"/>
        </w:rPr>
        <w:t>
      сот сараптамасы органдары;</w:t>
      </w:r>
    </w:p>
    <w:p>
      <w:pPr>
        <w:spacing w:after="0"/>
        <w:ind w:left="0"/>
        <w:jc w:val="both"/>
      </w:pPr>
      <w:r>
        <w:rPr>
          <w:rFonts w:ascii="Times New Roman"/>
          <w:b w:val="false"/>
          <w:i w:val="false"/>
          <w:color w:val="000000"/>
          <w:sz w:val="28"/>
        </w:rPr>
        <w:t>
      лицензия негізінде сот-сараптамалық қызметті жүзеге асыратын жеке тұлғалар (бұдан әрі – лицензиаттар);</w:t>
      </w:r>
    </w:p>
    <w:p>
      <w:pPr>
        <w:spacing w:after="0"/>
        <w:ind w:left="0"/>
        <w:jc w:val="both"/>
      </w:pPr>
      <w:r>
        <w:rPr>
          <w:rFonts w:ascii="Times New Roman"/>
          <w:b w:val="false"/>
          <w:i w:val="false"/>
          <w:color w:val="000000"/>
          <w:sz w:val="28"/>
        </w:rPr>
        <w:t>
      қылмыстық-атқару (пенитенциарлық) жүйесінің мекемелері;</w:t>
      </w:r>
    </w:p>
    <w:p>
      <w:pPr>
        <w:spacing w:after="0"/>
        <w:ind w:left="0"/>
        <w:jc w:val="both"/>
      </w:pPr>
      <w:r>
        <w:rPr>
          <w:rFonts w:ascii="Times New Roman"/>
          <w:b w:val="false"/>
          <w:i w:val="false"/>
          <w:color w:val="000000"/>
          <w:sz w:val="28"/>
        </w:rPr>
        <w:t>
      пробация қызметі;</w:t>
      </w:r>
    </w:p>
    <w:p>
      <w:pPr>
        <w:spacing w:after="0"/>
        <w:ind w:left="0"/>
        <w:jc w:val="both"/>
      </w:pPr>
      <w:r>
        <w:rPr>
          <w:rFonts w:ascii="Times New Roman"/>
          <w:b w:val="false"/>
          <w:i w:val="false"/>
          <w:color w:val="000000"/>
          <w:sz w:val="28"/>
        </w:rPr>
        <w:t>
      Қазақстан Республикасы Ішкі істер министрлігінің жедел-криминалистикалық бөлімшесі (бұдан әрі – Ішкі істер министрлігі)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Дактилоскопиялық тіркеуді жүргізу бөлігіндегі 2-тараудың қолданысы 01.01.2024 дейін тоқтатылған - ҚР Үкіметінің 20.02.2023 </w:t>
      </w:r>
      <w:r>
        <w:rPr>
          <w:rFonts w:ascii="Times New Roman"/>
          <w:b w:val="false"/>
          <w:i w:val="false"/>
          <w:color w:val="ff0000"/>
          <w:sz w:val="28"/>
        </w:rPr>
        <w:t>№ 141</w:t>
      </w:r>
      <w:r>
        <w:rPr>
          <w:rFonts w:ascii="Times New Roman"/>
          <w:b w:val="false"/>
          <w:i w:val="false"/>
          <w:color w:val="ff0000"/>
          <w:sz w:val="28"/>
        </w:rPr>
        <w:t xml:space="preserve"> қаулысымен (01.01.2023 бастап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Дактилоскопиялық тіркеуді жүргізу</w:t>
      </w:r>
    </w:p>
    <w:bookmarkStart w:name="z12" w:id="9"/>
    <w:p>
      <w:pPr>
        <w:spacing w:after="0"/>
        <w:ind w:left="0"/>
        <w:jc w:val="both"/>
      </w:pPr>
      <w:r>
        <w:rPr>
          <w:rFonts w:ascii="Times New Roman"/>
          <w:b w:val="false"/>
          <w:i w:val="false"/>
          <w:color w:val="000000"/>
          <w:sz w:val="28"/>
        </w:rPr>
        <w:t>
      5. Ішкі істер органдары:</w:t>
      </w:r>
    </w:p>
    <w:bookmarkEnd w:id="9"/>
    <w:p>
      <w:pPr>
        <w:spacing w:after="0"/>
        <w:ind w:left="0"/>
        <w:jc w:val="both"/>
      </w:pPr>
      <w:r>
        <w:rPr>
          <w:rFonts w:ascii="Times New Roman"/>
          <w:b w:val="false"/>
          <w:i w:val="false"/>
          <w:color w:val="000000"/>
          <w:sz w:val="28"/>
        </w:rPr>
        <w:t>
      1) өздерінің келісімімен Қазақстан Республикасы азаматының жеке куәлігін және (немесе) паспортын алғаш алу үшін, сондай-ақ оларды қалпына келтіру не ауыстыру үшін жүгінген Қазақстан Республикасы азаматтарының;</w:t>
      </w:r>
    </w:p>
    <w:p>
      <w:pPr>
        <w:spacing w:after="0"/>
        <w:ind w:left="0"/>
        <w:jc w:val="both"/>
      </w:pPr>
      <w:r>
        <w:rPr>
          <w:rFonts w:ascii="Times New Roman"/>
          <w:b w:val="false"/>
          <w:i w:val="false"/>
          <w:color w:val="000000"/>
          <w:sz w:val="28"/>
        </w:rPr>
        <w:t>
      2) Қазақстан Республикасы азаматының паспортын алу үшін осы Қағидалардың 10-тармағында белгіленген тәртіппен жүгінген кезде он екі жастан он алты жасқа дейінгі балалардың;</w:t>
      </w:r>
    </w:p>
    <w:p>
      <w:pPr>
        <w:spacing w:after="0"/>
        <w:ind w:left="0"/>
        <w:jc w:val="both"/>
      </w:pPr>
      <w:r>
        <w:rPr>
          <w:rFonts w:ascii="Times New Roman"/>
          <w:b w:val="false"/>
          <w:i w:val="false"/>
          <w:color w:val="000000"/>
          <w:sz w:val="28"/>
        </w:rPr>
        <w:t>
      3) мыналардың:</w:t>
      </w:r>
    </w:p>
    <w:p>
      <w:pPr>
        <w:spacing w:after="0"/>
        <w:ind w:left="0"/>
        <w:jc w:val="both"/>
      </w:pPr>
      <w:r>
        <w:rPr>
          <w:rFonts w:ascii="Times New Roman"/>
          <w:b w:val="false"/>
          <w:i w:val="false"/>
          <w:color w:val="000000"/>
          <w:sz w:val="28"/>
        </w:rPr>
        <w:t>
      Қазақстан Республикасында уақытша немесе тұрақты тұруға рұқсат алу үшін жүгінген;</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шетелдіктің Қазақстан Республикасында тұруға ықтиярхатын;</w:t>
      </w:r>
    </w:p>
    <w:p>
      <w:pPr>
        <w:spacing w:after="0"/>
        <w:ind w:left="0"/>
        <w:jc w:val="both"/>
      </w:pPr>
      <w:r>
        <w:rPr>
          <w:rFonts w:ascii="Times New Roman"/>
          <w:b w:val="false"/>
          <w:i w:val="false"/>
          <w:color w:val="000000"/>
          <w:sz w:val="28"/>
        </w:rPr>
        <w:t>
      азаматтығы жоқ адамның куәлігін;</w:t>
      </w:r>
    </w:p>
    <w:p>
      <w:pPr>
        <w:spacing w:after="0"/>
        <w:ind w:left="0"/>
        <w:jc w:val="both"/>
      </w:pPr>
      <w:r>
        <w:rPr>
          <w:rFonts w:ascii="Times New Roman"/>
          <w:b w:val="false"/>
          <w:i w:val="false"/>
          <w:color w:val="000000"/>
          <w:sz w:val="28"/>
        </w:rPr>
        <w:t>
      босқын куәлігін;</w:t>
      </w:r>
    </w:p>
    <w:p>
      <w:pPr>
        <w:spacing w:after="0"/>
        <w:ind w:left="0"/>
        <w:jc w:val="both"/>
      </w:pPr>
      <w:r>
        <w:rPr>
          <w:rFonts w:ascii="Times New Roman"/>
          <w:b w:val="false"/>
          <w:i w:val="false"/>
          <w:color w:val="000000"/>
          <w:sz w:val="28"/>
        </w:rPr>
        <w:t>
      жол жүру құжатын алғаш ресімдеген, сондай-ақ қалпына келтірген, ауыстырған жағдайларда он алты жасқа толған шетелдіктер мен азаматтығы жоқ адамдардың дактилоскопиялық ақпаратын жинауды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Үкіметінің 22.09.2022 </w:t>
      </w:r>
      <w:r>
        <w:rPr>
          <w:rFonts w:ascii="Times New Roman"/>
          <w:b w:val="false"/>
          <w:i w:val="false"/>
          <w:color w:val="000000"/>
          <w:sz w:val="28"/>
        </w:rPr>
        <w:t>№ 720</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6. Сыртқы саяси қызмет саласындағы уәкілетті мемлекеттік орган Қазақстан Республикасы азаматының паспорты Қазақстан Республикасының шет елдердегі мекемелерінде ресімделген кезде өздерінің келісімімен Қазақстан Республикасы азаматының, сондай-ақ осы Қағидалардың 10-тармағында белгіленген тәртіппен он екі жастан он алты жасқа дейінгі балалардың дактилоскопиялық ақпаратын жинауды жүзеге асырады.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3" w:id="11"/>
    <w:p>
      <w:pPr>
        <w:spacing w:after="0"/>
        <w:ind w:left="0"/>
        <w:jc w:val="both"/>
      </w:pPr>
      <w:r>
        <w:rPr>
          <w:rFonts w:ascii="Times New Roman"/>
          <w:b w:val="false"/>
          <w:i w:val="false"/>
          <w:color w:val="000000"/>
          <w:sz w:val="28"/>
        </w:rPr>
        <w:t>
      6-1. Сыртқы саяси қызмет саласындағы уәкілетті мемлекеттік орган, ішкі істер органдары өз құзыретіне сәйкес Қазақстан Республикасының визаларын ресімдеген кезде он алты жасқа толған шетелдіктер мен азаматтығы жоқ адамдардың дактилоскопиялық ақпаратын жинауды жүзеге асырады.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6-1-тармақпен толықтырылды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7. Ішкі істер, ұлттық қауіпсіздік органдары өз құзыретіне сәйкес Қазақстан Республикасының шегінен тыс шығарып жіберілетін не Қазақстан Республикасы ратификациялаған реадмиссия туралы халықаралық шарттар қолданылатын, он алты жасқа толған шетелдіктер мен азаматтығы жоқ адамдардың дактилоскопиялық ақпаратын жинауды жүзеге асырады.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8. Қазақстан Республикасының теңізшісінің жеке куәлігін беру туралы шешім қабылданған, он алты жасқа толған Қазақстан Республикасының азаматтарын, шетелдіктерді және азаматтығы жоқ адамдарды дактилоскопиялық тіркеуді Қазақстан Республикасының заңнамасына сәйкес көлік саласындағы уәкілетті мемлекеттік орган жүзеге асырады.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9. Дактилоскопиялық ақпаратты жинау адамның екі қолы он саусағының және (немесе) екі қолы алақандарының папиллярлық бедерлері құрылымының ерекшеліктері туралы биометриялық деректерді дактилоскопиялау арқылы алуды және осы Қағидаларда белгіленген дербес деректердің тиісті ақпараттық жүйесіне енгізуді қамтиды. Бұл ретте дактилоскопиялық тіркеуден өткен адамның дербес деректері оның екі қолының он саусағы және (немесе) алақандарының папиллярлық бедерлері құрылымының ерекшеліктері туралы биометриялық деректері "ЖБС" ААЖ-да дербес сәйкестендіргішпен байланысты болады.</w:t>
      </w:r>
    </w:p>
    <w:bookmarkEnd w:id="14"/>
    <w:bookmarkStart w:name="z17" w:id="15"/>
    <w:p>
      <w:pPr>
        <w:spacing w:after="0"/>
        <w:ind w:left="0"/>
        <w:jc w:val="both"/>
      </w:pPr>
      <w:r>
        <w:rPr>
          <w:rFonts w:ascii="Times New Roman"/>
          <w:b w:val="false"/>
          <w:i w:val="false"/>
          <w:color w:val="000000"/>
          <w:sz w:val="28"/>
        </w:rPr>
        <w:t xml:space="preserve">
      10. Қазақстан Республикасы азаматының паспортын алу үшін өтініш жасаған кезде он екі жастан он алты жасқа дейінгі балалардан дактилоскопиялық ақпаратты жинау олардың келісімімен және жеке басын куәландыратын құжат және заңды өкілдің өкілеттігін растайтын құжат ұсынған кезде баланың заңды өкілінің қатысуымен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жасалған жазбаша өтініші негізінде жүзеге асырылады.</w:t>
      </w:r>
    </w:p>
    <w:bookmarkEnd w:id="15"/>
    <w:bookmarkStart w:name="z18" w:id="16"/>
    <w:p>
      <w:pPr>
        <w:spacing w:after="0"/>
        <w:ind w:left="0"/>
        <w:jc w:val="both"/>
      </w:pPr>
      <w:r>
        <w:rPr>
          <w:rFonts w:ascii="Times New Roman"/>
          <w:b w:val="false"/>
          <w:i w:val="false"/>
          <w:color w:val="000000"/>
          <w:sz w:val="28"/>
        </w:rPr>
        <w:t>
      11. Сот әрекетке қабілетсіз деп анықтаған, дактилоскопиялық тіркеуге жататын адамнан дактилоскопиялық ақпаратты жинау жеке басын куәландыратын құжат және қорғаншысының өкілеттігін растайтын құжат ұсынған кезде оның қорғаншысының қатысуымен және осы Қағидаларға 1-қосымшаға сәйкес жасалған жазбаша өтініші негізінде жүргізіледі.</w:t>
      </w:r>
    </w:p>
    <w:bookmarkEnd w:id="16"/>
    <w:bookmarkStart w:name="z19" w:id="17"/>
    <w:p>
      <w:pPr>
        <w:spacing w:after="0"/>
        <w:ind w:left="0"/>
        <w:jc w:val="both"/>
      </w:pPr>
      <w:r>
        <w:rPr>
          <w:rFonts w:ascii="Times New Roman"/>
          <w:b w:val="false"/>
          <w:i w:val="false"/>
          <w:color w:val="000000"/>
          <w:sz w:val="28"/>
        </w:rPr>
        <w:t>
      12. Адамдардың дактилоскопиялық ақпаратын жинау ішкі істер органдарының көші-қон қызметі бөлімшелерінде, оның ішінде халықты құжаттандыруды тіркеу пункттерінде, ұлттық қауіпсіздік органдарында, Қазақстан Республикасының шет елдердегі мекемелерінде жүргізіледі.</w:t>
      </w:r>
    </w:p>
    <w:bookmarkEnd w:id="17"/>
    <w:p>
      <w:pPr>
        <w:spacing w:after="0"/>
        <w:ind w:left="0"/>
        <w:jc w:val="both"/>
      </w:pPr>
      <w:r>
        <w:rPr>
          <w:rFonts w:ascii="Times New Roman"/>
          <w:b w:val="false"/>
          <w:i w:val="false"/>
          <w:color w:val="000000"/>
          <w:sz w:val="28"/>
        </w:rPr>
        <w:t>
      Қазақстан Республикасының аумағындағы дактилоскопиялық тіркеуге жататын адамның өзіне-өзі қызмет көрсету, өз бетімен жүріп-тұру қабілетінен айырылуға әкеп соққан ағза функцияларының тұрақты бұзылуынан денсаулығының нашарлауына байланысты жеке келуге мүмкіндігі болмаған жағдайда, қызметкер оның тұрғылықты жеріне бара отырып, дактилоскопиялық ақпаратты жинауды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29.12.2023 </w:t>
      </w:r>
      <w:r>
        <w:rPr>
          <w:rFonts w:ascii="Times New Roman"/>
          <w:b w:val="false"/>
          <w:i w:val="false"/>
          <w:color w:val="000000"/>
          <w:sz w:val="28"/>
        </w:rPr>
        <w:t>№ 1246</w:t>
      </w:r>
      <w:r>
        <w:rPr>
          <w:rFonts w:ascii="Times New Roman"/>
          <w:b w:val="false"/>
          <w:i w:val="false"/>
          <w:color w:val="ff0000"/>
          <w:sz w:val="28"/>
        </w:rPr>
        <w:t xml:space="preserve"> (01.01.2024 бастап қолданысқа енгiзiледi) қаулысымен.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13. Жеке басты куәландыратын құжаттарды ресімдеген кезде Қазақстан Республикасы азаматтарының, шетелдіктердің және азаматтығы жоқ адамдардың дактилоскопиялық ақпараты бар материалдық жеткізгіш мынадай мәліметтерді қамтиды:</w:t>
      </w:r>
    </w:p>
    <w:bookmarkEnd w:id="18"/>
    <w:p>
      <w:pPr>
        <w:spacing w:after="0"/>
        <w:ind w:left="0"/>
        <w:jc w:val="both"/>
      </w:pPr>
      <w:r>
        <w:rPr>
          <w:rFonts w:ascii="Times New Roman"/>
          <w:b w:val="false"/>
          <w:i w:val="false"/>
          <w:color w:val="000000"/>
          <w:sz w:val="28"/>
        </w:rPr>
        <w:t>
      1) тегі, аты,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2) туған күні мен жері;</w:t>
      </w:r>
    </w:p>
    <w:p>
      <w:pPr>
        <w:spacing w:after="0"/>
        <w:ind w:left="0"/>
        <w:jc w:val="both"/>
      </w:pPr>
      <w:r>
        <w:rPr>
          <w:rFonts w:ascii="Times New Roman"/>
          <w:b w:val="false"/>
          <w:i w:val="false"/>
          <w:color w:val="000000"/>
          <w:sz w:val="28"/>
        </w:rPr>
        <w:t>
      3) жынысы;</w:t>
      </w:r>
    </w:p>
    <w:p>
      <w:pPr>
        <w:spacing w:after="0"/>
        <w:ind w:left="0"/>
        <w:jc w:val="both"/>
      </w:pPr>
      <w:r>
        <w:rPr>
          <w:rFonts w:ascii="Times New Roman"/>
          <w:b w:val="false"/>
          <w:i w:val="false"/>
          <w:color w:val="000000"/>
          <w:sz w:val="28"/>
        </w:rPr>
        <w:t>
      4) ұлттық тиесілігі (иесінің қалауы бойынша);</w:t>
      </w:r>
    </w:p>
    <w:p>
      <w:pPr>
        <w:spacing w:after="0"/>
        <w:ind w:left="0"/>
        <w:jc w:val="both"/>
      </w:pPr>
      <w:r>
        <w:rPr>
          <w:rFonts w:ascii="Times New Roman"/>
          <w:b w:val="false"/>
          <w:i w:val="false"/>
          <w:color w:val="000000"/>
          <w:sz w:val="28"/>
        </w:rPr>
        <w:t>
      5) азаматтығы;</w:t>
      </w:r>
    </w:p>
    <w:p>
      <w:pPr>
        <w:spacing w:after="0"/>
        <w:ind w:left="0"/>
        <w:jc w:val="both"/>
      </w:pPr>
      <w:r>
        <w:rPr>
          <w:rFonts w:ascii="Times New Roman"/>
          <w:b w:val="false"/>
          <w:i w:val="false"/>
          <w:color w:val="000000"/>
          <w:sz w:val="28"/>
        </w:rPr>
        <w:t>
      6) фотосуреті;</w:t>
      </w:r>
    </w:p>
    <w:p>
      <w:pPr>
        <w:spacing w:after="0"/>
        <w:ind w:left="0"/>
        <w:jc w:val="both"/>
      </w:pPr>
      <w:r>
        <w:rPr>
          <w:rFonts w:ascii="Times New Roman"/>
          <w:b w:val="false"/>
          <w:i w:val="false"/>
          <w:color w:val="000000"/>
          <w:sz w:val="28"/>
        </w:rPr>
        <w:t>
      7) қолының он саусағының папиллярлық бедері құрылымының ерекшеліктері туралы ақпарат;</w:t>
      </w:r>
    </w:p>
    <w:p>
      <w:pPr>
        <w:spacing w:after="0"/>
        <w:ind w:left="0"/>
        <w:jc w:val="both"/>
      </w:pPr>
      <w:r>
        <w:rPr>
          <w:rFonts w:ascii="Times New Roman"/>
          <w:b w:val="false"/>
          <w:i w:val="false"/>
          <w:color w:val="000000"/>
          <w:sz w:val="28"/>
        </w:rPr>
        <w:t>
      8) жеке басты куәландыратын құжаттың нөмірі, берілген күні, қолданылу мерзімі;</w:t>
      </w:r>
    </w:p>
    <w:p>
      <w:pPr>
        <w:spacing w:after="0"/>
        <w:ind w:left="0"/>
        <w:jc w:val="both"/>
      </w:pPr>
      <w:r>
        <w:rPr>
          <w:rFonts w:ascii="Times New Roman"/>
          <w:b w:val="false"/>
          <w:i w:val="false"/>
          <w:color w:val="000000"/>
          <w:sz w:val="28"/>
        </w:rPr>
        <w:t>
      9) құжат иесінің қолтаңбасы;</w:t>
      </w:r>
    </w:p>
    <w:p>
      <w:pPr>
        <w:spacing w:after="0"/>
        <w:ind w:left="0"/>
        <w:jc w:val="both"/>
      </w:pPr>
      <w:r>
        <w:rPr>
          <w:rFonts w:ascii="Times New Roman"/>
          <w:b w:val="false"/>
          <w:i w:val="false"/>
          <w:color w:val="000000"/>
          <w:sz w:val="28"/>
        </w:rPr>
        <w:t>
      10) жеке сәйкестендіру нөмірі (бар болса);</w:t>
      </w:r>
    </w:p>
    <w:p>
      <w:pPr>
        <w:spacing w:after="0"/>
        <w:ind w:left="0"/>
        <w:jc w:val="both"/>
      </w:pPr>
      <w:r>
        <w:rPr>
          <w:rFonts w:ascii="Times New Roman"/>
          <w:b w:val="false"/>
          <w:i w:val="false"/>
          <w:color w:val="000000"/>
          <w:sz w:val="28"/>
        </w:rPr>
        <w:t>
      11) дактилоскопиялық тіркеу жүргізілген күн мен негізі;</w:t>
      </w:r>
    </w:p>
    <w:p>
      <w:pPr>
        <w:spacing w:after="0"/>
        <w:ind w:left="0"/>
        <w:jc w:val="both"/>
      </w:pPr>
      <w:r>
        <w:rPr>
          <w:rFonts w:ascii="Times New Roman"/>
          <w:b w:val="false"/>
          <w:i w:val="false"/>
          <w:color w:val="000000"/>
          <w:sz w:val="28"/>
        </w:rPr>
        <w:t>
      12) құжатты берген органның атауы;</w:t>
      </w:r>
    </w:p>
    <w:p>
      <w:pPr>
        <w:spacing w:after="0"/>
        <w:ind w:left="0"/>
        <w:jc w:val="both"/>
      </w:pPr>
      <w:r>
        <w:rPr>
          <w:rFonts w:ascii="Times New Roman"/>
          <w:b w:val="false"/>
          <w:i w:val="false"/>
          <w:color w:val="000000"/>
          <w:sz w:val="28"/>
        </w:rPr>
        <w:t>
      13) дактилоскопиялық тіркеуді жүзеге асырған адамның тегі, аты, әкесінің аты (егер ол жеке басты куәландыратын құжатта көрсетілсе).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14. Қазақстан Республикасының визасын ресімдеген кезде шетелдіктердің және азаматтығы жоқ адамдардың дактилоскопиялық ақпараты бар материалдық жеткізгіш мынадай мәліметтерді қамтиды:</w:t>
      </w:r>
    </w:p>
    <w:bookmarkEnd w:id="19"/>
    <w:p>
      <w:pPr>
        <w:spacing w:after="0"/>
        <w:ind w:left="0"/>
        <w:jc w:val="both"/>
      </w:pPr>
      <w:r>
        <w:rPr>
          <w:rFonts w:ascii="Times New Roman"/>
          <w:b w:val="false"/>
          <w:i w:val="false"/>
          <w:color w:val="000000"/>
          <w:sz w:val="28"/>
        </w:rPr>
        <w:t>
      1) тегі, аты,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2) туған күні;</w:t>
      </w:r>
    </w:p>
    <w:p>
      <w:pPr>
        <w:spacing w:after="0"/>
        <w:ind w:left="0"/>
        <w:jc w:val="both"/>
      </w:pPr>
      <w:r>
        <w:rPr>
          <w:rFonts w:ascii="Times New Roman"/>
          <w:b w:val="false"/>
          <w:i w:val="false"/>
          <w:color w:val="000000"/>
          <w:sz w:val="28"/>
        </w:rPr>
        <w:t>
      3) жынысы;</w:t>
      </w:r>
    </w:p>
    <w:p>
      <w:pPr>
        <w:spacing w:after="0"/>
        <w:ind w:left="0"/>
        <w:jc w:val="both"/>
      </w:pPr>
      <w:r>
        <w:rPr>
          <w:rFonts w:ascii="Times New Roman"/>
          <w:b w:val="false"/>
          <w:i w:val="false"/>
          <w:color w:val="000000"/>
          <w:sz w:val="28"/>
        </w:rPr>
        <w:t>
      4) қолының он саусағының папиллярлық бедері құрылымының ерекшеліктері туралы ақпарат;</w:t>
      </w:r>
    </w:p>
    <w:p>
      <w:pPr>
        <w:spacing w:after="0"/>
        <w:ind w:left="0"/>
        <w:jc w:val="both"/>
      </w:pPr>
      <w:r>
        <w:rPr>
          <w:rFonts w:ascii="Times New Roman"/>
          <w:b w:val="false"/>
          <w:i w:val="false"/>
          <w:color w:val="000000"/>
          <w:sz w:val="28"/>
        </w:rPr>
        <w:t>
      5) азаматтығы;</w:t>
      </w:r>
    </w:p>
    <w:p>
      <w:pPr>
        <w:spacing w:after="0"/>
        <w:ind w:left="0"/>
        <w:jc w:val="both"/>
      </w:pPr>
      <w:r>
        <w:rPr>
          <w:rFonts w:ascii="Times New Roman"/>
          <w:b w:val="false"/>
          <w:i w:val="false"/>
          <w:color w:val="000000"/>
          <w:sz w:val="28"/>
        </w:rPr>
        <w:t>
      6) фотосуреті;</w:t>
      </w:r>
    </w:p>
    <w:p>
      <w:pPr>
        <w:spacing w:after="0"/>
        <w:ind w:left="0"/>
        <w:jc w:val="both"/>
      </w:pPr>
      <w:r>
        <w:rPr>
          <w:rFonts w:ascii="Times New Roman"/>
          <w:b w:val="false"/>
          <w:i w:val="false"/>
          <w:color w:val="000000"/>
          <w:sz w:val="28"/>
        </w:rPr>
        <w:t>
      7) жеке басты куәландыратын құжаттың нөмірі, берілген күні, қолданылу мерзімі;</w:t>
      </w:r>
    </w:p>
    <w:p>
      <w:pPr>
        <w:spacing w:after="0"/>
        <w:ind w:left="0"/>
        <w:jc w:val="both"/>
      </w:pPr>
      <w:r>
        <w:rPr>
          <w:rFonts w:ascii="Times New Roman"/>
          <w:b w:val="false"/>
          <w:i w:val="false"/>
          <w:color w:val="000000"/>
          <w:sz w:val="28"/>
        </w:rPr>
        <w:t>
      8) визаның берілген күні, қолданылу мерзімі;</w:t>
      </w:r>
    </w:p>
    <w:p>
      <w:pPr>
        <w:spacing w:after="0"/>
        <w:ind w:left="0"/>
        <w:jc w:val="both"/>
      </w:pPr>
      <w:r>
        <w:rPr>
          <w:rFonts w:ascii="Times New Roman"/>
          <w:b w:val="false"/>
          <w:i w:val="false"/>
          <w:color w:val="000000"/>
          <w:sz w:val="28"/>
        </w:rPr>
        <w:t>
      9) дактилоскопиялық тіркеу жүргізілген күн мен негізі;</w:t>
      </w:r>
    </w:p>
    <w:p>
      <w:pPr>
        <w:spacing w:after="0"/>
        <w:ind w:left="0"/>
        <w:jc w:val="both"/>
      </w:pPr>
      <w:r>
        <w:rPr>
          <w:rFonts w:ascii="Times New Roman"/>
          <w:b w:val="false"/>
          <w:i w:val="false"/>
          <w:color w:val="000000"/>
          <w:sz w:val="28"/>
        </w:rPr>
        <w:t>
      10) виза берген органның атауы;</w:t>
      </w:r>
    </w:p>
    <w:p>
      <w:pPr>
        <w:spacing w:after="0"/>
        <w:ind w:left="0"/>
        <w:jc w:val="both"/>
      </w:pPr>
      <w:r>
        <w:rPr>
          <w:rFonts w:ascii="Times New Roman"/>
          <w:b w:val="false"/>
          <w:i w:val="false"/>
          <w:color w:val="000000"/>
          <w:sz w:val="28"/>
        </w:rPr>
        <w:t>
      11) дактилоскопиялық тіркеуді жүзеге асырған адамның тегі, аты, әкесінің аты (егер ол жеке басты куәландыратын құжатта көрсетілсе).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9" w:id="20"/>
    <w:p>
      <w:pPr>
        <w:spacing w:after="0"/>
        <w:ind w:left="0"/>
        <w:jc w:val="both"/>
      </w:pPr>
      <w:r>
        <w:rPr>
          <w:rFonts w:ascii="Times New Roman"/>
          <w:b w:val="false"/>
          <w:i w:val="false"/>
          <w:color w:val="000000"/>
          <w:sz w:val="28"/>
        </w:rPr>
        <w:t>
      14-1. Қазақстан Республикасында уақытша тұруға рұқсат берген кезде шетелдіктер мен азаматтығы жоқ адамдардың дактилоскопиялық ақпараты бар материалдық жеткізгіш мынадай мәліметтерді қамтиды:</w:t>
      </w:r>
    </w:p>
    <w:bookmarkEnd w:id="20"/>
    <w:p>
      <w:pPr>
        <w:spacing w:after="0"/>
        <w:ind w:left="0"/>
        <w:jc w:val="both"/>
      </w:pPr>
      <w:r>
        <w:rPr>
          <w:rFonts w:ascii="Times New Roman"/>
          <w:b w:val="false"/>
          <w:i w:val="false"/>
          <w:color w:val="000000"/>
          <w:sz w:val="28"/>
        </w:rPr>
        <w:t>
      1) тегі, аты,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2) туған күні;</w:t>
      </w:r>
    </w:p>
    <w:p>
      <w:pPr>
        <w:spacing w:after="0"/>
        <w:ind w:left="0"/>
        <w:jc w:val="both"/>
      </w:pPr>
      <w:r>
        <w:rPr>
          <w:rFonts w:ascii="Times New Roman"/>
          <w:b w:val="false"/>
          <w:i w:val="false"/>
          <w:color w:val="000000"/>
          <w:sz w:val="28"/>
        </w:rPr>
        <w:t>
      3) жынысы;</w:t>
      </w:r>
    </w:p>
    <w:p>
      <w:pPr>
        <w:spacing w:after="0"/>
        <w:ind w:left="0"/>
        <w:jc w:val="both"/>
      </w:pPr>
      <w:r>
        <w:rPr>
          <w:rFonts w:ascii="Times New Roman"/>
          <w:b w:val="false"/>
          <w:i w:val="false"/>
          <w:color w:val="000000"/>
          <w:sz w:val="28"/>
        </w:rPr>
        <w:t>
      4) екі қолының он саусағының және алақанының папиллярлық бедері құрылымының ерекшеліктері туралы ақпарат;</w:t>
      </w:r>
    </w:p>
    <w:p>
      <w:pPr>
        <w:spacing w:after="0"/>
        <w:ind w:left="0"/>
        <w:jc w:val="both"/>
      </w:pPr>
      <w:r>
        <w:rPr>
          <w:rFonts w:ascii="Times New Roman"/>
          <w:b w:val="false"/>
          <w:i w:val="false"/>
          <w:color w:val="000000"/>
          <w:sz w:val="28"/>
        </w:rPr>
        <w:t>
      5) азаматтығы;</w:t>
      </w:r>
    </w:p>
    <w:p>
      <w:pPr>
        <w:spacing w:after="0"/>
        <w:ind w:left="0"/>
        <w:jc w:val="both"/>
      </w:pPr>
      <w:r>
        <w:rPr>
          <w:rFonts w:ascii="Times New Roman"/>
          <w:b w:val="false"/>
          <w:i w:val="false"/>
          <w:color w:val="000000"/>
          <w:sz w:val="28"/>
        </w:rPr>
        <w:t>
      6) фотосуреті;</w:t>
      </w:r>
    </w:p>
    <w:p>
      <w:pPr>
        <w:spacing w:after="0"/>
        <w:ind w:left="0"/>
        <w:jc w:val="both"/>
      </w:pPr>
      <w:r>
        <w:rPr>
          <w:rFonts w:ascii="Times New Roman"/>
          <w:b w:val="false"/>
          <w:i w:val="false"/>
          <w:color w:val="000000"/>
          <w:sz w:val="28"/>
        </w:rPr>
        <w:t>
      7) шетелде тұрақты тұратын жерінің мекенжайы;</w:t>
      </w:r>
    </w:p>
    <w:p>
      <w:pPr>
        <w:spacing w:after="0"/>
        <w:ind w:left="0"/>
        <w:jc w:val="both"/>
      </w:pPr>
      <w:r>
        <w:rPr>
          <w:rFonts w:ascii="Times New Roman"/>
          <w:b w:val="false"/>
          <w:i w:val="false"/>
          <w:color w:val="000000"/>
          <w:sz w:val="28"/>
        </w:rPr>
        <w:t>
      8) Қазақстан Республикасында уақытша тұратын мекенжайы;</w:t>
      </w:r>
    </w:p>
    <w:p>
      <w:pPr>
        <w:spacing w:after="0"/>
        <w:ind w:left="0"/>
        <w:jc w:val="both"/>
      </w:pPr>
      <w:r>
        <w:rPr>
          <w:rFonts w:ascii="Times New Roman"/>
          <w:b w:val="false"/>
          <w:i w:val="false"/>
          <w:color w:val="000000"/>
          <w:sz w:val="28"/>
        </w:rPr>
        <w:t>
      9) қабылдайтын тараптың мекенжайы;</w:t>
      </w:r>
    </w:p>
    <w:p>
      <w:pPr>
        <w:spacing w:after="0"/>
        <w:ind w:left="0"/>
        <w:jc w:val="both"/>
      </w:pPr>
      <w:r>
        <w:rPr>
          <w:rFonts w:ascii="Times New Roman"/>
          <w:b w:val="false"/>
          <w:i w:val="false"/>
          <w:color w:val="000000"/>
          <w:sz w:val="28"/>
        </w:rPr>
        <w:t>
      10) жеке басты куәландыратын құжаттың нөмірі, берілген күні, қолданылу мерзімі;</w:t>
      </w:r>
    </w:p>
    <w:p>
      <w:pPr>
        <w:spacing w:after="0"/>
        <w:ind w:left="0"/>
        <w:jc w:val="both"/>
      </w:pPr>
      <w:r>
        <w:rPr>
          <w:rFonts w:ascii="Times New Roman"/>
          <w:b w:val="false"/>
          <w:i w:val="false"/>
          <w:color w:val="000000"/>
          <w:sz w:val="28"/>
        </w:rPr>
        <w:t>
      11) дактилоскопиялық тіркеу жүргізілген күн мен негізі;</w:t>
      </w:r>
    </w:p>
    <w:p>
      <w:pPr>
        <w:spacing w:after="0"/>
        <w:ind w:left="0"/>
        <w:jc w:val="both"/>
      </w:pPr>
      <w:r>
        <w:rPr>
          <w:rFonts w:ascii="Times New Roman"/>
          <w:b w:val="false"/>
          <w:i w:val="false"/>
          <w:color w:val="000000"/>
          <w:sz w:val="28"/>
        </w:rPr>
        <w:t>
      12) дактилоскопиялық тіркеуді жүзеге асырған адамның тегі, аты, әкесінің аты (егер ол жеке басты куәландыратын құжатта көрсетілсе).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14-1-тармақпен толықтырылды - ҚР Үкіметінің 22.09.2022 </w:t>
      </w:r>
      <w:r>
        <w:rPr>
          <w:rFonts w:ascii="Times New Roman"/>
          <w:b w:val="false"/>
          <w:i w:val="false"/>
          <w:color w:val="000000"/>
          <w:sz w:val="28"/>
        </w:rPr>
        <w:t>№ 720</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 жаңа редакцияда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5" w:id="21"/>
    <w:p>
      <w:pPr>
        <w:spacing w:after="0"/>
        <w:ind w:left="0"/>
        <w:jc w:val="both"/>
      </w:pPr>
      <w:r>
        <w:rPr>
          <w:rFonts w:ascii="Times New Roman"/>
          <w:b w:val="false"/>
          <w:i w:val="false"/>
          <w:color w:val="000000"/>
          <w:sz w:val="28"/>
        </w:rPr>
        <w:t>
      14-2. Қазақстан Республикасының шегінен тыс шығарып жіберілетін не Қазақстан Республикасы ратификациялаған реадмиссия туралы халықаралық шарттардың күші қолданылатын шетелдіктер мен азаматтығы жоқ адамдардың дактилоскопиялық ақпараты бар материалдық жеткізгіш мынадай мәліметтерді қамтиды:</w:t>
      </w:r>
    </w:p>
    <w:bookmarkEnd w:id="21"/>
    <w:p>
      <w:pPr>
        <w:spacing w:after="0"/>
        <w:ind w:left="0"/>
        <w:jc w:val="both"/>
      </w:pPr>
      <w:r>
        <w:rPr>
          <w:rFonts w:ascii="Times New Roman"/>
          <w:b w:val="false"/>
          <w:i w:val="false"/>
          <w:color w:val="000000"/>
          <w:sz w:val="28"/>
        </w:rPr>
        <w:t>
      1) тегі, аты,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2) туған күні;</w:t>
      </w:r>
    </w:p>
    <w:p>
      <w:pPr>
        <w:spacing w:after="0"/>
        <w:ind w:left="0"/>
        <w:jc w:val="both"/>
      </w:pPr>
      <w:r>
        <w:rPr>
          <w:rFonts w:ascii="Times New Roman"/>
          <w:b w:val="false"/>
          <w:i w:val="false"/>
          <w:color w:val="000000"/>
          <w:sz w:val="28"/>
        </w:rPr>
        <w:t>
      3) жынысы;</w:t>
      </w:r>
    </w:p>
    <w:p>
      <w:pPr>
        <w:spacing w:after="0"/>
        <w:ind w:left="0"/>
        <w:jc w:val="both"/>
      </w:pPr>
      <w:r>
        <w:rPr>
          <w:rFonts w:ascii="Times New Roman"/>
          <w:b w:val="false"/>
          <w:i w:val="false"/>
          <w:color w:val="000000"/>
          <w:sz w:val="28"/>
        </w:rPr>
        <w:t>
      4) екі қолының он саусағының және алақанының папиллярлық бедері құрылымының ерекшеліктері туралы ақпарат;</w:t>
      </w:r>
    </w:p>
    <w:p>
      <w:pPr>
        <w:spacing w:after="0"/>
        <w:ind w:left="0"/>
        <w:jc w:val="both"/>
      </w:pPr>
      <w:r>
        <w:rPr>
          <w:rFonts w:ascii="Times New Roman"/>
          <w:b w:val="false"/>
          <w:i w:val="false"/>
          <w:color w:val="000000"/>
          <w:sz w:val="28"/>
        </w:rPr>
        <w:t>
      5) азаматтығы;</w:t>
      </w:r>
    </w:p>
    <w:p>
      <w:pPr>
        <w:spacing w:after="0"/>
        <w:ind w:left="0"/>
        <w:jc w:val="both"/>
      </w:pPr>
      <w:r>
        <w:rPr>
          <w:rFonts w:ascii="Times New Roman"/>
          <w:b w:val="false"/>
          <w:i w:val="false"/>
          <w:color w:val="000000"/>
          <w:sz w:val="28"/>
        </w:rPr>
        <w:t>
      6) фотосуреті;</w:t>
      </w:r>
    </w:p>
    <w:p>
      <w:pPr>
        <w:spacing w:after="0"/>
        <w:ind w:left="0"/>
        <w:jc w:val="both"/>
      </w:pPr>
      <w:r>
        <w:rPr>
          <w:rFonts w:ascii="Times New Roman"/>
          <w:b w:val="false"/>
          <w:i w:val="false"/>
          <w:color w:val="000000"/>
          <w:sz w:val="28"/>
        </w:rPr>
        <w:t>
      7) жеке басты куәландыратын құжаттың нөмірі, берілген күні, қолданылу мерзімі;</w:t>
      </w:r>
    </w:p>
    <w:p>
      <w:pPr>
        <w:spacing w:after="0"/>
        <w:ind w:left="0"/>
        <w:jc w:val="both"/>
      </w:pPr>
      <w:r>
        <w:rPr>
          <w:rFonts w:ascii="Times New Roman"/>
          <w:b w:val="false"/>
          <w:i w:val="false"/>
          <w:color w:val="000000"/>
          <w:sz w:val="28"/>
        </w:rPr>
        <w:t>
      8) дактилоскопиялық тіркеу жүргізілген күн мен негізі;</w:t>
      </w:r>
    </w:p>
    <w:p>
      <w:pPr>
        <w:spacing w:after="0"/>
        <w:ind w:left="0"/>
        <w:jc w:val="both"/>
      </w:pPr>
      <w:r>
        <w:rPr>
          <w:rFonts w:ascii="Times New Roman"/>
          <w:b w:val="false"/>
          <w:i w:val="false"/>
          <w:color w:val="000000"/>
          <w:sz w:val="28"/>
        </w:rPr>
        <w:t>
      9) дактилоскопиялық тіркеуді жүзеге асырған адамның аты, әкесінің аты (егер ол жеке басты куәландыратын құжатта көрсетілсе), тегі;</w:t>
      </w:r>
    </w:p>
    <w:p>
      <w:pPr>
        <w:spacing w:after="0"/>
        <w:ind w:left="0"/>
        <w:jc w:val="both"/>
      </w:pPr>
      <w:r>
        <w:rPr>
          <w:rFonts w:ascii="Times New Roman"/>
          <w:b w:val="false"/>
          <w:i w:val="false"/>
          <w:color w:val="000000"/>
          <w:sz w:val="28"/>
        </w:rPr>
        <w:t>
      10) Қазақстан Республикасының шегінен тыс шығарып жіберілген күн мен негіздері (заңды күшіне енген сот үкімі немесе шешімі);</w:t>
      </w:r>
    </w:p>
    <w:p>
      <w:pPr>
        <w:spacing w:after="0"/>
        <w:ind w:left="0"/>
        <w:jc w:val="both"/>
      </w:pPr>
      <w:r>
        <w:rPr>
          <w:rFonts w:ascii="Times New Roman"/>
          <w:b w:val="false"/>
          <w:i w:val="false"/>
          <w:color w:val="000000"/>
          <w:sz w:val="28"/>
        </w:rPr>
        <w:t>
      11) өткенге дейін Қазақстан Республикасының аумағына кіруге тыйым салынатын, сот белгілеген күн.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14-2-тармақпен толықтырылды - ҚР Үкіметінің 22.09.2022 </w:t>
      </w:r>
      <w:r>
        <w:rPr>
          <w:rFonts w:ascii="Times New Roman"/>
          <w:b w:val="false"/>
          <w:i w:val="false"/>
          <w:color w:val="000000"/>
          <w:sz w:val="28"/>
        </w:rPr>
        <w:t>№ 720</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 жаңа редакцияда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4" w:id="22"/>
    <w:p>
      <w:pPr>
        <w:spacing w:after="0"/>
        <w:ind w:left="0"/>
        <w:jc w:val="both"/>
      </w:pPr>
      <w:r>
        <w:rPr>
          <w:rFonts w:ascii="Times New Roman"/>
          <w:b w:val="false"/>
          <w:i w:val="false"/>
          <w:color w:val="000000"/>
          <w:sz w:val="28"/>
        </w:rPr>
        <w:t>
      14-3. Қазақстан Республикасында тұрақты тұруға рұқсат ресімдеген кезде шетелдіктер мен азаматтығы жоқ адамдардың дактилоскопиялық ақпараты бар материалдық жеткізгіш мынадай мәліметтерді қамтиды:</w:t>
      </w:r>
    </w:p>
    <w:bookmarkEnd w:id="22"/>
    <w:p>
      <w:pPr>
        <w:spacing w:after="0"/>
        <w:ind w:left="0"/>
        <w:jc w:val="both"/>
      </w:pPr>
      <w:r>
        <w:rPr>
          <w:rFonts w:ascii="Times New Roman"/>
          <w:b w:val="false"/>
          <w:i w:val="false"/>
          <w:color w:val="000000"/>
          <w:sz w:val="28"/>
        </w:rPr>
        <w:t>
      1) тегі, аты,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2) туған күні;</w:t>
      </w:r>
    </w:p>
    <w:p>
      <w:pPr>
        <w:spacing w:after="0"/>
        <w:ind w:left="0"/>
        <w:jc w:val="both"/>
      </w:pPr>
      <w:r>
        <w:rPr>
          <w:rFonts w:ascii="Times New Roman"/>
          <w:b w:val="false"/>
          <w:i w:val="false"/>
          <w:color w:val="000000"/>
          <w:sz w:val="28"/>
        </w:rPr>
        <w:t>
      3) жынысы;</w:t>
      </w:r>
    </w:p>
    <w:p>
      <w:pPr>
        <w:spacing w:after="0"/>
        <w:ind w:left="0"/>
        <w:jc w:val="both"/>
      </w:pPr>
      <w:r>
        <w:rPr>
          <w:rFonts w:ascii="Times New Roman"/>
          <w:b w:val="false"/>
          <w:i w:val="false"/>
          <w:color w:val="000000"/>
          <w:sz w:val="28"/>
        </w:rPr>
        <w:t>
      4) қолының он саусағының және алақанының папиллярлық бедері құрылымының ерекшеліктері туралы ақпарат;</w:t>
      </w:r>
    </w:p>
    <w:p>
      <w:pPr>
        <w:spacing w:after="0"/>
        <w:ind w:left="0"/>
        <w:jc w:val="both"/>
      </w:pPr>
      <w:r>
        <w:rPr>
          <w:rFonts w:ascii="Times New Roman"/>
          <w:b w:val="false"/>
          <w:i w:val="false"/>
          <w:color w:val="000000"/>
          <w:sz w:val="28"/>
        </w:rPr>
        <w:t>
      5) азаматтығы;</w:t>
      </w:r>
    </w:p>
    <w:p>
      <w:pPr>
        <w:spacing w:after="0"/>
        <w:ind w:left="0"/>
        <w:jc w:val="both"/>
      </w:pPr>
      <w:r>
        <w:rPr>
          <w:rFonts w:ascii="Times New Roman"/>
          <w:b w:val="false"/>
          <w:i w:val="false"/>
          <w:color w:val="000000"/>
          <w:sz w:val="28"/>
        </w:rPr>
        <w:t>
      6) фотосуреті;</w:t>
      </w:r>
    </w:p>
    <w:p>
      <w:pPr>
        <w:spacing w:after="0"/>
        <w:ind w:left="0"/>
        <w:jc w:val="both"/>
      </w:pPr>
      <w:r>
        <w:rPr>
          <w:rFonts w:ascii="Times New Roman"/>
          <w:b w:val="false"/>
          <w:i w:val="false"/>
          <w:color w:val="000000"/>
          <w:sz w:val="28"/>
        </w:rPr>
        <w:t>
      7) жеке басын куәландыратын құжаттың нөмірі, күні, қолданылу мерзімі;</w:t>
      </w:r>
    </w:p>
    <w:p>
      <w:pPr>
        <w:spacing w:after="0"/>
        <w:ind w:left="0"/>
        <w:jc w:val="both"/>
      </w:pPr>
      <w:r>
        <w:rPr>
          <w:rFonts w:ascii="Times New Roman"/>
          <w:b w:val="false"/>
          <w:i w:val="false"/>
          <w:color w:val="000000"/>
          <w:sz w:val="28"/>
        </w:rPr>
        <w:t>
      8) дактилоскопиялық тіркеу жүргізілген күн мен негізі;</w:t>
      </w:r>
    </w:p>
    <w:p>
      <w:pPr>
        <w:spacing w:after="0"/>
        <w:ind w:left="0"/>
        <w:jc w:val="both"/>
      </w:pPr>
      <w:r>
        <w:rPr>
          <w:rFonts w:ascii="Times New Roman"/>
          <w:b w:val="false"/>
          <w:i w:val="false"/>
          <w:color w:val="000000"/>
          <w:sz w:val="28"/>
        </w:rPr>
        <w:t>
      9) дактилоскопиялық тіркеуді жүзеге асырған адамның тегі, аты,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10) виза, уақытша тұруға рұқсат берілген күні, қолданылу мерзімі;</w:t>
      </w:r>
    </w:p>
    <w:p>
      <w:pPr>
        <w:spacing w:after="0"/>
        <w:ind w:left="0"/>
        <w:jc w:val="both"/>
      </w:pPr>
      <w:r>
        <w:rPr>
          <w:rFonts w:ascii="Times New Roman"/>
          <w:b w:val="false"/>
          <w:i w:val="false"/>
          <w:color w:val="000000"/>
          <w:sz w:val="28"/>
        </w:rPr>
        <w:t>
      11) тұрақты тұру жоспарланып отырған жердің мекенжайы;</w:t>
      </w:r>
    </w:p>
    <w:p>
      <w:pPr>
        <w:spacing w:after="0"/>
        <w:ind w:left="0"/>
        <w:jc w:val="both"/>
      </w:pPr>
      <w:r>
        <w:rPr>
          <w:rFonts w:ascii="Times New Roman"/>
          <w:b w:val="false"/>
          <w:i w:val="false"/>
          <w:color w:val="000000"/>
          <w:sz w:val="28"/>
        </w:rPr>
        <w:t>
      12) тұрақты тұруға өтінішхатты қараған органның атауы.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14-3-тармақпен толықтырылды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23"/>
    <w:p>
      <w:pPr>
        <w:spacing w:after="0"/>
        <w:ind w:left="0"/>
        <w:jc w:val="both"/>
      </w:pPr>
      <w:r>
        <w:rPr>
          <w:rFonts w:ascii="Times New Roman"/>
          <w:b w:val="false"/>
          <w:i w:val="false"/>
          <w:color w:val="000000"/>
          <w:sz w:val="28"/>
        </w:rPr>
        <w:t>
      15. Дактилоскопиялық тіркеуді жүзеге асыру кезінде дактилоскопиялауды уәкілетті мемлекеттік органдарда қызмет өткеретін (жұмыс істейтін) арнайы дайындалған қызметкерлер (жұмыскерлер) (бұдан әрі – қызметкер) жүргізеді.</w:t>
      </w:r>
    </w:p>
    <w:bookmarkEnd w:id="23"/>
    <w:p>
      <w:pPr>
        <w:spacing w:after="0"/>
        <w:ind w:left="0"/>
        <w:jc w:val="both"/>
      </w:pPr>
      <w:r>
        <w:rPr>
          <w:rFonts w:ascii="Times New Roman"/>
          <w:b w:val="false"/>
          <w:i w:val="false"/>
          <w:color w:val="000000"/>
          <w:sz w:val="28"/>
        </w:rPr>
        <w:t>
      Қызметкерлерге дактилоскопиялауды оқытуды ұйымдастыру дактилоскопиялық ақпаратты жинауды жүзеге асыруға уәкілетті мемлекеттік органдарға жүктеледі.</w:t>
      </w:r>
    </w:p>
    <w:bookmarkStart w:name="z23" w:id="24"/>
    <w:p>
      <w:pPr>
        <w:spacing w:after="0"/>
        <w:ind w:left="0"/>
        <w:jc w:val="both"/>
      </w:pPr>
      <w:r>
        <w:rPr>
          <w:rFonts w:ascii="Times New Roman"/>
          <w:b w:val="false"/>
          <w:i w:val="false"/>
          <w:color w:val="000000"/>
          <w:sz w:val="28"/>
        </w:rPr>
        <w:t>
      16. Дактилоскопиялау процесі қолдың он саусағын немесе екі қолдың он саусағы мен алақандарын арнайы дактилоскопиялық сканерде сканерлеу арқылы бояу жақпайтын әдіспен не осы Қағидалардың 26-тармағында белгіленген жағдайларда бояу жағу әдісімен дактилоскопиялық картаның қағаз бланкісінде жүзеге асырылады.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29.12.2023 </w:t>
      </w:r>
      <w:r>
        <w:rPr>
          <w:rFonts w:ascii="Times New Roman"/>
          <w:b w:val="false"/>
          <w:i w:val="false"/>
          <w:color w:val="000000"/>
          <w:sz w:val="28"/>
        </w:rPr>
        <w:t>№ 1246</w:t>
      </w:r>
      <w:r>
        <w:rPr>
          <w:rFonts w:ascii="Times New Roman"/>
          <w:b w:val="false"/>
          <w:i w:val="false"/>
          <w:color w:val="ff0000"/>
          <w:sz w:val="28"/>
        </w:rPr>
        <w:t xml:space="preserve"> (01.01.2024 бастап қолданысқа енгiзiледi) қаулысымен.</w:t>
      </w:r>
      <w:r>
        <w:br/>
      </w:r>
      <w:r>
        <w:rPr>
          <w:rFonts w:ascii="Times New Roman"/>
          <w:b w:val="false"/>
          <w:i w:val="false"/>
          <w:color w:val="000000"/>
          <w:sz w:val="28"/>
        </w:rPr>
        <w:t>
</w:t>
      </w:r>
    </w:p>
    <w:bookmarkStart w:name="z24" w:id="25"/>
    <w:p>
      <w:pPr>
        <w:spacing w:after="0"/>
        <w:ind w:left="0"/>
        <w:jc w:val="both"/>
      </w:pPr>
      <w:r>
        <w:rPr>
          <w:rFonts w:ascii="Times New Roman"/>
          <w:b w:val="false"/>
          <w:i w:val="false"/>
          <w:color w:val="000000"/>
          <w:sz w:val="28"/>
        </w:rPr>
        <w:t>
      17. Дактилоскопиялау кезінде алынған қолдардың он саусағының немесе екі қолдың он саусағының және алақандарының таңбалары "ЖБС" ААЖ дерекқорына енгізіледі, екі қолының сұқ саусақтарының екі таңбасы жеке басты куәландыратын құжаттың микросхемасына енгізіледі. Сұқ саусақтары (біреуінің немесе екеуінің) болмаған жағдайда (ампутация, туа біткен патология) микросхемаға ортаңғы не аты жоқ саусақтардың немесе қолдардың екі бас бармақтарының анағұрлым сапалы таңбасы енгізіледі. Қолдың біреуі болмаған жағдайда (ампутация, туа біткен патология) микросхемаға бар қолының екі саусағының анағұрлым сапалы таңбалары енгізіледі.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Үкіметінің 29.12.2023 </w:t>
      </w:r>
      <w:r>
        <w:rPr>
          <w:rFonts w:ascii="Times New Roman"/>
          <w:b w:val="false"/>
          <w:i w:val="false"/>
          <w:color w:val="000000"/>
          <w:sz w:val="28"/>
        </w:rPr>
        <w:t>№ 1246</w:t>
      </w:r>
      <w:r>
        <w:rPr>
          <w:rFonts w:ascii="Times New Roman"/>
          <w:b w:val="false"/>
          <w:i w:val="false"/>
          <w:color w:val="ff0000"/>
          <w:sz w:val="28"/>
        </w:rPr>
        <w:t xml:space="preserve"> (01.01.2024 бастап қолданысқа енгiзiледi) қаулысымен.</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19. Қазақстан Республикасының шегінен тыс шығарып жіберілетін не Қазақстан Республикасы ратификациялаған реадмиссия туралы халықаралық шарттар қолданылатын шетелдіктер мен азаматтығы жоқ адамдарды қоспағанда, тіркелетін адамның қолында саусақтарының жекелеген тырнақ фалангаларында ашық жаралар мен өзге де жарақаттар болып, дактилоскопиялауға уақытша мүмкіндік болмаған кезде дактилоскопиялық ақпаратты жинау қолдың жарақаттанбаған саусақтарынан жүргізіледі.</w:t>
      </w:r>
    </w:p>
    <w:bookmarkEnd w:id="26"/>
    <w:p>
      <w:pPr>
        <w:spacing w:after="0"/>
        <w:ind w:left="0"/>
        <w:jc w:val="both"/>
      </w:pPr>
      <w:r>
        <w:rPr>
          <w:rFonts w:ascii="Times New Roman"/>
          <w:b w:val="false"/>
          <w:i w:val="false"/>
          <w:color w:val="000000"/>
          <w:sz w:val="28"/>
        </w:rPr>
        <w:t>
      Дактилоскопиялық тіркелуге тиіс адамның буындары деформацияланған жағдайда дактилоскопиялық ақпаратты жинау қолдың анағұрлым азырақ деформацияланған саусақтарынан жүргізіледі.</w:t>
      </w:r>
    </w:p>
    <w:p>
      <w:pPr>
        <w:spacing w:after="0"/>
        <w:ind w:left="0"/>
        <w:jc w:val="both"/>
      </w:pPr>
      <w:r>
        <w:rPr>
          <w:rFonts w:ascii="Times New Roman"/>
          <w:b w:val="false"/>
          <w:i w:val="false"/>
          <w:color w:val="000000"/>
          <w:sz w:val="28"/>
        </w:rPr>
        <w:t>
      Бұл ретте дактилоскопиялық тіркеуді жүзеге асыратын қызметкер "ЖБС" ААЖ дерекқорына екі қолдың он саусағының тырнақ фалангаларына уақытша зақым келгені және өтініш жасалған күні дактилоскопиялау рәсімін жүзеге асырудың мүмкін еместігі туралы белгі қолды және тіркелетін адамға жазылғаннан кейін жеке басын куәландыратын құжатты алу үшін келесі жүгінген кезде қайтадан дактилоскопиялаудан өту қажеттігі туралы ескертеді.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29.12.2023 </w:t>
      </w:r>
      <w:r>
        <w:rPr>
          <w:rFonts w:ascii="Times New Roman"/>
          <w:b w:val="false"/>
          <w:i w:val="false"/>
          <w:color w:val="000000"/>
          <w:sz w:val="28"/>
        </w:rPr>
        <w:t>№ 1246</w:t>
      </w:r>
      <w:r>
        <w:rPr>
          <w:rFonts w:ascii="Times New Roman"/>
          <w:b w:val="false"/>
          <w:i w:val="false"/>
          <w:color w:val="ff0000"/>
          <w:sz w:val="28"/>
        </w:rPr>
        <w:t xml:space="preserve"> (01.01.2024 бастап қолданысқа енгiзiледi) қаулысымен.</w:t>
      </w:r>
      <w:r>
        <w:br/>
      </w:r>
      <w:r>
        <w:rPr>
          <w:rFonts w:ascii="Times New Roman"/>
          <w:b w:val="false"/>
          <w:i w:val="false"/>
          <w:color w:val="000000"/>
          <w:sz w:val="28"/>
        </w:rPr>
        <w:t>
</w:t>
      </w:r>
    </w:p>
    <w:bookmarkStart w:name="z197" w:id="27"/>
    <w:p>
      <w:pPr>
        <w:spacing w:after="0"/>
        <w:ind w:left="0"/>
        <w:jc w:val="both"/>
      </w:pPr>
      <w:r>
        <w:rPr>
          <w:rFonts w:ascii="Times New Roman"/>
          <w:b w:val="false"/>
          <w:i w:val="false"/>
          <w:color w:val="000000"/>
          <w:sz w:val="28"/>
        </w:rPr>
        <w:t xml:space="preserve">
      19-1. Жеке басын куәландыратын құжаттарын ресімдеген кезде Қазақстан Республикасының азаматтарын, шетелдіктер мен азаматтығы жоқ адамдарды, Қазақстан Республикасының визаларын ресімдеген кезде шетелдіктер мен азаматтығы жоқ адамдарды дактилоскопиялау бояу жақпайтын әдіспен қолдың он саусағын мынадай тәсілдердің бірімен сканерлеу арқылы жүзеге асырылады: </w:t>
      </w:r>
    </w:p>
    <w:bookmarkEnd w:id="27"/>
    <w:bookmarkStart w:name="z198" w:id="28"/>
    <w:p>
      <w:pPr>
        <w:spacing w:after="0"/>
        <w:ind w:left="0"/>
        <w:jc w:val="both"/>
      </w:pPr>
      <w:r>
        <w:rPr>
          <w:rFonts w:ascii="Times New Roman"/>
          <w:b w:val="false"/>
          <w:i w:val="false"/>
          <w:color w:val="000000"/>
          <w:sz w:val="28"/>
        </w:rPr>
        <w:t>
      1) қолдың он саусағын батыра басу (бұдан әрі – батыра басу тәсілі) арқылы;</w:t>
      </w:r>
    </w:p>
    <w:bookmarkEnd w:id="28"/>
    <w:bookmarkStart w:name="z199" w:id="29"/>
    <w:p>
      <w:pPr>
        <w:spacing w:after="0"/>
        <w:ind w:left="0"/>
        <w:jc w:val="both"/>
      </w:pPr>
      <w:r>
        <w:rPr>
          <w:rFonts w:ascii="Times New Roman"/>
          <w:b w:val="false"/>
          <w:i w:val="false"/>
          <w:color w:val="000000"/>
          <w:sz w:val="28"/>
        </w:rPr>
        <w:t>
      2) қолдың он саусағын аунату (бұдан әрі – аунату тәсілі) арқылы.</w:t>
      </w:r>
    </w:p>
    <w:bookmarkEnd w:id="29"/>
    <w:p>
      <w:pPr>
        <w:spacing w:after="0"/>
        <w:ind w:left="0"/>
        <w:jc w:val="both"/>
      </w:pPr>
      <w:r>
        <w:rPr>
          <w:rFonts w:ascii="Times New Roman"/>
          <w:b w:val="false"/>
          <w:i w:val="false"/>
          <w:color w:val="000000"/>
          <w:sz w:val="28"/>
        </w:rPr>
        <w:t>
      Қолдың он саусағының таңбасын сканерлеудің батыра басу тәсілі мынадай кезекпен жүргізіледі:</w:t>
      </w:r>
    </w:p>
    <w:bookmarkStart w:name="z200" w:id="30"/>
    <w:p>
      <w:pPr>
        <w:spacing w:after="0"/>
        <w:ind w:left="0"/>
        <w:jc w:val="both"/>
      </w:pPr>
      <w:r>
        <w:rPr>
          <w:rFonts w:ascii="Times New Roman"/>
          <w:b w:val="false"/>
          <w:i w:val="false"/>
          <w:color w:val="000000"/>
          <w:sz w:val="28"/>
        </w:rPr>
        <w:t xml:space="preserve">
      1) дактилоскопиялық сканердің төсеніш шынысына оң қолдың, содан кейін сол қолдың төрт саусағы (бас бармақсыз) бір уақытта қойылады; </w:t>
      </w:r>
    </w:p>
    <w:bookmarkEnd w:id="30"/>
    <w:bookmarkStart w:name="z201" w:id="31"/>
    <w:p>
      <w:pPr>
        <w:spacing w:after="0"/>
        <w:ind w:left="0"/>
        <w:jc w:val="both"/>
      </w:pPr>
      <w:r>
        <w:rPr>
          <w:rFonts w:ascii="Times New Roman"/>
          <w:b w:val="false"/>
          <w:i w:val="false"/>
          <w:color w:val="000000"/>
          <w:sz w:val="28"/>
        </w:rPr>
        <w:t xml:space="preserve">
      2) дактилоскопиялық сканердің төсеніш шынысына қолдың бас бармақтары бір уақытта қойылады. </w:t>
      </w:r>
    </w:p>
    <w:bookmarkEnd w:id="31"/>
    <w:p>
      <w:pPr>
        <w:spacing w:after="0"/>
        <w:ind w:left="0"/>
        <w:jc w:val="both"/>
      </w:pPr>
      <w:r>
        <w:rPr>
          <w:rFonts w:ascii="Times New Roman"/>
          <w:b w:val="false"/>
          <w:i w:val="false"/>
          <w:color w:val="000000"/>
          <w:sz w:val="28"/>
        </w:rPr>
        <w:t>
      Қолдың он саусағының таңбасын сканерлеудің аунату тәсілі мынадай кезекпен жүргізіледі:</w:t>
      </w:r>
    </w:p>
    <w:bookmarkStart w:name="z202" w:id="32"/>
    <w:p>
      <w:pPr>
        <w:spacing w:after="0"/>
        <w:ind w:left="0"/>
        <w:jc w:val="both"/>
      </w:pPr>
      <w:r>
        <w:rPr>
          <w:rFonts w:ascii="Times New Roman"/>
          <w:b w:val="false"/>
          <w:i w:val="false"/>
          <w:color w:val="000000"/>
          <w:sz w:val="28"/>
        </w:rPr>
        <w:t>
      1) оң қолдың бас бармағынан бастап шынашағымен аяқтап, тырнақтың бір шетінен екіншісіне дейін кезекпен аунатылады, содан кейін дактилоскопиялық сканердің төсеніш шынысына сол қолдың саусақтары дәл солай аунатылады;</w:t>
      </w:r>
    </w:p>
    <w:bookmarkEnd w:id="32"/>
    <w:bookmarkStart w:name="z203" w:id="33"/>
    <w:p>
      <w:pPr>
        <w:spacing w:after="0"/>
        <w:ind w:left="0"/>
        <w:jc w:val="both"/>
      </w:pPr>
      <w:r>
        <w:rPr>
          <w:rFonts w:ascii="Times New Roman"/>
          <w:b w:val="false"/>
          <w:i w:val="false"/>
          <w:color w:val="000000"/>
          <w:sz w:val="28"/>
        </w:rPr>
        <w:t>
      2) оң қолдың, содан кейін сол қолдың төрт саусағы (бас бармақсыз) дактилоскопиялық сканердің төсеніш шынысына бір уақытта қойылады;</w:t>
      </w:r>
    </w:p>
    <w:bookmarkEnd w:id="33"/>
    <w:bookmarkStart w:name="z204" w:id="34"/>
    <w:p>
      <w:pPr>
        <w:spacing w:after="0"/>
        <w:ind w:left="0"/>
        <w:jc w:val="both"/>
      </w:pPr>
      <w:r>
        <w:rPr>
          <w:rFonts w:ascii="Times New Roman"/>
          <w:b w:val="false"/>
          <w:i w:val="false"/>
          <w:color w:val="000000"/>
          <w:sz w:val="28"/>
        </w:rPr>
        <w:t>
      3) дактилоскопиялық сканердің төсеніш шынысына қолдардың бас бармақтары бір уақытта қойылады.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19-1-тармақ жаңа редакцияда - ҚР Үкіметінің 29.12.2023 </w:t>
      </w:r>
      <w:r>
        <w:rPr>
          <w:rFonts w:ascii="Times New Roman"/>
          <w:b w:val="false"/>
          <w:i w:val="false"/>
          <w:color w:val="000000"/>
          <w:sz w:val="28"/>
        </w:rPr>
        <w:t>№ 1246</w:t>
      </w:r>
      <w:r>
        <w:rPr>
          <w:rFonts w:ascii="Times New Roman"/>
          <w:b w:val="false"/>
          <w:i w:val="false"/>
          <w:color w:val="ff0000"/>
          <w:sz w:val="28"/>
        </w:rPr>
        <w:t xml:space="preserve"> (01.01.2024 бастап қолданысқа енгiзiледi) қаулысымен.</w:t>
      </w:r>
      <w:r>
        <w:br/>
      </w:r>
      <w:r>
        <w:rPr>
          <w:rFonts w:ascii="Times New Roman"/>
          <w:b w:val="false"/>
          <w:i w:val="false"/>
          <w:color w:val="000000"/>
          <w:sz w:val="28"/>
        </w:rPr>
        <w:t>
</w:t>
      </w:r>
    </w:p>
    <w:bookmarkStart w:name="z27" w:id="35"/>
    <w:p>
      <w:pPr>
        <w:spacing w:after="0"/>
        <w:ind w:left="0"/>
        <w:jc w:val="both"/>
      </w:pPr>
      <w:r>
        <w:rPr>
          <w:rFonts w:ascii="Times New Roman"/>
          <w:b w:val="false"/>
          <w:i w:val="false"/>
          <w:color w:val="000000"/>
          <w:sz w:val="28"/>
        </w:rPr>
        <w:t>
      20. Жеке басын куәландыратын құжаттарды ресімдеген кезде Қазақстан Республикасы азаматтарының, шетелдіктер мен азаматтығы жоқ адамдардың, сондай-ақ Қазақстан Республикасының визаларын ресімдеген кезде шетелдіктер мен азаматтығы жоқ адамдардың екі қолындағы саусақтарының папиллярлық бедерлері "ЖБС" ААЖ-да танылмайтын болса, қолды санитариялық-гигиеналық құралдармен өңдеу және дактилоскопиялау рәсімінен қайтадан өту қажет. Дактилоскопиялаудың батыра басу тәсілі пайдаланылған кезде екі қолдағы саусақтардың папиллярлық бедерлері "ЖБС" ААЖ-да тағы да танылмаған жағдайда дактилоскопиялаудың аунату тәсілі қолданылады.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29.12.2023 </w:t>
      </w:r>
      <w:r>
        <w:rPr>
          <w:rFonts w:ascii="Times New Roman"/>
          <w:b w:val="false"/>
          <w:i w:val="false"/>
          <w:color w:val="000000"/>
          <w:sz w:val="28"/>
        </w:rPr>
        <w:t>№ 1246</w:t>
      </w:r>
      <w:r>
        <w:rPr>
          <w:rFonts w:ascii="Times New Roman"/>
          <w:b w:val="false"/>
          <w:i w:val="false"/>
          <w:color w:val="ff0000"/>
          <w:sz w:val="28"/>
        </w:rPr>
        <w:t xml:space="preserve"> (01.01.2024 бастап қолданысқа енгiзiледi) қаулысымен.</w:t>
      </w:r>
      <w:r>
        <w:br/>
      </w:r>
      <w:r>
        <w:rPr>
          <w:rFonts w:ascii="Times New Roman"/>
          <w:b w:val="false"/>
          <w:i w:val="false"/>
          <w:color w:val="000000"/>
          <w:sz w:val="28"/>
        </w:rPr>
        <w:t>
</w:t>
      </w:r>
    </w:p>
    <w:bookmarkStart w:name="z28" w:id="36"/>
    <w:p>
      <w:pPr>
        <w:spacing w:after="0"/>
        <w:ind w:left="0"/>
        <w:jc w:val="both"/>
      </w:pPr>
      <w:r>
        <w:rPr>
          <w:rFonts w:ascii="Times New Roman"/>
          <w:b w:val="false"/>
          <w:i w:val="false"/>
          <w:color w:val="000000"/>
          <w:sz w:val="28"/>
        </w:rPr>
        <w:t>
      21. Қазақстан Республикасының шегінен тыс шығарып жіберілетін не Қазақстан Республикасы ратификациялаған реадмиссия туралы халықаралық шарттар қолданылатын шетелдіктер мен азаматтығы жоқ адамдарда дене кемістіктері болса (екі қолының барлық саусағы немесе екі қолының барлық саусағының тырнақ фалангаларында папиллярлық бедерлер болмаса), дактилоскопиялау қол алақандары бойынша жүзеге асырылады.</w:t>
      </w:r>
    </w:p>
    <w:bookmarkEnd w:id="36"/>
    <w:p>
      <w:pPr>
        <w:spacing w:after="0"/>
        <w:ind w:left="0"/>
        <w:jc w:val="both"/>
      </w:pPr>
      <w:r>
        <w:rPr>
          <w:rFonts w:ascii="Times New Roman"/>
          <w:b w:val="false"/>
          <w:i w:val="false"/>
          <w:color w:val="000000"/>
          <w:sz w:val="28"/>
        </w:rPr>
        <w:t>
      Екі қолының барлық саусағы немесе екі қолының басы болмаған жағдайда шетелдіктер мен азаматтығы жоқ адамдар Қазақстан Республикасының мемлекеттік шекарасын кесіп өткен кезде дактилоскопиялық тіркеуден және жеке басын дактилоскопиялық ақпарат бойынша растау рәсімінен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0" w:id="37"/>
    <w:p>
      <w:pPr>
        <w:spacing w:after="0"/>
        <w:ind w:left="0"/>
        <w:jc w:val="both"/>
      </w:pPr>
      <w:r>
        <w:rPr>
          <w:rFonts w:ascii="Times New Roman"/>
          <w:b w:val="false"/>
          <w:i w:val="false"/>
          <w:color w:val="000000"/>
          <w:sz w:val="28"/>
        </w:rPr>
        <w:t>
      21-1. Осы Қағидалардың 5 және 6-тармақтарында көрсетілген, бұрын дактилоскопиялық тіркеуден өткен адамдар верификациялау рәсімінен өтеді.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21-1-тармақпен толықтырылды - ҚР Үкіметінің 22.09.2022 </w:t>
      </w:r>
      <w:r>
        <w:rPr>
          <w:rFonts w:ascii="Times New Roman"/>
          <w:b w:val="false"/>
          <w:i w:val="false"/>
          <w:color w:val="000000"/>
          <w:sz w:val="28"/>
        </w:rPr>
        <w:t>№ 720</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196" w:id="38"/>
    <w:p>
      <w:pPr>
        <w:spacing w:after="0"/>
        <w:ind w:left="0"/>
        <w:jc w:val="both"/>
      </w:pPr>
      <w:r>
        <w:rPr>
          <w:rFonts w:ascii="Times New Roman"/>
          <w:b w:val="false"/>
          <w:i w:val="false"/>
          <w:color w:val="000000"/>
          <w:sz w:val="28"/>
        </w:rPr>
        <w:t>
      21-2. Құжаттандыру рәсімін бастамас бұрын көші-қон қызметінің қызметкері Қазақстан Республикасының азаматынан дактилоскопиялық тіркеуден өтуді қалайтын-қаламайтынын сұрайды.</w:t>
      </w:r>
    </w:p>
    <w:bookmarkEnd w:id="38"/>
    <w:p>
      <w:pPr>
        <w:spacing w:after="0"/>
        <w:ind w:left="0"/>
        <w:jc w:val="both"/>
      </w:pPr>
      <w:r>
        <w:rPr>
          <w:rFonts w:ascii="Times New Roman"/>
          <w:b w:val="false"/>
          <w:i w:val="false"/>
          <w:color w:val="000000"/>
          <w:sz w:val="28"/>
        </w:rPr>
        <w:t>
      Қазақстан Республикасының азаматы көші-қон қызметінің қызметкеріне дактилоскопиялық тіркеуден өтуді қалайтыны не одан бас тартатыны туралы ауызша хабарлайды.</w:t>
      </w:r>
    </w:p>
    <w:p>
      <w:pPr>
        <w:spacing w:after="0"/>
        <w:ind w:left="0"/>
        <w:jc w:val="both"/>
      </w:pPr>
      <w:r>
        <w:rPr>
          <w:rFonts w:ascii="Times New Roman"/>
          <w:b w:val="false"/>
          <w:i w:val="false"/>
          <w:color w:val="000000"/>
          <w:sz w:val="28"/>
        </w:rPr>
        <w:t>
      Егер Қазақстан Республикасының азаматы дактилоскопиялық тіркеуден өтуді қаласа, көші-қон қызметінің қызметкері ҚБҚ-да одан өтуге өтінімді қалыптастырады.</w:t>
      </w:r>
    </w:p>
    <w:p>
      <w:pPr>
        <w:spacing w:after="0"/>
        <w:ind w:left="0"/>
        <w:jc w:val="both"/>
      </w:pPr>
      <w:r>
        <w:rPr>
          <w:rFonts w:ascii="Times New Roman"/>
          <w:b w:val="false"/>
          <w:i w:val="false"/>
          <w:color w:val="000000"/>
          <w:sz w:val="28"/>
        </w:rPr>
        <w:t>
      Қазақстан Республикасының азаматы дактилоскопиялық тіркеуден өтуден бас тартқан кезде де көші-қон қызметінің қызметкері ҚБҚ-да құжаттандыруды жүзеге асырады.</w:t>
      </w:r>
    </w:p>
    <w:p>
      <w:pPr>
        <w:spacing w:after="0"/>
        <w:ind w:left="0"/>
        <w:jc w:val="both"/>
      </w:pPr>
      <w:r>
        <w:rPr>
          <w:rFonts w:ascii="Times New Roman"/>
          <w:b w:val="false"/>
          <w:i w:val="false"/>
          <w:color w:val="000000"/>
          <w:sz w:val="28"/>
        </w:rPr>
        <w:t>
      Қазақстан Республикасының азаматы бұған дейін дактилоскопиялық тіркеуден өткен жағдайда және белгі бар болса, қызметкер "ЖБС" ААЖ арқылы верификациялауды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21-2-тармақпен толықтырылды - ҚР Үкіметінің 22.09.2022 </w:t>
      </w:r>
      <w:r>
        <w:rPr>
          <w:rFonts w:ascii="Times New Roman"/>
          <w:b w:val="false"/>
          <w:i w:val="false"/>
          <w:color w:val="000000"/>
          <w:sz w:val="28"/>
        </w:rPr>
        <w:t>№ 720</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 жаңа редакцияда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5" w:id="39"/>
    <w:p>
      <w:pPr>
        <w:spacing w:after="0"/>
        <w:ind w:left="0"/>
        <w:jc w:val="both"/>
      </w:pPr>
      <w:r>
        <w:rPr>
          <w:rFonts w:ascii="Times New Roman"/>
          <w:b w:val="false"/>
          <w:i w:val="false"/>
          <w:color w:val="000000"/>
          <w:sz w:val="28"/>
        </w:rPr>
        <w:t xml:space="preserve">
      21-3. Шетелдіктер мен азаматтығы жоқ адамдарды құжаттандырған кезде көші-қон қызметінің қызметкері ҚБҚ-да дактилоскопиялық тіркеуден өткені туралы белгінің бар-жоғын тексереді. </w:t>
      </w:r>
    </w:p>
    <w:bookmarkEnd w:id="39"/>
    <w:p>
      <w:pPr>
        <w:spacing w:after="0"/>
        <w:ind w:left="0"/>
        <w:jc w:val="both"/>
      </w:pPr>
      <w:r>
        <w:rPr>
          <w:rFonts w:ascii="Times New Roman"/>
          <w:b w:val="false"/>
          <w:i w:val="false"/>
          <w:color w:val="000000"/>
          <w:sz w:val="28"/>
        </w:rPr>
        <w:t>
      Белгі бар болса, қызметкер шетелдіктер мен азаматтығы жоқ адамдарды "ЖБС" ААЖ арқылы верификациялауды жүргізеді.</w:t>
      </w:r>
    </w:p>
    <w:p>
      <w:pPr>
        <w:spacing w:after="0"/>
        <w:ind w:left="0"/>
        <w:jc w:val="both"/>
      </w:pPr>
      <w:r>
        <w:rPr>
          <w:rFonts w:ascii="Times New Roman"/>
          <w:b w:val="false"/>
          <w:i w:val="false"/>
          <w:color w:val="000000"/>
          <w:sz w:val="28"/>
        </w:rPr>
        <w:t>
      Егер ҚБҚ-да шетелдіктер мен азаматтығы жоқ адамдардың дактилоскопиялық тіркеуден өткені туралы белгі болмаса, көші-қон қызметінің қызметкері ҚБҚ-да дактилоскопиялық тіркеуден өтуге өтінімді қалыптастырады. Осыдан кейін "ЖБС" ААЖ-да дактилоскопиялық тіркеуді жүргізеді.</w:t>
      </w:r>
    </w:p>
    <w:p>
      <w:pPr>
        <w:spacing w:after="0"/>
        <w:ind w:left="0"/>
        <w:jc w:val="both"/>
      </w:pPr>
      <w:r>
        <w:rPr>
          <w:rFonts w:ascii="Times New Roman"/>
          <w:b w:val="false"/>
          <w:i w:val="false"/>
          <w:color w:val="000000"/>
          <w:sz w:val="28"/>
        </w:rPr>
        <w:t xml:space="preserve">
      Шетелдік немесе азаматтығы жоқ адам немесе ол заңды мүдделерін білдіретін адам дактилоскопиялық тіркеуден өтуден бас тартқан жағдайда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дактилоскопиялық тіркеуден өтуден бас тартуды жазбаша толтырады.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21-3-тармақпен толықтырылды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6" w:id="40"/>
    <w:p>
      <w:pPr>
        <w:spacing w:after="0"/>
        <w:ind w:left="0"/>
        <w:jc w:val="both"/>
      </w:pPr>
      <w:r>
        <w:rPr>
          <w:rFonts w:ascii="Times New Roman"/>
          <w:b w:val="false"/>
          <w:i w:val="false"/>
          <w:color w:val="000000"/>
          <w:sz w:val="28"/>
        </w:rPr>
        <w:t>
      21-4. Дактилоскопиялық тіркеуден өткен Қазақстан Республикасының азаматтарын, шетелдіктерді және азаматтығы жоқ адамдарды верификациялау дактилоскопиялық сканердің төсеніш шынысына оң және сол қолдың төрт саусағын (сұқ, ортаңғы, атаусыз саусақ пен шынашақты) бір уақытта, содан кейін бас бармақтарын кезекпен қою арқылы бояу жақпайтын әдіспен жүзеге асырылады.</w:t>
      </w:r>
    </w:p>
    <w:bookmarkEnd w:id="40"/>
    <w:p>
      <w:pPr>
        <w:spacing w:after="0"/>
        <w:ind w:left="0"/>
        <w:jc w:val="both"/>
      </w:pPr>
      <w:r>
        <w:rPr>
          <w:rFonts w:ascii="Times New Roman"/>
          <w:b w:val="false"/>
          <w:i w:val="false"/>
          <w:color w:val="000000"/>
          <w:sz w:val="28"/>
        </w:rPr>
        <w:t>
      Қазақстан Республикасы азаматтарының, шетелдіктердің және азаматтығы жоқ адамдардың қол саусақтарының папиллярлық бедерлері жеке басын куәландыратын құжатта орналастырылған не "ЖБС" ААЖ дерекқоры бойынша олардың дактилоскопиялық ақпаратымен сәйкес келетін болса, Қазақстан Республикасының азаматтары, шетелдіктер және азаматтығы жоқ адамдар құжаттандырудың одан кейінгі рәсімінен өтеді.</w:t>
      </w:r>
    </w:p>
    <w:p>
      <w:pPr>
        <w:spacing w:after="0"/>
        <w:ind w:left="0"/>
        <w:jc w:val="both"/>
      </w:pPr>
      <w:r>
        <w:rPr>
          <w:rFonts w:ascii="Times New Roman"/>
          <w:b w:val="false"/>
          <w:i w:val="false"/>
          <w:color w:val="000000"/>
          <w:sz w:val="28"/>
        </w:rPr>
        <w:t xml:space="preserve">
      Қазақстан Республикасы азаматтарының, шетелдіктердің және азаматтығы жоқ адамдардың қол саусақтарының папиллярлық бедерлері жеке басын куәландыратын құжатта орналастырылған не "ЖБС" ААЖ дерекқоры бойынша олардың дактилоскопиялық ақпаратымен сәйкес келмеген жағдайда дактилокоспикалық тіркеуден өз еркімен өткен Қазақстан Республикасының азаматтары, шетелдіктер және азаматтығы жоқ адамдар осы Қағидалардың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және </w:t>
      </w:r>
      <w:r>
        <w:rPr>
          <w:rFonts w:ascii="Times New Roman"/>
          <w:b w:val="false"/>
          <w:i w:val="false"/>
          <w:color w:val="000000"/>
          <w:sz w:val="28"/>
        </w:rPr>
        <w:t>128-тармақтарында</w:t>
      </w:r>
      <w:r>
        <w:rPr>
          <w:rFonts w:ascii="Times New Roman"/>
          <w:b w:val="false"/>
          <w:i w:val="false"/>
          <w:color w:val="000000"/>
          <w:sz w:val="28"/>
        </w:rPr>
        <w:t xml:space="preserve"> көзделген тексеру іс-шаралары жүргізілгеннен кейін осы Қағидалардың 22-тармағының 2) тармақшасына және 22-1-тармағына сәйкес қайтадан дактилоскопиялаудан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21-4-тармақпен толықтырылды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41"/>
    <w:p>
      <w:pPr>
        <w:spacing w:after="0"/>
        <w:ind w:left="0"/>
        <w:jc w:val="both"/>
      </w:pPr>
      <w:r>
        <w:rPr>
          <w:rFonts w:ascii="Times New Roman"/>
          <w:b w:val="false"/>
          <w:i w:val="false"/>
          <w:color w:val="000000"/>
          <w:sz w:val="28"/>
        </w:rPr>
        <w:t>
      22. Дактилоскопиялық тіркеуден бұрын өткен шетелдіктер және азаматтығы жоқ адамдар егер:</w:t>
      </w:r>
    </w:p>
    <w:bookmarkEnd w:id="41"/>
    <w:p>
      <w:pPr>
        <w:spacing w:after="0"/>
        <w:ind w:left="0"/>
        <w:jc w:val="both"/>
      </w:pPr>
      <w:r>
        <w:rPr>
          <w:rFonts w:ascii="Times New Roman"/>
          <w:b w:val="false"/>
          <w:i w:val="false"/>
          <w:color w:val="000000"/>
          <w:sz w:val="28"/>
        </w:rPr>
        <w:t>
      1) екі қолының он саусағының уақытша зақымдануына байланысты бұған дейін дактилоскопиялық ақпарат жинау жүргізілмесе немесе қол саусақтарының жекелеген тырнақ фалангаларында дактилоскопиялауға уақытша мүмкіндік бермейтін ашық жаралар мен өзге де жарақаттың болуына байланысты зақымданбаған саусақтар бойынша жүргізілсе;</w:t>
      </w:r>
    </w:p>
    <w:p>
      <w:pPr>
        <w:spacing w:after="0"/>
        <w:ind w:left="0"/>
        <w:jc w:val="both"/>
      </w:pPr>
      <w:r>
        <w:rPr>
          <w:rFonts w:ascii="Times New Roman"/>
          <w:b w:val="false"/>
          <w:i w:val="false"/>
          <w:color w:val="000000"/>
          <w:sz w:val="28"/>
        </w:rPr>
        <w:t>
      2) дактилоскопиялық тіркеуден өткен адам саусақтың тырнақ фалангаларында папиллярлық бедерлердің жүре пайда болған, қалпына келмейтін зақымдардың (мысалы, тыртық, тері ауруының салдарынан болған тыртықша, елеулі жарақаттар) болуына байланысты "ЖБС" ААЖ дерекқоры бойынша автоматтандырылған жүйеде танылмаса, дактилоскопиялау рәсімінен қайтадан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7" w:id="42"/>
    <w:p>
      <w:pPr>
        <w:spacing w:after="0"/>
        <w:ind w:left="0"/>
        <w:jc w:val="both"/>
      </w:pPr>
      <w:r>
        <w:rPr>
          <w:rFonts w:ascii="Times New Roman"/>
          <w:b w:val="false"/>
          <w:i w:val="false"/>
          <w:color w:val="000000"/>
          <w:sz w:val="28"/>
        </w:rPr>
        <w:t>
      22-1. Бұрын "ЖБС" ААЖ бойынша дактилоскопиялық тіркеуден өткен Қазақстан Республикасының азаматы саусақтың тырнақ фалангаларында папиллярлық бедерлердің жүре пайда болған, қалпына келмейтін зақымдарының (мысалы тыртық, тері аурулары салдарынан болған тыртықша, елеулі жарақаттар) болуына байланысты танылмаған жағдайда қайта дактилоскопиялау оның келісімімен жүргізіледі.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22-1-тармақпен толықтырылды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43"/>
    <w:p>
      <w:pPr>
        <w:spacing w:after="0"/>
        <w:ind w:left="0"/>
        <w:jc w:val="both"/>
      </w:pPr>
      <w:r>
        <w:rPr>
          <w:rFonts w:ascii="Times New Roman"/>
          <w:b w:val="false"/>
          <w:i w:val="false"/>
          <w:color w:val="000000"/>
          <w:sz w:val="28"/>
        </w:rPr>
        <w:t>
      23. Дактилоскопиялау немесе верификациялау алдында тіркелетін адамның қолында ашық жараның бар-жоғы және қолының тазалығы қаралады.</w:t>
      </w:r>
    </w:p>
    <w:bookmarkEnd w:id="43"/>
    <w:p>
      <w:pPr>
        <w:spacing w:after="0"/>
        <w:ind w:left="0"/>
        <w:jc w:val="both"/>
      </w:pPr>
      <w:r>
        <w:rPr>
          <w:rFonts w:ascii="Times New Roman"/>
          <w:b w:val="false"/>
          <w:i w:val="false"/>
          <w:color w:val="000000"/>
          <w:sz w:val="28"/>
        </w:rPr>
        <w:t>
      Тіркелетін адамда:</w:t>
      </w:r>
    </w:p>
    <w:p>
      <w:pPr>
        <w:spacing w:after="0"/>
        <w:ind w:left="0"/>
        <w:jc w:val="both"/>
      </w:pPr>
      <w:r>
        <w:rPr>
          <w:rFonts w:ascii="Times New Roman"/>
          <w:b w:val="false"/>
          <w:i w:val="false"/>
          <w:color w:val="000000"/>
          <w:sz w:val="28"/>
        </w:rPr>
        <w:t>
      ашық жара анықталса, осы Қағидалардың 19, 20 және 21-тармақтарында көзделген іс-әрекет жүргізіледі;</w:t>
      </w:r>
    </w:p>
    <w:p>
      <w:pPr>
        <w:spacing w:after="0"/>
        <w:ind w:left="0"/>
        <w:jc w:val="both"/>
      </w:pPr>
      <w:r>
        <w:rPr>
          <w:rFonts w:ascii="Times New Roman"/>
          <w:b w:val="false"/>
          <w:i w:val="false"/>
          <w:color w:val="000000"/>
          <w:sz w:val="28"/>
        </w:rPr>
        <w:t>
      қолы айтарлықтай лас болса, санитариялық-гигиеналық құралдармен өңдеу арқылы кірді кетіруге мүмкіндік беріледі.</w:t>
      </w:r>
    </w:p>
    <w:p>
      <w:pPr>
        <w:spacing w:after="0"/>
        <w:ind w:left="0"/>
        <w:jc w:val="both"/>
      </w:pPr>
      <w:r>
        <w:rPr>
          <w:rFonts w:ascii="Times New Roman"/>
          <w:b w:val="false"/>
          <w:i w:val="false"/>
          <w:color w:val="000000"/>
          <w:sz w:val="28"/>
        </w:rPr>
        <w:t>
      Дактилоскопиялаған кезде мына талаптардың бірінің сақталуы қамтамасыз етіледі:</w:t>
      </w:r>
    </w:p>
    <w:p>
      <w:pPr>
        <w:spacing w:after="0"/>
        <w:ind w:left="0"/>
        <w:jc w:val="both"/>
      </w:pPr>
      <w:r>
        <w:rPr>
          <w:rFonts w:ascii="Times New Roman"/>
          <w:b w:val="false"/>
          <w:i w:val="false"/>
          <w:color w:val="000000"/>
          <w:sz w:val="28"/>
        </w:rPr>
        <w:t>
      тіркелетін адамның қол саусақтарын дактилоскопиялық сканердің төсеніш шынысына үйкемей біркелкі аунату;</w:t>
      </w:r>
    </w:p>
    <w:p>
      <w:pPr>
        <w:spacing w:after="0"/>
        <w:ind w:left="0"/>
        <w:jc w:val="both"/>
      </w:pPr>
      <w:r>
        <w:rPr>
          <w:rFonts w:ascii="Times New Roman"/>
          <w:b w:val="false"/>
          <w:i w:val="false"/>
          <w:color w:val="000000"/>
          <w:sz w:val="28"/>
        </w:rPr>
        <w:t>
      тіркелетін адамның қол саусақтарын дактилоскопиялық сканердің төсеніш шынысына тығыз батыра басу;</w:t>
      </w:r>
    </w:p>
    <w:p>
      <w:pPr>
        <w:spacing w:after="0"/>
        <w:ind w:left="0"/>
        <w:jc w:val="both"/>
      </w:pPr>
      <w:r>
        <w:rPr>
          <w:rFonts w:ascii="Times New Roman"/>
          <w:b w:val="false"/>
          <w:i w:val="false"/>
          <w:color w:val="000000"/>
          <w:sz w:val="28"/>
        </w:rPr>
        <w:t>
      тіркелетін адамның қол саусақтарын бояуды жайып жағуға арналған боялған металл немесе шыны тілімшенің (бұдан әрі – тілімше) бетінен және дактилоскопиялық картаның үстінен үйкемей біркелкі басып түсіру, сондай-ақ таза білікше мен тілімшелерді пайдалану.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29.12.2023 </w:t>
      </w:r>
      <w:r>
        <w:rPr>
          <w:rFonts w:ascii="Times New Roman"/>
          <w:b w:val="false"/>
          <w:i w:val="false"/>
          <w:color w:val="000000"/>
          <w:sz w:val="28"/>
        </w:rPr>
        <w:t>№ 1246</w:t>
      </w:r>
      <w:r>
        <w:rPr>
          <w:rFonts w:ascii="Times New Roman"/>
          <w:b w:val="false"/>
          <w:i w:val="false"/>
          <w:color w:val="ff0000"/>
          <w:sz w:val="28"/>
        </w:rPr>
        <w:t xml:space="preserve"> (01.01.2024 бастап қолданысқа енгiзiледi) қаулысымен.</w:t>
      </w:r>
      <w:r>
        <w:br/>
      </w:r>
      <w:r>
        <w:rPr>
          <w:rFonts w:ascii="Times New Roman"/>
          <w:b w:val="false"/>
          <w:i w:val="false"/>
          <w:color w:val="000000"/>
          <w:sz w:val="28"/>
        </w:rPr>
        <w:t>
</w:t>
      </w:r>
    </w:p>
    <w:bookmarkStart w:name="z31" w:id="44"/>
    <w:p>
      <w:pPr>
        <w:spacing w:after="0"/>
        <w:ind w:left="0"/>
        <w:jc w:val="both"/>
      </w:pPr>
      <w:r>
        <w:rPr>
          <w:rFonts w:ascii="Times New Roman"/>
          <w:b w:val="false"/>
          <w:i w:val="false"/>
          <w:color w:val="000000"/>
          <w:sz w:val="28"/>
        </w:rPr>
        <w:t xml:space="preserve">
      24. Электрондық немесе қағаз дактилоскопиялық карта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толтырылады. Қағаз дактилоскопиялық карта қара, қара-көк немесе күлгін пасталы шарикті қаламмен баспа әріптерімен толтырылады.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Үкіметінің 29.12.2023 </w:t>
      </w:r>
      <w:r>
        <w:rPr>
          <w:rFonts w:ascii="Times New Roman"/>
          <w:b w:val="false"/>
          <w:i w:val="false"/>
          <w:color w:val="000000"/>
          <w:sz w:val="28"/>
        </w:rPr>
        <w:t>№ 1246</w:t>
      </w:r>
      <w:r>
        <w:rPr>
          <w:rFonts w:ascii="Times New Roman"/>
          <w:b w:val="false"/>
          <w:i w:val="false"/>
          <w:color w:val="ff0000"/>
          <w:sz w:val="28"/>
        </w:rPr>
        <w:t xml:space="preserve"> (01.01.2024 бастап қолданысқа енгiзiледi) қаулысымен.</w:t>
      </w:r>
      <w:r>
        <w:br/>
      </w:r>
      <w:r>
        <w:rPr>
          <w:rFonts w:ascii="Times New Roman"/>
          <w:b w:val="false"/>
          <w:i w:val="false"/>
          <w:color w:val="000000"/>
          <w:sz w:val="28"/>
        </w:rPr>
        <w:t>
</w:t>
      </w:r>
    </w:p>
    <w:bookmarkStart w:name="z33" w:id="45"/>
    <w:p>
      <w:pPr>
        <w:spacing w:after="0"/>
        <w:ind w:left="0"/>
        <w:jc w:val="both"/>
      </w:pPr>
      <w:r>
        <w:rPr>
          <w:rFonts w:ascii="Times New Roman"/>
          <w:b w:val="false"/>
          <w:i w:val="false"/>
          <w:color w:val="000000"/>
          <w:sz w:val="28"/>
        </w:rPr>
        <w:t>
      26. Уақытша немесе тұрақты тұруға рұқсат беру кезінде Қазақстан Республикасының шегінен тыс шығарып жіберілетін не Қазақстан Республикасы ратификациялаған реадмиссия туралы халықаралық шарттар қолданылатын шетелдіктер мен азаматтығы жоқ адамдарды дактилоскопиялау аунату тәсілімен мына әдістердің бірімен:</w:t>
      </w:r>
    </w:p>
    <w:bookmarkEnd w:id="45"/>
    <w:bookmarkStart w:name="z218" w:id="46"/>
    <w:p>
      <w:pPr>
        <w:spacing w:after="0"/>
        <w:ind w:left="0"/>
        <w:jc w:val="both"/>
      </w:pPr>
      <w:r>
        <w:rPr>
          <w:rFonts w:ascii="Times New Roman"/>
          <w:b w:val="false"/>
          <w:i w:val="false"/>
          <w:color w:val="000000"/>
          <w:sz w:val="28"/>
        </w:rPr>
        <w:t>
      1) қолдың он саусағы мен алақандарын сканерлеу арқылы бояу жақпайтын әдіспен;</w:t>
      </w:r>
    </w:p>
    <w:bookmarkEnd w:id="46"/>
    <w:bookmarkStart w:name="z219" w:id="47"/>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28-тармақтарына</w:t>
      </w:r>
      <w:r>
        <w:rPr>
          <w:rFonts w:ascii="Times New Roman"/>
          <w:b w:val="false"/>
          <w:i w:val="false"/>
          <w:color w:val="000000"/>
          <w:sz w:val="28"/>
        </w:rPr>
        <w:t xml:space="preserve"> сәйкес қолдың он саусағы мен алақандарын дактилоскопиялық картаның қағаз бланкісіне бояу жағу әдісімен жүзеге асырылады.</w:t>
      </w:r>
    </w:p>
    <w:bookmarkEnd w:id="47"/>
    <w:bookmarkStart w:name="z207" w:id="48"/>
    <w:p>
      <w:pPr>
        <w:spacing w:after="0"/>
        <w:ind w:left="0"/>
        <w:jc w:val="both"/>
      </w:pPr>
      <w:r>
        <w:rPr>
          <w:rFonts w:ascii="Times New Roman"/>
          <w:b w:val="false"/>
          <w:i w:val="false"/>
          <w:color w:val="000000"/>
          <w:sz w:val="28"/>
        </w:rPr>
        <w:t>
      Қолдың он саусағы мен алақандарын сканерлеу мынадай кезекпен орындалады:</w:t>
      </w:r>
    </w:p>
    <w:bookmarkEnd w:id="48"/>
    <w:bookmarkStart w:name="z208" w:id="49"/>
    <w:p>
      <w:pPr>
        <w:spacing w:after="0"/>
        <w:ind w:left="0"/>
        <w:jc w:val="both"/>
      </w:pPr>
      <w:r>
        <w:rPr>
          <w:rFonts w:ascii="Times New Roman"/>
          <w:b w:val="false"/>
          <w:i w:val="false"/>
          <w:color w:val="000000"/>
          <w:sz w:val="28"/>
        </w:rPr>
        <w:t>
      1) оң қолдың бас бармағынан бастап шынашағымен аяқтап, тырнақтың бір шетінен екіншісіне дейін кезекпен аунатылады, содан кейін дактилоскопиялық сканердің төсеніш шынысына сол қолдың саусақтары дәл солай аунатылады;</w:t>
      </w:r>
    </w:p>
    <w:bookmarkEnd w:id="49"/>
    <w:bookmarkStart w:name="z209" w:id="50"/>
    <w:p>
      <w:pPr>
        <w:spacing w:after="0"/>
        <w:ind w:left="0"/>
        <w:jc w:val="both"/>
      </w:pPr>
      <w:r>
        <w:rPr>
          <w:rFonts w:ascii="Times New Roman"/>
          <w:b w:val="false"/>
          <w:i w:val="false"/>
          <w:color w:val="000000"/>
          <w:sz w:val="28"/>
        </w:rPr>
        <w:t>
      2) оң қолдың, содан кейін сол қолдың төрт саусағы (бас бармақсыз) дактилоскопиялық сканердің төсеніш шынысына бір уақытта қойылады;</w:t>
      </w:r>
    </w:p>
    <w:bookmarkEnd w:id="50"/>
    <w:bookmarkStart w:name="z210" w:id="51"/>
    <w:p>
      <w:pPr>
        <w:spacing w:after="0"/>
        <w:ind w:left="0"/>
        <w:jc w:val="both"/>
      </w:pPr>
      <w:r>
        <w:rPr>
          <w:rFonts w:ascii="Times New Roman"/>
          <w:b w:val="false"/>
          <w:i w:val="false"/>
          <w:color w:val="000000"/>
          <w:sz w:val="28"/>
        </w:rPr>
        <w:t>
      3) дактилоскопиялық сканердің төсеніш шынысына қолдардың бас бармақтары бір уақытта қойылады;</w:t>
      </w:r>
    </w:p>
    <w:bookmarkEnd w:id="51"/>
    <w:bookmarkStart w:name="z211" w:id="52"/>
    <w:p>
      <w:pPr>
        <w:spacing w:after="0"/>
        <w:ind w:left="0"/>
        <w:jc w:val="both"/>
      </w:pPr>
      <w:r>
        <w:rPr>
          <w:rFonts w:ascii="Times New Roman"/>
          <w:b w:val="false"/>
          <w:i w:val="false"/>
          <w:color w:val="000000"/>
          <w:sz w:val="28"/>
        </w:rPr>
        <w:t>
      4) дактилоскопиялық сканердің төсеніш шынысына оң қолдың, содан кейін сол қолдың алақандары кезекпен қойылады.</w:t>
      </w:r>
    </w:p>
    <w:bookmarkEnd w:id="52"/>
    <w:bookmarkStart w:name="z212" w:id="53"/>
    <w:p>
      <w:pPr>
        <w:spacing w:after="0"/>
        <w:ind w:left="0"/>
        <w:jc w:val="both"/>
      </w:pPr>
      <w:r>
        <w:rPr>
          <w:rFonts w:ascii="Times New Roman"/>
          <w:b w:val="false"/>
          <w:i w:val="false"/>
          <w:color w:val="000000"/>
          <w:sz w:val="28"/>
        </w:rPr>
        <w:t xml:space="preserve">
      Дактилоскопиялық картаның қағаз бланкінде бояу жағу әдісімен дактилоскопиялау буындардың деформациялануына байланысты қол саусақтарын сканерлеу мүмкін болмаған жағдайда қолданылады. Алынған қағаз дактилоскопиялық карта ҚБҚ-ға енгізгеннен кейін оны көші-қон қызметінің қызметкерлері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акт бойынша жояды.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29.12.2023 </w:t>
      </w:r>
      <w:r>
        <w:rPr>
          <w:rFonts w:ascii="Times New Roman"/>
          <w:b w:val="false"/>
          <w:i w:val="false"/>
          <w:color w:val="000000"/>
          <w:sz w:val="28"/>
        </w:rPr>
        <w:t>№ 1246</w:t>
      </w:r>
      <w:r>
        <w:rPr>
          <w:rFonts w:ascii="Times New Roman"/>
          <w:b w:val="false"/>
          <w:i w:val="false"/>
          <w:color w:val="ff0000"/>
          <w:sz w:val="28"/>
        </w:rPr>
        <w:t xml:space="preserve"> (01.01.2024 бастап қолданысқа енгiзiледi) қаулысымен; өзгеріс енгізілді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1" w:id="54"/>
    <w:p>
      <w:pPr>
        <w:spacing w:after="0"/>
        <w:ind w:left="0"/>
        <w:jc w:val="both"/>
      </w:pPr>
      <w:r>
        <w:rPr>
          <w:rFonts w:ascii="Times New Roman"/>
          <w:b w:val="false"/>
          <w:i w:val="false"/>
          <w:color w:val="000000"/>
          <w:sz w:val="28"/>
        </w:rPr>
        <w:t xml:space="preserve">
      26-1. Шетелдіктің немесе азаматтығы жоқ адамның дактилоскопиялаудан өткені туралы анықтама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ресімделеді және оған қағаз форматта беріледі.</w:t>
      </w:r>
    </w:p>
    <w:bookmarkEnd w:id="54"/>
    <w:p>
      <w:pPr>
        <w:spacing w:after="0"/>
        <w:ind w:left="0"/>
        <w:jc w:val="both"/>
      </w:pPr>
      <w:r>
        <w:rPr>
          <w:rFonts w:ascii="Times New Roman"/>
          <w:b w:val="false"/>
          <w:i w:val="false"/>
          <w:color w:val="000000"/>
          <w:sz w:val="28"/>
        </w:rPr>
        <w:t xml:space="preserve">
      Бұрын дактилоскопиялаудан өткен адамдардың сауалнамалық деректері сәйкес келмеген жағдайда көші-қон қызметінің қызметкері екі жұмыс күні ішінде ішкі істер органдарының мүдделі бөлімшелерін осы Қағидалардың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және </w:t>
      </w:r>
      <w:r>
        <w:rPr>
          <w:rFonts w:ascii="Times New Roman"/>
          <w:b w:val="false"/>
          <w:i w:val="false"/>
          <w:color w:val="000000"/>
          <w:sz w:val="28"/>
        </w:rPr>
        <w:t>128-тармақтарында</w:t>
      </w:r>
      <w:r>
        <w:rPr>
          <w:rFonts w:ascii="Times New Roman"/>
          <w:b w:val="false"/>
          <w:i w:val="false"/>
          <w:color w:val="000000"/>
          <w:sz w:val="28"/>
        </w:rPr>
        <w:t xml:space="preserve"> көзделген тексеру іс-шараларын жүргізу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26-1-тармақпен толықтырылды - ҚР Үкіметінің 22.09.2022 </w:t>
      </w:r>
      <w:r>
        <w:rPr>
          <w:rFonts w:ascii="Times New Roman"/>
          <w:b w:val="false"/>
          <w:i w:val="false"/>
          <w:color w:val="000000"/>
          <w:sz w:val="28"/>
        </w:rPr>
        <w:t>№ 720</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 өзгерістер енгізілді - ҚР Үкіметінің 29.12.2023 </w:t>
      </w:r>
      <w:r>
        <w:rPr>
          <w:rFonts w:ascii="Times New Roman"/>
          <w:b w:val="false"/>
          <w:i w:val="false"/>
          <w:color w:val="000000"/>
          <w:sz w:val="28"/>
        </w:rPr>
        <w:t>№ 1246</w:t>
      </w:r>
      <w:r>
        <w:rPr>
          <w:rFonts w:ascii="Times New Roman"/>
          <w:b w:val="false"/>
          <w:i w:val="false"/>
          <w:color w:val="ff0000"/>
          <w:sz w:val="28"/>
        </w:rPr>
        <w:t xml:space="preserve"> (01.01.2024 бастап қолданысқа енгiзiледi);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4" w:id="55"/>
    <w:p>
      <w:pPr>
        <w:spacing w:after="0"/>
        <w:ind w:left="0"/>
        <w:jc w:val="both"/>
      </w:pPr>
      <w:r>
        <w:rPr>
          <w:rFonts w:ascii="Times New Roman"/>
          <w:b w:val="false"/>
          <w:i w:val="false"/>
          <w:color w:val="000000"/>
          <w:sz w:val="28"/>
        </w:rPr>
        <w:t xml:space="preserve">
      27. Бояу әдісімен дактилоскопиялау үшін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жасалған, бір саусақ үшін 35х35мм көлемді басып түсіру орны бар А4 форматындағы дактилоскопиялық карта бланкісі, дактилоскопиялауға арналған арнайы бояу, білікше, екі тілімше, бояу еріткіштер не арнайы дактилоскопиялық жиынтықтар, дактилоскопиялауға арналған үстел, дымқыл гигиеналық майлықтар пайдаланылады.</w:t>
      </w:r>
    </w:p>
    <w:bookmarkEnd w:id="55"/>
    <w:bookmarkStart w:name="z35" w:id="56"/>
    <w:p>
      <w:pPr>
        <w:spacing w:after="0"/>
        <w:ind w:left="0"/>
        <w:jc w:val="both"/>
      </w:pPr>
      <w:r>
        <w:rPr>
          <w:rFonts w:ascii="Times New Roman"/>
          <w:b w:val="false"/>
          <w:i w:val="false"/>
          <w:color w:val="000000"/>
          <w:sz w:val="28"/>
        </w:rPr>
        <w:t>
      28. Аунатылған саусақ таңбасын алу үшін қол саусағы тырнақ фалангасының қырымен боялған тілімшеге қойылады және оның үстінде тырнақтың бір шетінен екіншісіне дейін аунатылады.</w:t>
      </w:r>
    </w:p>
    <w:bookmarkEnd w:id="56"/>
    <w:p>
      <w:pPr>
        <w:spacing w:after="0"/>
        <w:ind w:left="0"/>
        <w:jc w:val="both"/>
      </w:pPr>
      <w:r>
        <w:rPr>
          <w:rFonts w:ascii="Times New Roman"/>
          <w:b w:val="false"/>
          <w:i w:val="false"/>
          <w:color w:val="000000"/>
          <w:sz w:val="28"/>
        </w:rPr>
        <w:t>
      Бояу жағу әдісімен дактилоскопиялаған кезде тырнақ фалангасының ішкі жұмсақ бөлігі толығымен және ортаңғы фаланганың 3-5 мм боялуға тиіс. Бояу жағылған саусақ дактилоскопиялық карта бланкіндегі таңба алу үшін қалдырған жерде дәл осындай әдіспен аунатылады. Тіркелетін адам саусағын аунатып болғаннан кейін қызметкер оны босатпай, папиллярлық бедердің суретін бұзып жібермей жоғары көтереді.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29.12.2023 </w:t>
      </w:r>
      <w:r>
        <w:rPr>
          <w:rFonts w:ascii="Times New Roman"/>
          <w:b w:val="false"/>
          <w:i w:val="false"/>
          <w:color w:val="000000"/>
          <w:sz w:val="28"/>
        </w:rPr>
        <w:t>№ 1246</w:t>
      </w:r>
      <w:r>
        <w:rPr>
          <w:rFonts w:ascii="Times New Roman"/>
          <w:b w:val="false"/>
          <w:i w:val="false"/>
          <w:color w:val="ff0000"/>
          <w:sz w:val="28"/>
        </w:rPr>
        <w:t xml:space="preserve"> (01.01.2024 бастап қолданысқа енгiзiледi)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Үкіметінің 29.12.2023 </w:t>
      </w:r>
      <w:r>
        <w:rPr>
          <w:rFonts w:ascii="Times New Roman"/>
          <w:b w:val="false"/>
          <w:i w:val="false"/>
          <w:color w:val="000000"/>
          <w:sz w:val="28"/>
        </w:rPr>
        <w:t>№ 1246</w:t>
      </w:r>
      <w:r>
        <w:rPr>
          <w:rFonts w:ascii="Times New Roman"/>
          <w:b w:val="false"/>
          <w:i w:val="false"/>
          <w:color w:val="ff0000"/>
          <w:sz w:val="28"/>
        </w:rPr>
        <w:t xml:space="preserve"> (01.01.2024 бастап қолданысқа енгiзiледi) қаулысымен.</w:t>
      </w:r>
      <w:r>
        <w:br/>
      </w:r>
      <w:r>
        <w:rPr>
          <w:rFonts w:ascii="Times New Roman"/>
          <w:b w:val="false"/>
          <w:i w:val="false"/>
          <w:color w:val="000000"/>
          <w:sz w:val="28"/>
        </w:rPr>
        <w:t>
</w:t>
      </w:r>
    </w:p>
    <w:bookmarkStart w:name="z37" w:id="57"/>
    <w:p>
      <w:pPr>
        <w:spacing w:after="0"/>
        <w:ind w:left="0"/>
        <w:jc w:val="both"/>
      </w:pPr>
      <w:r>
        <w:rPr>
          <w:rFonts w:ascii="Times New Roman"/>
          <w:b w:val="false"/>
          <w:i w:val="false"/>
          <w:color w:val="000000"/>
          <w:sz w:val="28"/>
        </w:rPr>
        <w:t>
      30. Түзетуге келмейтін деформацияланған саусақтың таңбасын алу кезінде саусақтың тырнақ (үстіңгі) фалангасының томпақ бөлігіне бояу жағылады. Деформацияланған саусақтың тырнақ (үстіңгі) фалангасына арнайы жайманың көмегімен көлемі 35х35мм ақ қағаз парағы қойылады. Таңба алу үшін жеңіл басу арқылы саусақ қағаз бойымен басып түсіріледі. Одан әрі саусақ таңбасы бар қағаз парағы дактилоскопиялық картада өзіне тиесілі орынға желімделіп, одан әрі міндетті түрде оны орналастырудың дұрыстығы тексеріледі. Екі қолдың алақандарының таңбаларын алу қажет болған кезде бояу алақандарға білікшемен біркелкі жағылады, одан кейін боялған алақандарға кезекпен көлемі 100х120мм ақ қағаз парағы қойылады. Алақандардың таңбалары бар қағаз парақтары дактилоскопиялық картада оларға тиесілі орынға желімделеді.</w:t>
      </w:r>
    </w:p>
    <w:bookmarkEnd w:id="57"/>
    <w:bookmarkStart w:name="z38" w:id="58"/>
    <w:p>
      <w:pPr>
        <w:spacing w:after="0"/>
        <w:ind w:left="0"/>
        <w:jc w:val="both"/>
      </w:pPr>
      <w:r>
        <w:rPr>
          <w:rFonts w:ascii="Times New Roman"/>
          <w:b w:val="false"/>
          <w:i w:val="false"/>
          <w:color w:val="000000"/>
          <w:sz w:val="28"/>
        </w:rPr>
        <w:t>
      31. Дактилоскопиялау аяқталғаннан кейін бақылау таңбалары бойынша дактилоскопиялық картада оларды орналастыру дұрыстығы және әрбір таңбаның сапасы: папиллярлық бедердің барлық тән ерекшеліктерін бейнелей отырып басып түсірудің толықтығы, лас және таңбаланбай қалған учаскелердің болмауы, барлық папиллярлық сызықтарды жай көзбен қарап есептеуді қамтамасыз ететін бейнелеу нақтылығы тексеріледі.</w:t>
      </w:r>
    </w:p>
    <w:bookmarkEnd w:id="58"/>
    <w:bookmarkStart w:name="z39" w:id="59"/>
    <w:p>
      <w:pPr>
        <w:spacing w:after="0"/>
        <w:ind w:left="0"/>
        <w:jc w:val="both"/>
      </w:pPr>
      <w:r>
        <w:rPr>
          <w:rFonts w:ascii="Times New Roman"/>
          <w:b w:val="false"/>
          <w:i w:val="false"/>
          <w:color w:val="000000"/>
          <w:sz w:val="28"/>
        </w:rPr>
        <w:t>
      32. Бояу әдісімен дактилоскопиялау кезінде ресімделген дактилоскопиялық карта планшетті электрондық сканердің көмегімен электрондық форматқа ауыстырылады.</w:t>
      </w:r>
    </w:p>
    <w:bookmarkEnd w:id="59"/>
    <w:bookmarkStart w:name="z40" w:id="60"/>
    <w:p>
      <w:pPr>
        <w:spacing w:after="0"/>
        <w:ind w:left="0"/>
        <w:jc w:val="both"/>
      </w:pPr>
      <w:r>
        <w:rPr>
          <w:rFonts w:ascii="Times New Roman"/>
          <w:b w:val="false"/>
          <w:i w:val="false"/>
          <w:color w:val="000000"/>
          <w:sz w:val="28"/>
        </w:rPr>
        <w:t>
      33. Дактилоскопиялау мүмкіндігін жоққа шығаратын мынадай дене кемістігі бар:</w:t>
      </w:r>
    </w:p>
    <w:bookmarkEnd w:id="60"/>
    <w:bookmarkStart w:name="z220" w:id="61"/>
    <w:p>
      <w:pPr>
        <w:spacing w:after="0"/>
        <w:ind w:left="0"/>
        <w:jc w:val="both"/>
      </w:pPr>
      <w:r>
        <w:rPr>
          <w:rFonts w:ascii="Times New Roman"/>
          <w:b w:val="false"/>
          <w:i w:val="false"/>
          <w:color w:val="000000"/>
          <w:sz w:val="28"/>
        </w:rPr>
        <w:t>
      1) екі қолының барлық саусақтары немесе қолының басы жоқ;</w:t>
      </w:r>
    </w:p>
    <w:bookmarkEnd w:id="61"/>
    <w:bookmarkStart w:name="z221" w:id="62"/>
    <w:p>
      <w:pPr>
        <w:spacing w:after="0"/>
        <w:ind w:left="0"/>
        <w:jc w:val="both"/>
      </w:pPr>
      <w:r>
        <w:rPr>
          <w:rFonts w:ascii="Times New Roman"/>
          <w:b w:val="false"/>
          <w:i w:val="false"/>
          <w:color w:val="000000"/>
          <w:sz w:val="28"/>
        </w:rPr>
        <w:t>
      2) дәрігерлік-консультациялық комиссия қорытындысы бар болса, дактилоскопиялық тіркеуден өтуден босату үшін негіз болып табылатын сырқаты бар адамдар дактилоскопиялық тіркеуден босатылады.</w:t>
      </w:r>
    </w:p>
    <w:bookmarkEnd w:id="62"/>
    <w:p>
      <w:pPr>
        <w:spacing w:after="0"/>
        <w:ind w:left="0"/>
        <w:jc w:val="both"/>
      </w:pPr>
      <w:r>
        <w:rPr>
          <w:rFonts w:ascii="Times New Roman"/>
          <w:b w:val="false"/>
          <w:i w:val="false"/>
          <w:color w:val="000000"/>
          <w:sz w:val="28"/>
        </w:rPr>
        <w:t>
      Қазақстан Республикасының шегінен тыс шығарып жіберуге жататын не Қазақстан Республикасы ратификациялаған реадмиссия туралы халықаралық шарттар қолданылатын шетелдіктер мен азаматтығы жоқ адамдарда осы тармақтың 1), 2) тармақшаларында көзделген дене кемістіктері болған кезде дактилоскопиялық тіркеуден босатылмайды және осы Қағидалардың 21-тармағына сәйкес дактилоскопияланады.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63"/>
    <w:p>
      <w:pPr>
        <w:spacing w:after="0"/>
        <w:ind w:left="0"/>
        <w:jc w:val="both"/>
      </w:pPr>
      <w:r>
        <w:rPr>
          <w:rFonts w:ascii="Times New Roman"/>
          <w:b w:val="false"/>
          <w:i w:val="false"/>
          <w:color w:val="000000"/>
          <w:sz w:val="28"/>
        </w:rPr>
        <w:t>
      34. Жеке басын куәландыратын құжаттарды ресімдеген кезде Қазақстан Республикасының азаматтарын, шетелдіктер мен азаматтығы жоқ адамдарды дактилоскопиялау мүмкіндігін жоққа шығаратын дене кемшіліктері анықталған кезде олардан дактилоскопиялық ақпарат жинаған қызметкер ҚБҚ тиісті бөліміне адамның дактилоскопиялық тіркеуден босатылғаны туралы белгі қояды.</w:t>
      </w:r>
    </w:p>
    <w:bookmarkEnd w:id="63"/>
    <w:p>
      <w:pPr>
        <w:spacing w:after="0"/>
        <w:ind w:left="0"/>
        <w:jc w:val="both"/>
      </w:pPr>
      <w:r>
        <w:rPr>
          <w:rFonts w:ascii="Times New Roman"/>
          <w:b w:val="false"/>
          <w:i w:val="false"/>
          <w:color w:val="000000"/>
          <w:sz w:val="28"/>
        </w:rPr>
        <w:t>
      Қазақстан Республикасының визаларын ресімдеген кезде шетелдіктер мен азаматтығы жоқ адамдарды дактилоскопиялау мүмкіндігін жоққа шығаратын дене кемшіліктері анықталған кезде де олардан дактилоскопиялық ақпаратты жинаған қызметкер адамның дактилоскопиялық тіркеуден босатылғаны туралы тиісті белгі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Үкіметінің 29.12.2023 </w:t>
      </w:r>
      <w:r>
        <w:rPr>
          <w:rFonts w:ascii="Times New Roman"/>
          <w:b w:val="false"/>
          <w:i w:val="false"/>
          <w:color w:val="000000"/>
          <w:sz w:val="28"/>
        </w:rPr>
        <w:t>№ 1246</w:t>
      </w:r>
      <w:r>
        <w:rPr>
          <w:rFonts w:ascii="Times New Roman"/>
          <w:b w:val="false"/>
          <w:i w:val="false"/>
          <w:color w:val="ff0000"/>
          <w:sz w:val="28"/>
        </w:rPr>
        <w:t xml:space="preserve"> (01.01.2024 бастап қолданысқа енгiзiледi) қаулысымен.</w:t>
      </w:r>
      <w:r>
        <w:br/>
      </w:r>
      <w:r>
        <w:rPr>
          <w:rFonts w:ascii="Times New Roman"/>
          <w:b w:val="false"/>
          <w:i w:val="false"/>
          <w:color w:val="000000"/>
          <w:sz w:val="28"/>
        </w:rPr>
        <w:t>
</w:t>
      </w:r>
    </w:p>
    <w:bookmarkStart w:name="z42" w:id="64"/>
    <w:p>
      <w:pPr>
        <w:spacing w:after="0"/>
        <w:ind w:left="0"/>
        <w:jc w:val="both"/>
      </w:pPr>
      <w:r>
        <w:rPr>
          <w:rFonts w:ascii="Times New Roman"/>
          <w:b w:val="false"/>
          <w:i w:val="false"/>
          <w:color w:val="000000"/>
          <w:sz w:val="28"/>
        </w:rPr>
        <w:t>
      35. Дактилоскопиялық тіркеуден бұрын өткен адамның қолы, қолдарының бір немесе бірнеше саусақтарының папиллярлық сызықтары зақымдалған немесе тырнақ фалангаларынан айырылған кезде қолдардың он саусағының немесе екі қолдың он саусағы және алақандарының папиллярлық бедерлері құрылымының ерекшеліктері туралы биометриялық деректері бөлігіндегі дактилоскопиялық ақпарат өзгертіледі және оны қайта дактилоскопиялау кезінде алынған жаңасымен толықтырылады.</w:t>
      </w:r>
    </w:p>
    <w:bookmarkEnd w:id="64"/>
    <w:bookmarkStart w:name="z43" w:id="65"/>
    <w:p>
      <w:pPr>
        <w:spacing w:after="0"/>
        <w:ind w:left="0"/>
        <w:jc w:val="both"/>
      </w:pPr>
      <w:r>
        <w:rPr>
          <w:rFonts w:ascii="Times New Roman"/>
          <w:b w:val="false"/>
          <w:i w:val="false"/>
          <w:color w:val="000000"/>
          <w:sz w:val="28"/>
        </w:rPr>
        <w:t>
      36. Қызметкер дактилоскопиялық ақпаратты өзгертуді және (немесе) толықтыруды дактилоскопиялық тіркеуден өткен адамның, оның заңды өкілінің немесе қорғаншысының өтініш білдірген не дұрыс емес (қате) мәліметтердің болу фактісін анықтаған күні жүзеге асырады.</w:t>
      </w:r>
    </w:p>
    <w:bookmarkEnd w:id="65"/>
    <w:bookmarkStart w:name="z44" w:id="66"/>
    <w:p>
      <w:pPr>
        <w:spacing w:after="0"/>
        <w:ind w:left="0"/>
        <w:jc w:val="both"/>
      </w:pPr>
      <w:r>
        <w:rPr>
          <w:rFonts w:ascii="Times New Roman"/>
          <w:b w:val="false"/>
          <w:i w:val="false"/>
          <w:color w:val="000000"/>
          <w:sz w:val="28"/>
        </w:rPr>
        <w:t>
      37. Дактилоскопиялық тіркеуден бұрын өткен адамдардың дербес деректері бөлігіндегі дактилоскопиялық ақпарат өзгеріс және (немесе) толықтыру енгізілгеннен кейін жаңа ақпаратпен ауыстырылады, бұл ретте алдыңғы деректер "ЖБС" ААЖ-мен интеграцияланған ақпараттық жүйелерде архивтеледі.</w:t>
      </w:r>
    </w:p>
    <w:bookmarkEnd w:id="66"/>
    <w:bookmarkStart w:name="z45" w:id="67"/>
    <w:p>
      <w:pPr>
        <w:spacing w:after="0"/>
        <w:ind w:left="0"/>
        <w:jc w:val="both"/>
      </w:pPr>
      <w:r>
        <w:rPr>
          <w:rFonts w:ascii="Times New Roman"/>
          <w:b w:val="false"/>
          <w:i w:val="false"/>
          <w:color w:val="000000"/>
          <w:sz w:val="28"/>
        </w:rPr>
        <w:t>
      38. Дактилоскопиялық тіркеуді жүргізу нәтижесінде алынған дактилоскопиялық ақпаратты жинауды және сақтауды Ішкі істер министрлігі "ЖБС" ААЖ-да автоматтандырылған тәсілмен уәкілетті орган бекітетін Дактилоскопиялық және геномдық ақпараттың деректер базаларын қалыптастыру, жүргізу қағидаларына сәйкес жүзеге асырады.</w:t>
      </w:r>
    </w:p>
    <w:bookmarkEnd w:id="67"/>
    <w:bookmarkStart w:name="z46" w:id="68"/>
    <w:p>
      <w:pPr>
        <w:spacing w:after="0"/>
        <w:ind w:left="0"/>
        <w:jc w:val="both"/>
      </w:pPr>
      <w:r>
        <w:rPr>
          <w:rFonts w:ascii="Times New Roman"/>
          <w:b w:val="false"/>
          <w:i w:val="false"/>
          <w:color w:val="000000"/>
          <w:sz w:val="28"/>
        </w:rPr>
        <w:t>
      39. Қазақстан Республикасы азаматының дактилоскопиялық ақпаратын "ЖБС" ААЖ дерекқорында сақтау оның қайтыс болу фактісі анықталғаннан кейін ол жүз жасқа толған күнге дейін жүзеге асырылады.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Үкіметінің 22.09.2022 </w:t>
      </w:r>
      <w:r>
        <w:rPr>
          <w:rFonts w:ascii="Times New Roman"/>
          <w:b w:val="false"/>
          <w:i w:val="false"/>
          <w:color w:val="000000"/>
          <w:sz w:val="28"/>
        </w:rPr>
        <w:t>№ 720</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47" w:id="69"/>
    <w:p>
      <w:pPr>
        <w:spacing w:after="0"/>
        <w:ind w:left="0"/>
        <w:jc w:val="both"/>
      </w:pPr>
      <w:r>
        <w:rPr>
          <w:rFonts w:ascii="Times New Roman"/>
          <w:b w:val="false"/>
          <w:i w:val="false"/>
          <w:color w:val="000000"/>
          <w:sz w:val="28"/>
        </w:rPr>
        <w:t>
      40. Қазақстан Республикасы азаматының дактилоскопиялық ақпаратын сақтау сот оны хабарсыз кеткен деп таныған немесе қайтыс болды деп жариялаған, Қазақстан Республикасының азаматтығынан айырылған немесе шыққан жағдайларда, ол жүз жасқа толған күнге дейін жүзеге асырылады.</w:t>
      </w:r>
    </w:p>
    <w:bookmarkEnd w:id="69"/>
    <w:bookmarkStart w:name="z48" w:id="70"/>
    <w:p>
      <w:pPr>
        <w:spacing w:after="0"/>
        <w:ind w:left="0"/>
        <w:jc w:val="both"/>
      </w:pPr>
      <w:r>
        <w:rPr>
          <w:rFonts w:ascii="Times New Roman"/>
          <w:b w:val="false"/>
          <w:i w:val="false"/>
          <w:color w:val="000000"/>
          <w:sz w:val="28"/>
        </w:rPr>
        <w:t>
      41. Шетелдіктер мен азаматтығы жоқ адамдардың дактилоскопиялық ақпаратын сақтау "ЖБС" ААЖ дерекқорында тіркелген күнінен бастап он жыл бойы жүзеге асырылады. Он жыл өткеннен кейін дактилоскопиялық ақпаратты сақтау оны архивтегеннен кейін материалдық жеткізгіштерде қырық жыл бойы жүзеге асырылады.</w:t>
      </w:r>
    </w:p>
    <w:bookmarkEnd w:id="70"/>
    <w:bookmarkStart w:name="z49" w:id="71"/>
    <w:p>
      <w:pPr>
        <w:spacing w:after="0"/>
        <w:ind w:left="0"/>
        <w:jc w:val="both"/>
      </w:pPr>
      <w:r>
        <w:rPr>
          <w:rFonts w:ascii="Times New Roman"/>
          <w:b w:val="false"/>
          <w:i w:val="false"/>
          <w:color w:val="000000"/>
          <w:sz w:val="28"/>
        </w:rPr>
        <w:t>
      42. Құзыретті мемлекеттік органдардың сұрау салулары бойынша "ЖБС" ААЖ-ге келіп түскен дактилоскопиялық ақпаратты сақтау, егер оны сақтау мерзімі сұрау салуда тікелей ескертілмесе, анықталмаған (іздестіруде жүрген) адамның немесе танылмаған мәйіттің жеке басы анықталғанға дейін жүзеге асырылады, содан кейін ол дерекқордан алып тасталады.</w:t>
      </w:r>
    </w:p>
    <w:bookmarkEnd w:id="71"/>
    <w:bookmarkStart w:name="z50" w:id="72"/>
    <w:p>
      <w:pPr>
        <w:spacing w:after="0"/>
        <w:ind w:left="0"/>
        <w:jc w:val="both"/>
      </w:pPr>
      <w:r>
        <w:rPr>
          <w:rFonts w:ascii="Times New Roman"/>
          <w:b w:val="false"/>
          <w:i w:val="false"/>
          <w:color w:val="000000"/>
          <w:sz w:val="28"/>
        </w:rPr>
        <w:t>
      43. Дактилоскопиялық тіркеуден өткен Қазақстан Республикасы азаматтарының, шетелдіктер мен азаматтығы жоқ адамдардың дактилоскопиялық ақпараты:</w:t>
      </w:r>
    </w:p>
    <w:bookmarkEnd w:id="72"/>
    <w:bookmarkStart w:name="z222" w:id="73"/>
    <w:p>
      <w:pPr>
        <w:spacing w:after="0"/>
        <w:ind w:left="0"/>
        <w:jc w:val="both"/>
      </w:pPr>
      <w:r>
        <w:rPr>
          <w:rFonts w:ascii="Times New Roman"/>
          <w:b w:val="false"/>
          <w:i w:val="false"/>
          <w:color w:val="000000"/>
          <w:sz w:val="28"/>
        </w:rPr>
        <w:t>
      1) Қазақстан Республикасы азаматтарының, шетелдіктердің және азаматтығы жоқ адамдардың жеке басын растау және (немесе) анықтау;</w:t>
      </w:r>
    </w:p>
    <w:bookmarkEnd w:id="73"/>
    <w:bookmarkStart w:name="z223" w:id="74"/>
    <w:p>
      <w:pPr>
        <w:spacing w:after="0"/>
        <w:ind w:left="0"/>
        <w:jc w:val="both"/>
      </w:pPr>
      <w:r>
        <w:rPr>
          <w:rFonts w:ascii="Times New Roman"/>
          <w:b w:val="false"/>
          <w:i w:val="false"/>
          <w:color w:val="000000"/>
          <w:sz w:val="28"/>
        </w:rPr>
        <w:t>
      2) Қазақстан Республикасының аумағындағы шетелдіктерді және азаматтығы жоқ адамдарды есепке алу және бақылау;</w:t>
      </w:r>
    </w:p>
    <w:bookmarkEnd w:id="74"/>
    <w:bookmarkStart w:name="z224" w:id="75"/>
    <w:p>
      <w:pPr>
        <w:spacing w:after="0"/>
        <w:ind w:left="0"/>
        <w:jc w:val="both"/>
      </w:pPr>
      <w:r>
        <w:rPr>
          <w:rFonts w:ascii="Times New Roman"/>
          <w:b w:val="false"/>
          <w:i w:val="false"/>
          <w:color w:val="000000"/>
          <w:sz w:val="28"/>
        </w:rPr>
        <w:t>
      3) жеке тұлғаның, қоғам мен мемлекеттің қауіпсіздігін қамтамасыз ету;</w:t>
      </w:r>
    </w:p>
    <w:bookmarkEnd w:id="75"/>
    <w:bookmarkStart w:name="z225" w:id="76"/>
    <w:p>
      <w:pPr>
        <w:spacing w:after="0"/>
        <w:ind w:left="0"/>
        <w:jc w:val="both"/>
      </w:pPr>
      <w:r>
        <w:rPr>
          <w:rFonts w:ascii="Times New Roman"/>
          <w:b w:val="false"/>
          <w:i w:val="false"/>
          <w:color w:val="000000"/>
          <w:sz w:val="28"/>
        </w:rPr>
        <w:t>
      4) Қазақстан Республикасының Мемлекеттік шекарасын кесіп өтетін адамдарды дактилоскопиялық ақпарат бойынша жеке басын растау рәсімі арқылы есепке алу және бақылау үшін пайдаланылады.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1" w:id="77"/>
    <w:p>
      <w:pPr>
        <w:spacing w:after="0"/>
        <w:ind w:left="0"/>
        <w:jc w:val="both"/>
      </w:pPr>
      <w:r>
        <w:rPr>
          <w:rFonts w:ascii="Times New Roman"/>
          <w:b w:val="false"/>
          <w:i w:val="false"/>
          <w:color w:val="000000"/>
          <w:sz w:val="28"/>
        </w:rPr>
        <w:t>
      44. Дактилоскопиялық тіркеудің мақсаттары дактилоскопиялық ақпарат негізінде жеке басты анықтау және (немесе) растау болып табылады. Жеке басты анықтау дактилоскопиялық ақпараттың дерекқоры бойынша сәйкестендіруді жүргізу кезінде, жеке басты растау – нақты адамды дактилоскопиялық ақпарат бойынша верификациялау арқылы жүзеге асырылады.</w:t>
      </w:r>
    </w:p>
    <w:bookmarkEnd w:id="77"/>
    <w:bookmarkStart w:name="z52" w:id="78"/>
    <w:p>
      <w:pPr>
        <w:spacing w:after="0"/>
        <w:ind w:left="0"/>
        <w:jc w:val="both"/>
      </w:pPr>
      <w:r>
        <w:rPr>
          <w:rFonts w:ascii="Times New Roman"/>
          <w:b w:val="false"/>
          <w:i w:val="false"/>
          <w:color w:val="000000"/>
          <w:sz w:val="28"/>
        </w:rPr>
        <w:t>
      45. Дактилоскопиялық тіркеуден бұрын өткен адамды дактилоскопиялық ақпарат бойынша сәйкестендіруді құжаттандыру процесінде, сондай-ақ құзыретті мемлекеттік органдардың сұрау салулары бойынша Ішкі істер министрлігі жүзеге асырады.</w:t>
      </w:r>
    </w:p>
    <w:bookmarkEnd w:id="78"/>
    <w:bookmarkStart w:name="z53" w:id="79"/>
    <w:p>
      <w:pPr>
        <w:spacing w:after="0"/>
        <w:ind w:left="0"/>
        <w:jc w:val="both"/>
      </w:pPr>
      <w:r>
        <w:rPr>
          <w:rFonts w:ascii="Times New Roman"/>
          <w:b w:val="false"/>
          <w:i w:val="false"/>
          <w:color w:val="000000"/>
          <w:sz w:val="28"/>
        </w:rPr>
        <w:t>
      46. Верификация дактилоскопиялық сканер, тиісті құрал-жабдық және биометриялық құжаттардан дактилоскопиялық ақпаратты оқу үшін қолжетімділік не "ЖБС" ААЖ дерекқорында нақты адамның дактилоскопиялық ақпараты болған кезде жүзеге асырылады.</w:t>
      </w:r>
    </w:p>
    <w:bookmarkEnd w:id="79"/>
    <w:bookmarkStart w:name="z54" w:id="80"/>
    <w:p>
      <w:pPr>
        <w:spacing w:after="0"/>
        <w:ind w:left="0"/>
        <w:jc w:val="both"/>
      </w:pPr>
      <w:r>
        <w:rPr>
          <w:rFonts w:ascii="Times New Roman"/>
          <w:b w:val="false"/>
          <w:i w:val="false"/>
          <w:color w:val="000000"/>
          <w:sz w:val="28"/>
        </w:rPr>
        <w:t>
      47. Дактилоскопиялық ақпарат бойынша жеке басты растау рәсімі арқылы Қазақстан Республикасының Мемлекеттік шекарасын кесіп өтетін адамдарды есепке алу және бақылау үшін дактилоскопиялық тіркеуден өткен Қазақстан Республикасы азаматтарының, шетелдіктердің және азаматтығы жоқ адамдардың дактилоскопиялық ақпаратын пайдалану Қазақстан Республикасы ұлттық қауіпсіздік органдары белгілейтін тәртіппен жүзеге асырылады.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81"/>
    <w:p>
      <w:pPr>
        <w:spacing w:after="0"/>
        <w:ind w:left="0"/>
        <w:jc w:val="both"/>
      </w:pPr>
      <w:r>
        <w:rPr>
          <w:rFonts w:ascii="Times New Roman"/>
          <w:b w:val="false"/>
          <w:i w:val="false"/>
          <w:color w:val="000000"/>
          <w:sz w:val="28"/>
        </w:rPr>
        <w:t xml:space="preserve">
      48. Дактилоскопиялық тіркеуден бұрын өткен адамды дактилоскопиялық ақпарат бойынша тексеруді жүзеге асыруды немесе дактилоскопиялық тіркеуден өткен адамның дактилоскопиялық ақпаратын ұсынуды Ішкі істер министрлігі құзыретті мемлекеттік органдардың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ресімделген және Ішкі істер министрлігіне фельдъегерлік байланыс немесе электрондық құжат айналымының бірыңғай жүйесі арқылы жіберілген сұрау салулары бойынша Қазақстан Республикасының ақпаратқа қолжетімділік саласында заңнамасының талаптарын сақтай отырып жүзеге асырады.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 w:id="82"/>
    <w:p>
      <w:pPr>
        <w:spacing w:after="0"/>
        <w:ind w:left="0"/>
        <w:jc w:val="both"/>
      </w:pPr>
      <w:r>
        <w:rPr>
          <w:rFonts w:ascii="Times New Roman"/>
          <w:b w:val="false"/>
          <w:i w:val="false"/>
          <w:color w:val="000000"/>
          <w:sz w:val="28"/>
        </w:rPr>
        <w:t xml:space="preserve">
      49. Ішкі істер министрлігі құзыретті мемлекеттік органның "ЖБС" ААЖ бойынша тексеруге арналған сұрау салуын оны алған күннен бастап бес жұмыс күні ішінде орындайды, нәтижелері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анықтамамен ресімделеді.</w:t>
      </w:r>
    </w:p>
    <w:bookmarkEnd w:id="82"/>
    <w:bookmarkStart w:name="z57" w:id="83"/>
    <w:p>
      <w:pPr>
        <w:spacing w:after="0"/>
        <w:ind w:left="0"/>
        <w:jc w:val="both"/>
      </w:pPr>
      <w:r>
        <w:rPr>
          <w:rFonts w:ascii="Times New Roman"/>
          <w:b w:val="false"/>
          <w:i w:val="false"/>
          <w:color w:val="000000"/>
          <w:sz w:val="28"/>
        </w:rPr>
        <w:t>
      50. Сұрау салу бастамашыға:</w:t>
      </w:r>
    </w:p>
    <w:bookmarkEnd w:id="83"/>
    <w:p>
      <w:pPr>
        <w:spacing w:after="0"/>
        <w:ind w:left="0"/>
        <w:jc w:val="both"/>
      </w:pPr>
      <w:r>
        <w:rPr>
          <w:rFonts w:ascii="Times New Roman"/>
          <w:b w:val="false"/>
          <w:i w:val="false"/>
          <w:color w:val="000000"/>
          <w:sz w:val="28"/>
        </w:rPr>
        <w:t>
      1) сұрау салу нысаны бұзылған;</w:t>
      </w:r>
    </w:p>
    <w:p>
      <w:pPr>
        <w:spacing w:after="0"/>
        <w:ind w:left="0"/>
        <w:jc w:val="both"/>
      </w:pPr>
      <w:r>
        <w:rPr>
          <w:rFonts w:ascii="Times New Roman"/>
          <w:b w:val="false"/>
          <w:i w:val="false"/>
          <w:color w:val="000000"/>
          <w:sz w:val="28"/>
        </w:rPr>
        <w:t>
      2) сұрау салу бастамашының сапасыз дактилоскопиялық ақпараты бар материалдық жеткізгіштерін ұсынған;</w:t>
      </w:r>
    </w:p>
    <w:p>
      <w:pPr>
        <w:spacing w:after="0"/>
        <w:ind w:left="0"/>
        <w:jc w:val="both"/>
      </w:pPr>
      <w:r>
        <w:rPr>
          <w:rFonts w:ascii="Times New Roman"/>
          <w:b w:val="false"/>
          <w:i w:val="false"/>
          <w:color w:val="000000"/>
          <w:sz w:val="28"/>
        </w:rPr>
        <w:t>
      3) егер сұрау салудың немесе дактилоскопиялық (ақпараттық) картаның мәтіндік бөлігі нақтылаусыз түзетуге келмейтін бұзушылықтармен және қате толтырылған жағдайларда орындаусыз қайтарылады.</w:t>
      </w:r>
    </w:p>
    <w:bookmarkStart w:name="z58" w:id="84"/>
    <w:p>
      <w:pPr>
        <w:spacing w:after="0"/>
        <w:ind w:left="0"/>
        <w:jc w:val="both"/>
      </w:pPr>
      <w:r>
        <w:rPr>
          <w:rFonts w:ascii="Times New Roman"/>
          <w:b w:val="false"/>
          <w:i w:val="false"/>
          <w:color w:val="000000"/>
          <w:sz w:val="28"/>
        </w:rPr>
        <w:t>
      51. Дактилоскопиялық ақпараттың пайдаланылуын бақылау дактилоскопиялық ақпарат берілген мемлекеттік органдардың басшыларына жүктеледі.</w:t>
      </w:r>
    </w:p>
    <w:bookmarkEnd w:id="84"/>
    <w:bookmarkStart w:name="z59" w:id="85"/>
    <w:p>
      <w:pPr>
        <w:spacing w:after="0"/>
        <w:ind w:left="0"/>
        <w:jc w:val="both"/>
      </w:pPr>
      <w:r>
        <w:rPr>
          <w:rFonts w:ascii="Times New Roman"/>
          <w:b w:val="false"/>
          <w:i w:val="false"/>
          <w:color w:val="000000"/>
          <w:sz w:val="28"/>
        </w:rPr>
        <w:t xml:space="preserve">
      52. Дактилоскопиялық ақпаратты сақталу мерзімі өткен соң Ішкі істер министрлігі осы Қағидаларға 2-қосымшаға сәйкес бөлімше басшысы бекіткен акт бойынша жояды. </w:t>
      </w:r>
    </w:p>
    <w:bookmarkEnd w:id="85"/>
    <w:bookmarkStart w:name="z60" w:id="86"/>
    <w:p>
      <w:pPr>
        <w:spacing w:after="0"/>
        <w:ind w:left="0"/>
        <w:jc w:val="both"/>
      </w:pPr>
      <w:r>
        <w:rPr>
          <w:rFonts w:ascii="Times New Roman"/>
          <w:b w:val="false"/>
          <w:i w:val="false"/>
          <w:color w:val="000000"/>
          <w:sz w:val="28"/>
        </w:rPr>
        <w:t>
      53. Дактилоскопиялық ақпаратты жою актісінде мынадай деректер көрсетіледі:</w:t>
      </w:r>
    </w:p>
    <w:bookmarkEnd w:id="86"/>
    <w:p>
      <w:pPr>
        <w:spacing w:after="0"/>
        <w:ind w:left="0"/>
        <w:jc w:val="both"/>
      </w:pPr>
      <w:r>
        <w:rPr>
          <w:rFonts w:ascii="Times New Roman"/>
          <w:b w:val="false"/>
          <w:i w:val="false"/>
          <w:color w:val="000000"/>
          <w:sz w:val="28"/>
        </w:rPr>
        <w:t>
      1) дактилоскопиялық ақпарат жойылған күн, негізі;</w:t>
      </w:r>
    </w:p>
    <w:p>
      <w:pPr>
        <w:spacing w:after="0"/>
        <w:ind w:left="0"/>
        <w:jc w:val="both"/>
      </w:pPr>
      <w:r>
        <w:rPr>
          <w:rFonts w:ascii="Times New Roman"/>
          <w:b w:val="false"/>
          <w:i w:val="false"/>
          <w:color w:val="000000"/>
          <w:sz w:val="28"/>
        </w:rPr>
        <w:t>
      2) тіркелген адамның аты, әкесінің аты (егер ол жеке басты куәландыратын құжатта көрсетілсе), тегі, жынысы, туған күні және жері, жеке сәйкестендіру нөмірі (бар болса), жеке басын куәландыратын құжаттың нөмірі;</w:t>
      </w:r>
    </w:p>
    <w:p>
      <w:pPr>
        <w:spacing w:after="0"/>
        <w:ind w:left="0"/>
        <w:jc w:val="both"/>
      </w:pPr>
      <w:r>
        <w:rPr>
          <w:rFonts w:ascii="Times New Roman"/>
          <w:b w:val="false"/>
          <w:i w:val="false"/>
          <w:color w:val="000000"/>
          <w:sz w:val="28"/>
        </w:rPr>
        <w:t>
      3) жою тәсілі;</w:t>
      </w:r>
    </w:p>
    <w:p>
      <w:pPr>
        <w:spacing w:after="0"/>
        <w:ind w:left="0"/>
        <w:jc w:val="both"/>
      </w:pPr>
      <w:r>
        <w:rPr>
          <w:rFonts w:ascii="Times New Roman"/>
          <w:b w:val="false"/>
          <w:i w:val="false"/>
          <w:color w:val="000000"/>
          <w:sz w:val="28"/>
        </w:rPr>
        <w:t>
      4) дактилоскопиялық ақпаратты жоюды жүзеге асырған қызметкерлердің аты, әкесінің аты (егер ол жеке басты куәландыратын құжатта көрсетілсе), тегі, лауазымы мен қолтаңбасы.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Үкіметінің 22.09.2022 </w:t>
      </w:r>
      <w:r>
        <w:rPr>
          <w:rFonts w:ascii="Times New Roman"/>
          <w:b w:val="false"/>
          <w:i w:val="false"/>
          <w:color w:val="000000"/>
          <w:sz w:val="28"/>
        </w:rPr>
        <w:t>№ 720</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61" w:id="87"/>
    <w:p>
      <w:pPr>
        <w:spacing w:after="0"/>
        <w:ind w:left="0"/>
        <w:jc w:val="left"/>
      </w:pPr>
      <w:r>
        <w:rPr>
          <w:rFonts w:ascii="Times New Roman"/>
          <w:b/>
          <w:i w:val="false"/>
          <w:color w:val="000000"/>
        </w:rPr>
        <w:t xml:space="preserve"> 3-тарау. Геномдық тіркеуді жүргізу </w:t>
      </w:r>
    </w:p>
    <w:bookmarkEnd w:id="87"/>
    <w:bookmarkStart w:name="z62" w:id="88"/>
    <w:p>
      <w:pPr>
        <w:spacing w:after="0"/>
        <w:ind w:left="0"/>
        <w:jc w:val="both"/>
      </w:pPr>
      <w:r>
        <w:rPr>
          <w:rFonts w:ascii="Times New Roman"/>
          <w:b w:val="false"/>
          <w:i w:val="false"/>
          <w:color w:val="000000"/>
          <w:sz w:val="28"/>
        </w:rPr>
        <w:t>
      54. Тірі адамдардың биологиялық материалын алуды уәкілетті мемлекеттік органның қызметкері ұзақ уақыт сақтау кезінде биологиялық материалдың сақталуын, жасушалардың еруін, патогендер белсенділігінің азаюын, ДНҚ-ның тұрақтылығын, ақуыздардың бұзылуын және қорғанысы бар нуклеин қышқылдарын нуклеаз ықпалынан иммобилизациялауды, сондай-ақ түссіз биологиялық сұйықтықтарды салу орнының түсті индикациясының болуын қамтамасыз ететін биологиялық материалды алуға арналған жиынтықты пайдалана отырып жүзеге асырады.</w:t>
      </w:r>
    </w:p>
    <w:bookmarkEnd w:id="88"/>
    <w:bookmarkStart w:name="z63" w:id="89"/>
    <w:p>
      <w:pPr>
        <w:spacing w:after="0"/>
        <w:ind w:left="0"/>
        <w:jc w:val="both"/>
      </w:pPr>
      <w:r>
        <w:rPr>
          <w:rFonts w:ascii="Times New Roman"/>
          <w:b w:val="false"/>
          <w:i w:val="false"/>
          <w:color w:val="000000"/>
          <w:sz w:val="28"/>
        </w:rPr>
        <w:t>
      55. Геномдық тіркеуге жататын адамға биологиялық материалды алу негізі мен өткізу тәртібі түсіндіріледі.</w:t>
      </w:r>
    </w:p>
    <w:bookmarkEnd w:id="89"/>
    <w:bookmarkStart w:name="z64" w:id="90"/>
    <w:p>
      <w:pPr>
        <w:spacing w:after="0"/>
        <w:ind w:left="0"/>
        <w:jc w:val="both"/>
      </w:pPr>
      <w:r>
        <w:rPr>
          <w:rFonts w:ascii="Times New Roman"/>
          <w:b w:val="false"/>
          <w:i w:val="false"/>
          <w:color w:val="000000"/>
          <w:sz w:val="28"/>
        </w:rPr>
        <w:t xml:space="preserve">
      56. Тірі адамдардың биологиялық материалын алған кезде зақым келтіруге, адам өмірі мен денсаулығына қауіп келтіретін құралдарды қолдануға рұқсат етілмейді. </w:t>
      </w:r>
    </w:p>
    <w:bookmarkEnd w:id="90"/>
    <w:bookmarkStart w:name="z65" w:id="91"/>
    <w:p>
      <w:pPr>
        <w:spacing w:after="0"/>
        <w:ind w:left="0"/>
        <w:jc w:val="both"/>
      </w:pPr>
      <w:r>
        <w:rPr>
          <w:rFonts w:ascii="Times New Roman"/>
          <w:b w:val="false"/>
          <w:i w:val="false"/>
          <w:color w:val="000000"/>
          <w:sz w:val="28"/>
        </w:rPr>
        <w:t>
      57. Тірі адамдардың биологиялық материалын алу:</w:t>
      </w:r>
    </w:p>
    <w:bookmarkEnd w:id="91"/>
    <w:p>
      <w:pPr>
        <w:spacing w:after="0"/>
        <w:ind w:left="0"/>
        <w:jc w:val="both"/>
      </w:pPr>
      <w:r>
        <w:rPr>
          <w:rFonts w:ascii="Times New Roman"/>
          <w:b w:val="false"/>
          <w:i w:val="false"/>
          <w:color w:val="000000"/>
          <w:sz w:val="28"/>
        </w:rPr>
        <w:t>
      1) тіркелетін адамның дербес деректерімен және осы Қағидаларда белгіленген өзге де мәліметтермен ақпараттық картаны толтыруды;</w:t>
      </w:r>
    </w:p>
    <w:p>
      <w:pPr>
        <w:spacing w:after="0"/>
        <w:ind w:left="0"/>
        <w:jc w:val="both"/>
      </w:pPr>
      <w:r>
        <w:rPr>
          <w:rFonts w:ascii="Times New Roman"/>
          <w:b w:val="false"/>
          <w:i w:val="false"/>
          <w:color w:val="000000"/>
          <w:sz w:val="28"/>
        </w:rPr>
        <w:t>
      2) беттің ішкі жағынан буккалды эпителийді алуды және тіркелетін адамның дербес деректерімен карта-жеткізгішті толтыруды;</w:t>
      </w:r>
    </w:p>
    <w:p>
      <w:pPr>
        <w:spacing w:after="0"/>
        <w:ind w:left="0"/>
        <w:jc w:val="both"/>
      </w:pPr>
      <w:r>
        <w:rPr>
          <w:rFonts w:ascii="Times New Roman"/>
          <w:b w:val="false"/>
          <w:i w:val="false"/>
          <w:color w:val="000000"/>
          <w:sz w:val="28"/>
        </w:rPr>
        <w:t>
      3) тіркелетін адамның дербес деректерін конвертте (пакетте) көрсете отырып, биологиялық материалды буып-түюді қамтиды.</w:t>
      </w:r>
    </w:p>
    <w:p>
      <w:pPr>
        <w:spacing w:after="0"/>
        <w:ind w:left="0"/>
        <w:jc w:val="both"/>
      </w:pPr>
      <w:r>
        <w:rPr>
          <w:rFonts w:ascii="Times New Roman"/>
          <w:b w:val="false"/>
          <w:i w:val="false"/>
          <w:color w:val="000000"/>
          <w:sz w:val="28"/>
        </w:rPr>
        <w:t>
      Қызметкер тіркелетін адамның ақпараттық картасын баспа әріптермен қара, қара-көк немесе күлгін түсті бояуы бар шарикті қаламмен толтырады.</w:t>
      </w:r>
    </w:p>
    <w:bookmarkStart w:name="z66" w:id="92"/>
    <w:p>
      <w:pPr>
        <w:spacing w:after="0"/>
        <w:ind w:left="0"/>
        <w:jc w:val="both"/>
      </w:pPr>
      <w:r>
        <w:rPr>
          <w:rFonts w:ascii="Times New Roman"/>
          <w:b w:val="false"/>
          <w:i w:val="false"/>
          <w:color w:val="000000"/>
          <w:sz w:val="28"/>
        </w:rPr>
        <w:t>
      58. Биологиялық материалды алу тамақтанғанға дейін немесе тамақтанғаннан немесе сұйықтық ішкеннен кейін бір сағаттан соң жүргізіледі. Биологиялық материалды алу алдында тіркелетін адам аузын сумен шаюы қажет.</w:t>
      </w:r>
    </w:p>
    <w:bookmarkEnd w:id="92"/>
    <w:p>
      <w:pPr>
        <w:spacing w:after="0"/>
        <w:ind w:left="0"/>
        <w:jc w:val="both"/>
      </w:pPr>
      <w:r>
        <w:rPr>
          <w:rFonts w:ascii="Times New Roman"/>
          <w:b w:val="false"/>
          <w:i w:val="false"/>
          <w:color w:val="000000"/>
          <w:sz w:val="28"/>
        </w:rPr>
        <w:t>
      Биологиялық материалды алу кезінде биологиялық материалды алуға арналған жиынтықты басқа адамның шығындыларымен ластауға жол берілмейді.</w:t>
      </w:r>
    </w:p>
    <w:bookmarkStart w:name="z67" w:id="93"/>
    <w:p>
      <w:pPr>
        <w:spacing w:after="0"/>
        <w:ind w:left="0"/>
        <w:jc w:val="both"/>
      </w:pPr>
      <w:r>
        <w:rPr>
          <w:rFonts w:ascii="Times New Roman"/>
          <w:b w:val="false"/>
          <w:i w:val="false"/>
          <w:color w:val="000000"/>
          <w:sz w:val="28"/>
        </w:rPr>
        <w:t>
      59. Тірі адамдардың биологиялық материалын алуға арналған жиынтықтың орамасын қызметкер бір реттік қолғап және маска киіп, тіркелетін адамның және заңмен белгіленген жағдайларда оның заңды өкілінің қатысуымен ашады.</w:t>
      </w:r>
    </w:p>
    <w:bookmarkEnd w:id="93"/>
    <w:bookmarkStart w:name="z68" w:id="94"/>
    <w:p>
      <w:pPr>
        <w:spacing w:after="0"/>
        <w:ind w:left="0"/>
        <w:jc w:val="both"/>
      </w:pPr>
      <w:r>
        <w:rPr>
          <w:rFonts w:ascii="Times New Roman"/>
          <w:b w:val="false"/>
          <w:i w:val="false"/>
          <w:color w:val="000000"/>
          <w:sz w:val="28"/>
        </w:rPr>
        <w:t>
      60. Алынған биологиялық материал тіркелетін адамның толтырылған ақпараттық картасымен бірге қағаз конвертке (пакетке) қапталады, желімделеді және мөрленеді. Конверттің (пакеттің) беткі жағында биологиялық материалы қапталған адамның дербес деректері жазылады.</w:t>
      </w:r>
    </w:p>
    <w:bookmarkEnd w:id="94"/>
    <w:p>
      <w:pPr>
        <w:spacing w:after="0"/>
        <w:ind w:left="0"/>
        <w:jc w:val="both"/>
      </w:pPr>
      <w:r>
        <w:rPr>
          <w:rFonts w:ascii="Times New Roman"/>
          <w:b w:val="false"/>
          <w:i w:val="false"/>
          <w:color w:val="000000"/>
          <w:sz w:val="28"/>
        </w:rPr>
        <w:t>
      Бұл ретте адамның ақпараттық картадағы, оның биологиялық материалы бар қаптамадағы және карта-жеткізгіштегі дербес деректері сәйкес болуы тиіс.</w:t>
      </w:r>
    </w:p>
    <w:bookmarkStart w:name="z69" w:id="95"/>
    <w:p>
      <w:pPr>
        <w:spacing w:after="0"/>
        <w:ind w:left="0"/>
        <w:jc w:val="both"/>
      </w:pPr>
      <w:r>
        <w:rPr>
          <w:rFonts w:ascii="Times New Roman"/>
          <w:b w:val="false"/>
          <w:i w:val="false"/>
          <w:color w:val="000000"/>
          <w:sz w:val="28"/>
        </w:rPr>
        <w:t>
      61. Биологиялық материалдар Цельсий бойынша + 16-дан + 25-ке дейінгі градус температура кезінде, ылғалдылығы 40-45%-дан аспайтын, күн сәулесі тікелей түспейтін құрғақ, қараңғы үй-жайда конвертте сақталады.</w:t>
      </w:r>
    </w:p>
    <w:bookmarkEnd w:id="95"/>
    <w:bookmarkStart w:name="z70" w:id="96"/>
    <w:p>
      <w:pPr>
        <w:spacing w:after="0"/>
        <w:ind w:left="0"/>
        <w:jc w:val="both"/>
      </w:pPr>
      <w:r>
        <w:rPr>
          <w:rFonts w:ascii="Times New Roman"/>
          <w:b w:val="false"/>
          <w:i w:val="false"/>
          <w:color w:val="000000"/>
          <w:sz w:val="28"/>
        </w:rPr>
        <w:t>
      62. Жеке тұлғалардан биологиялық материалды қайта алу Ішкі істер министрлігінің жедел-криминалистикалық бөлімшесінің сұрау салуы бойынша бастапқыда сапасыз алынған жағдайда жүзеге асырылады.</w:t>
      </w:r>
    </w:p>
    <w:bookmarkEnd w:id="96"/>
    <w:bookmarkStart w:name="z71" w:id="97"/>
    <w:p>
      <w:pPr>
        <w:spacing w:after="0"/>
        <w:ind w:left="0"/>
        <w:jc w:val="both"/>
      </w:pPr>
      <w:r>
        <w:rPr>
          <w:rFonts w:ascii="Times New Roman"/>
          <w:b w:val="false"/>
          <w:i w:val="false"/>
          <w:color w:val="000000"/>
          <w:sz w:val="28"/>
        </w:rPr>
        <w:t xml:space="preserve">
      63. Ауыр немесе аса ауыр қылмыстарды, сондай-ақ Қазақстан Республикасы Қылмыстық кодексінің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және </w:t>
      </w:r>
      <w:r>
        <w:rPr>
          <w:rFonts w:ascii="Times New Roman"/>
          <w:b w:val="false"/>
          <w:i w:val="false"/>
          <w:color w:val="000000"/>
          <w:sz w:val="28"/>
        </w:rPr>
        <w:t>124-баптарында</w:t>
      </w:r>
      <w:r>
        <w:rPr>
          <w:rFonts w:ascii="Times New Roman"/>
          <w:b w:val="false"/>
          <w:i w:val="false"/>
          <w:color w:val="000000"/>
          <w:sz w:val="28"/>
        </w:rPr>
        <w:t xml:space="preserve"> көзделген қылмыстарды жасағаны үшін сотталған адамдардан биологиялық материалды алуды қылмыстық-атқару (пенитенциарлық) жүйесі мекемелерінде (бұдан әрі – мекеме) орналасқан медициналық ұйымдардың қызметкерлері және пробация қызметінің қызметкерлері үлгілерді алуға жәрдем көрсету үшін ішкі істер органдары жедел-криминалистикалық бөлімшелерінің қызметкерлерін тарта отырып жүзеге асырады.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Үкіметінің 20.02.2023 </w:t>
      </w:r>
      <w:r>
        <w:rPr>
          <w:rFonts w:ascii="Times New Roman"/>
          <w:b w:val="false"/>
          <w:i w:val="false"/>
          <w:color w:val="000000"/>
          <w:sz w:val="28"/>
        </w:rPr>
        <w:t>№ 141</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72" w:id="98"/>
    <w:p>
      <w:pPr>
        <w:spacing w:after="0"/>
        <w:ind w:left="0"/>
        <w:jc w:val="both"/>
      </w:pPr>
      <w:r>
        <w:rPr>
          <w:rFonts w:ascii="Times New Roman"/>
          <w:b w:val="false"/>
          <w:i w:val="false"/>
          <w:color w:val="000000"/>
          <w:sz w:val="28"/>
        </w:rPr>
        <w:t>
      64. Сотталған адамдарды міндетті геномдық тіркеу жүргізу үшін негіз заңды күшіне енген сот үкімі болып табылады.</w:t>
      </w:r>
    </w:p>
    <w:bookmarkEnd w:id="98"/>
    <w:bookmarkStart w:name="z73" w:id="99"/>
    <w:p>
      <w:pPr>
        <w:spacing w:after="0"/>
        <w:ind w:left="0"/>
        <w:jc w:val="both"/>
      </w:pPr>
      <w:r>
        <w:rPr>
          <w:rFonts w:ascii="Times New Roman"/>
          <w:b w:val="false"/>
          <w:i w:val="false"/>
          <w:color w:val="000000"/>
          <w:sz w:val="28"/>
        </w:rPr>
        <w:t>
      65. Сотталған адамның биологиялық материалын алуды қызметкер оны ҚАЖ ОАДҚ бойынша бұрын геномдық тіркеуден өту тұрғысынан тексергеннен кейін жүзеге асырады. Геномдық тіркеуден бұрын өткен адам сотталған жағдайда, биологиялық материал алынбайды, бұл туралы ҚАЖ ОАДҚ-да белгі жасалады.</w:t>
      </w:r>
    </w:p>
    <w:bookmarkEnd w:id="99"/>
    <w:bookmarkStart w:name="z74" w:id="100"/>
    <w:p>
      <w:pPr>
        <w:spacing w:after="0"/>
        <w:ind w:left="0"/>
        <w:jc w:val="both"/>
      </w:pPr>
      <w:r>
        <w:rPr>
          <w:rFonts w:ascii="Times New Roman"/>
          <w:b w:val="false"/>
          <w:i w:val="false"/>
          <w:color w:val="000000"/>
          <w:sz w:val="28"/>
        </w:rPr>
        <w:t xml:space="preserve">
      66. Сотталған адамдардың биологиялық материалын алуды жүзеге асыратын қызметкер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ақпараттық картаны толтырады, өзінің қолтаңбасымен растайды және ақпараттық картада, карта-жеткізгіште және биологиялық материалдың қаптамасында сотталған адамның дербес деректерінің сәйкес келуін қамтамасыз етеді.</w:t>
      </w:r>
    </w:p>
    <w:bookmarkEnd w:id="100"/>
    <w:bookmarkStart w:name="z75" w:id="101"/>
    <w:p>
      <w:pPr>
        <w:spacing w:after="0"/>
        <w:ind w:left="0"/>
        <w:jc w:val="both"/>
      </w:pPr>
      <w:r>
        <w:rPr>
          <w:rFonts w:ascii="Times New Roman"/>
          <w:b w:val="false"/>
          <w:i w:val="false"/>
          <w:color w:val="000000"/>
          <w:sz w:val="28"/>
        </w:rPr>
        <w:t>
      67. Сотталған адамның биологиялық материалына ақпараттық карта мынадай мәліметтерді қамтиды:</w:t>
      </w:r>
    </w:p>
    <w:bookmarkEnd w:id="101"/>
    <w:bookmarkStart w:name="z162" w:id="102"/>
    <w:p>
      <w:pPr>
        <w:spacing w:after="0"/>
        <w:ind w:left="0"/>
        <w:jc w:val="both"/>
      </w:pPr>
      <w:r>
        <w:rPr>
          <w:rFonts w:ascii="Times New Roman"/>
          <w:b w:val="false"/>
          <w:i w:val="false"/>
          <w:color w:val="000000"/>
          <w:sz w:val="28"/>
        </w:rPr>
        <w:t>
      1) аты, әкесінің аты (егер ол жеке басты куәландыратын құжатта көрсетілсе), тегі, азаматтығы, жынысы, туған күні және жері, тұрғылықты жері немесе болатын жері бойынша тіркеу туралы мәліметтер, жеке сәйкестендіру нөмірі (бар болса) немесе тіркелетін адам туралы деректер алынған жеке басты куәландыратын құжаттың атауы мен нөмірі;</w:t>
      </w:r>
    </w:p>
    <w:bookmarkEnd w:id="102"/>
    <w:bookmarkStart w:name="z163" w:id="103"/>
    <w:p>
      <w:pPr>
        <w:spacing w:after="0"/>
        <w:ind w:left="0"/>
        <w:jc w:val="both"/>
      </w:pPr>
      <w:r>
        <w:rPr>
          <w:rFonts w:ascii="Times New Roman"/>
          <w:b w:val="false"/>
          <w:i w:val="false"/>
          <w:color w:val="000000"/>
          <w:sz w:val="28"/>
        </w:rPr>
        <w:t>
      2) геномдық тіркеу үшін биологиялық материал алуды жүзеге асыратын мемлекеттік орган бөлімшесінің атауы;</w:t>
      </w:r>
    </w:p>
    <w:bookmarkEnd w:id="103"/>
    <w:bookmarkStart w:name="z164" w:id="104"/>
    <w:p>
      <w:pPr>
        <w:spacing w:after="0"/>
        <w:ind w:left="0"/>
        <w:jc w:val="both"/>
      </w:pPr>
      <w:r>
        <w:rPr>
          <w:rFonts w:ascii="Times New Roman"/>
          <w:b w:val="false"/>
          <w:i w:val="false"/>
          <w:color w:val="000000"/>
          <w:sz w:val="28"/>
        </w:rPr>
        <w:t>
      3) геномдық тіркеу үшін биологиялық материал алу жүргізілген күн мен негізі;</w:t>
      </w:r>
    </w:p>
    <w:bookmarkEnd w:id="104"/>
    <w:bookmarkStart w:name="z165" w:id="105"/>
    <w:p>
      <w:pPr>
        <w:spacing w:after="0"/>
        <w:ind w:left="0"/>
        <w:jc w:val="both"/>
      </w:pPr>
      <w:r>
        <w:rPr>
          <w:rFonts w:ascii="Times New Roman"/>
          <w:b w:val="false"/>
          <w:i w:val="false"/>
          <w:color w:val="000000"/>
          <w:sz w:val="28"/>
        </w:rPr>
        <w:t xml:space="preserve">
      4) Қазақстан Республикасы Қылмыстық кодексінің адамды соттауға негіз болған бабы; </w:t>
      </w:r>
    </w:p>
    <w:bookmarkEnd w:id="105"/>
    <w:bookmarkStart w:name="z166" w:id="106"/>
    <w:p>
      <w:pPr>
        <w:spacing w:after="0"/>
        <w:ind w:left="0"/>
        <w:jc w:val="both"/>
      </w:pPr>
      <w:r>
        <w:rPr>
          <w:rFonts w:ascii="Times New Roman"/>
          <w:b w:val="false"/>
          <w:i w:val="false"/>
          <w:color w:val="000000"/>
          <w:sz w:val="28"/>
        </w:rPr>
        <w:t>
      5) биологиялық материал алуды жүзеге асырған лауазымды адамның аты, әкесінің аты (егер ол жеке басты куәландыратын құжатта көрсетілсе), тегі, лауазымы мен қолтаңбасы;</w:t>
      </w:r>
    </w:p>
    <w:bookmarkEnd w:id="106"/>
    <w:bookmarkStart w:name="z167" w:id="107"/>
    <w:p>
      <w:pPr>
        <w:spacing w:after="0"/>
        <w:ind w:left="0"/>
        <w:jc w:val="both"/>
      </w:pPr>
      <w:r>
        <w:rPr>
          <w:rFonts w:ascii="Times New Roman"/>
          <w:b w:val="false"/>
          <w:i w:val="false"/>
          <w:color w:val="000000"/>
          <w:sz w:val="28"/>
        </w:rPr>
        <w:t>
      6) кәмелетке толмаған адамды қоспағанда, геномдық тіркеу үшін биологиялық материал алу жүргізілген адамның қолтаңбасы (тіркелетін адам ақпараттық картаға қолтаңбасын қоюдан бас тартқан кезде картада бұл туралы жазба жасалады);</w:t>
      </w:r>
    </w:p>
    <w:bookmarkEnd w:id="107"/>
    <w:bookmarkStart w:name="z168" w:id="108"/>
    <w:p>
      <w:pPr>
        <w:spacing w:after="0"/>
        <w:ind w:left="0"/>
        <w:jc w:val="both"/>
      </w:pPr>
      <w:r>
        <w:rPr>
          <w:rFonts w:ascii="Times New Roman"/>
          <w:b w:val="false"/>
          <w:i w:val="false"/>
          <w:color w:val="000000"/>
          <w:sz w:val="28"/>
        </w:rPr>
        <w:t>
      7) кәмелетке толмағандардың заңды өкілдерінің қолтаңбасы.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Үкіметінің 22.09.2022 </w:t>
      </w:r>
      <w:r>
        <w:rPr>
          <w:rFonts w:ascii="Times New Roman"/>
          <w:b w:val="false"/>
          <w:i w:val="false"/>
          <w:color w:val="00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76" w:id="109"/>
    <w:p>
      <w:pPr>
        <w:spacing w:after="0"/>
        <w:ind w:left="0"/>
        <w:jc w:val="both"/>
      </w:pPr>
      <w:r>
        <w:rPr>
          <w:rFonts w:ascii="Times New Roman"/>
          <w:b w:val="false"/>
          <w:i w:val="false"/>
          <w:color w:val="000000"/>
          <w:sz w:val="28"/>
        </w:rPr>
        <w:t>
      68. Биологиялық материалын алу жүзеге асырылған сотталған адам туралы деректерді қызметкер "ЖБС" ААЖ-бен интеграцияланған ҚАЖ ОАДҚ-ның ақпараттық жүйесіне енгізеді.</w:t>
      </w:r>
    </w:p>
    <w:bookmarkEnd w:id="109"/>
    <w:bookmarkStart w:name="z77" w:id="110"/>
    <w:p>
      <w:pPr>
        <w:spacing w:after="0"/>
        <w:ind w:left="0"/>
        <w:jc w:val="both"/>
      </w:pPr>
      <w:r>
        <w:rPr>
          <w:rFonts w:ascii="Times New Roman"/>
          <w:b w:val="false"/>
          <w:i w:val="false"/>
          <w:color w:val="000000"/>
          <w:sz w:val="28"/>
        </w:rPr>
        <w:t>
      69. Сотталған адамның ақпараттық картасы бар биологиялық материал ҚАЖ ОАДҚ-да тіркелгеннен кейін үш жұмыс күні ішінде геномдық тіркеуді жүзеге асыру үшін Ішкі істер министрлігінің жедел-криминалистикалық бөлімшесіне жолданады.</w:t>
      </w:r>
    </w:p>
    <w:bookmarkEnd w:id="110"/>
    <w:p>
      <w:pPr>
        <w:spacing w:after="0"/>
        <w:ind w:left="0"/>
        <w:jc w:val="both"/>
      </w:pPr>
      <w:r>
        <w:rPr>
          <w:rFonts w:ascii="Times New Roman"/>
          <w:b w:val="false"/>
          <w:i w:val="false"/>
          <w:color w:val="000000"/>
          <w:sz w:val="28"/>
        </w:rPr>
        <w:t>
      Аумақтық ішкі істер органдары пробация қызметі қызметкерлерінің орналасу орны бойынша сотталған адамдардың биологиялық материалдарын ақпараттық картасымен бірге Ішкі істер министрлігінің жедел-криминалистикалық бөлімшесіне геномдық тіркеу үшін фельдъегерлік пошта немесе пробация қызметі қызметкерінің жазбаша сұрау салуы бойынша қолма-қол жолдауды қамтамасыз етеді.</w:t>
      </w:r>
    </w:p>
    <w:bookmarkStart w:name="z78" w:id="111"/>
    <w:p>
      <w:pPr>
        <w:spacing w:after="0"/>
        <w:ind w:left="0"/>
        <w:jc w:val="both"/>
      </w:pPr>
      <w:r>
        <w:rPr>
          <w:rFonts w:ascii="Times New Roman"/>
          <w:b w:val="false"/>
          <w:i w:val="false"/>
          <w:color w:val="000000"/>
          <w:sz w:val="28"/>
        </w:rPr>
        <w:t>
      70. Мекеме басшысы, пробация қызметінің бастығы мыналарды:</w:t>
      </w:r>
    </w:p>
    <w:bookmarkEnd w:id="111"/>
    <w:p>
      <w:pPr>
        <w:spacing w:after="0"/>
        <w:ind w:left="0"/>
        <w:jc w:val="both"/>
      </w:pPr>
      <w:r>
        <w:rPr>
          <w:rFonts w:ascii="Times New Roman"/>
          <w:b w:val="false"/>
          <w:i w:val="false"/>
          <w:color w:val="000000"/>
          <w:sz w:val="28"/>
        </w:rPr>
        <w:t>
      1) "Дактилоскопиялық және геномдық тіркеу туралы" Қазақстан Республикасының Заңына сәйкес міндетті геномдық тіркеуге жататын сотталған адамдарды анықтауды және есепке алуды;</w:t>
      </w:r>
    </w:p>
    <w:p>
      <w:pPr>
        <w:spacing w:after="0"/>
        <w:ind w:left="0"/>
        <w:jc w:val="both"/>
      </w:pPr>
      <w:r>
        <w:rPr>
          <w:rFonts w:ascii="Times New Roman"/>
          <w:b w:val="false"/>
          <w:i w:val="false"/>
          <w:color w:val="000000"/>
          <w:sz w:val="28"/>
        </w:rPr>
        <w:t>
      2) биологиялық материалды осы Қағидаларда белгіленген талаптарға қатаң сәйкестікте алуды;</w:t>
      </w:r>
    </w:p>
    <w:p>
      <w:pPr>
        <w:spacing w:after="0"/>
        <w:ind w:left="0"/>
        <w:jc w:val="both"/>
      </w:pPr>
      <w:r>
        <w:rPr>
          <w:rFonts w:ascii="Times New Roman"/>
          <w:b w:val="false"/>
          <w:i w:val="false"/>
          <w:color w:val="000000"/>
          <w:sz w:val="28"/>
        </w:rPr>
        <w:t>
      3) биологиялық материал мен ақпараттық картаны қоса отырып, міндетті геномдық тіркеуді жүргізу туралы өтінішті Ішкі істер министрлігінің жедел-криминалистикалық бөлімшесіне жолдауды;</w:t>
      </w:r>
    </w:p>
    <w:p>
      <w:pPr>
        <w:spacing w:after="0"/>
        <w:ind w:left="0"/>
        <w:jc w:val="both"/>
      </w:pPr>
      <w:r>
        <w:rPr>
          <w:rFonts w:ascii="Times New Roman"/>
          <w:b w:val="false"/>
          <w:i w:val="false"/>
          <w:color w:val="000000"/>
          <w:sz w:val="28"/>
        </w:rPr>
        <w:t>
      4) сотталған адамдардың биологиялық материалының толықтығын, дұрыстығын және іріктеу сапасын бақылауды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70-тармаққа өзгеріс енгізілді - ҚР Үкіметінің 22.09.2022 </w:t>
      </w:r>
      <w:r>
        <w:rPr>
          <w:rFonts w:ascii="Times New Roman"/>
          <w:b w:val="false"/>
          <w:i w:val="false"/>
          <w:color w:val="00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79" w:id="112"/>
    <w:p>
      <w:pPr>
        <w:spacing w:after="0"/>
        <w:ind w:left="0"/>
        <w:jc w:val="both"/>
      </w:pPr>
      <w:r>
        <w:rPr>
          <w:rFonts w:ascii="Times New Roman"/>
          <w:b w:val="false"/>
          <w:i w:val="false"/>
          <w:color w:val="000000"/>
          <w:sz w:val="28"/>
        </w:rPr>
        <w:t xml:space="preserve">
      71. Анықтау, тергеу органдары хабарсыз кеткен азаматтардың биологиялық туыстарынан геномдық тіркеу үшін биологиялық материалды алуды олардың жазбаша өтініші негізінде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жүзеге асырады.</w:t>
      </w:r>
    </w:p>
    <w:bookmarkEnd w:id="112"/>
    <w:bookmarkStart w:name="z80" w:id="113"/>
    <w:p>
      <w:pPr>
        <w:spacing w:after="0"/>
        <w:ind w:left="0"/>
        <w:jc w:val="both"/>
      </w:pPr>
      <w:r>
        <w:rPr>
          <w:rFonts w:ascii="Times New Roman"/>
          <w:b w:val="false"/>
          <w:i w:val="false"/>
          <w:color w:val="000000"/>
          <w:sz w:val="28"/>
        </w:rPr>
        <w:t>
      72. Хабарсыз кеткен азаматтардың биологиялық туыстарының биологиялық материалын алу туыстық дәрежесіне байланысты жүзеге асырылады. Бірінші кезекте тікелей қандас туыстарынан: биологиялық ата-анасынан (ата-анасының бірін) және (немесе) балаларынан (баласынан), ал олар болмаған кезде анасының жағынан қандас туыстарынан, әкесінің жағындағы ер адамдардан, туған аға-інілері мен қарындастарынан, апа-сіңлілерінен.</w:t>
      </w:r>
    </w:p>
    <w:bookmarkEnd w:id="113"/>
    <w:bookmarkStart w:name="z81" w:id="114"/>
    <w:p>
      <w:pPr>
        <w:spacing w:after="0"/>
        <w:ind w:left="0"/>
        <w:jc w:val="both"/>
      </w:pPr>
      <w:r>
        <w:rPr>
          <w:rFonts w:ascii="Times New Roman"/>
          <w:b w:val="false"/>
          <w:i w:val="false"/>
          <w:color w:val="000000"/>
          <w:sz w:val="28"/>
        </w:rPr>
        <w:t>
      73. Хабарсыз кеткен адамның биологиялық туысы болып табылатын кәмелетке толмаған адамнан биологиялық материалды алу оның келісімімен және жеке басын куәландыратын құжатты және заңды өкілдің өкілеттігін растайтын құжатты ұсынған кезде оның заңды өкілінің қатысуымен және осы Қағидаларға 8-қосымшаға сәйкес жасалған жазбаша өтініші негізінде жүргізіледі.</w:t>
      </w:r>
    </w:p>
    <w:bookmarkEnd w:id="114"/>
    <w:bookmarkStart w:name="z82" w:id="115"/>
    <w:p>
      <w:pPr>
        <w:spacing w:after="0"/>
        <w:ind w:left="0"/>
        <w:jc w:val="both"/>
      </w:pPr>
      <w:r>
        <w:rPr>
          <w:rFonts w:ascii="Times New Roman"/>
          <w:b w:val="false"/>
          <w:i w:val="false"/>
          <w:color w:val="000000"/>
          <w:sz w:val="28"/>
        </w:rPr>
        <w:t xml:space="preserve">
      74. Хабарсыз кеткен адамның биологиялық туысы болып табылатын және сот шешімі бойынша әрекетке қабілетсіз деп танылған адамнан биологиялық материалды алу оның қорғаншысының қатысуымен және жеке басын куәландыратын құжатты және қорғаншысының өкілеттігін растайтын құжатты ұсынған кезде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жасалған жазбаша өтініші негізінде жүргізіледі.</w:t>
      </w:r>
    </w:p>
    <w:bookmarkEnd w:id="115"/>
    <w:bookmarkStart w:name="z83" w:id="116"/>
    <w:p>
      <w:pPr>
        <w:spacing w:after="0"/>
        <w:ind w:left="0"/>
        <w:jc w:val="both"/>
      </w:pPr>
      <w:r>
        <w:rPr>
          <w:rFonts w:ascii="Times New Roman"/>
          <w:b w:val="false"/>
          <w:i w:val="false"/>
          <w:color w:val="000000"/>
          <w:sz w:val="28"/>
        </w:rPr>
        <w:t>
      75. Хабарсыз кеткен азаматтың биологиялық туысының биологиялық материалын алуды жүзеге асыратын қызметкер осы Қағидаларға 6-қосымшаға сәйкес ақпараттық картаны толтырады және оны өзінің қолтаңбасымен растайды. Хабарсыз кеткен азаматтың биологиялық туысының ақпараттық картада, оның биологиялық материалының қаптамасындағы және (немесе) карта-жеткізгішіндегі дербес деректері сәйкес келуі тиіс.</w:t>
      </w:r>
    </w:p>
    <w:bookmarkEnd w:id="116"/>
    <w:bookmarkStart w:name="z84" w:id="117"/>
    <w:p>
      <w:pPr>
        <w:spacing w:after="0"/>
        <w:ind w:left="0"/>
        <w:jc w:val="both"/>
      </w:pPr>
      <w:r>
        <w:rPr>
          <w:rFonts w:ascii="Times New Roman"/>
          <w:b w:val="false"/>
          <w:i w:val="false"/>
          <w:color w:val="000000"/>
          <w:sz w:val="28"/>
        </w:rPr>
        <w:t>
      76. Хабарсыз кеткен азаматтың биологиялық туысының биологиялық материалына ақпараттық карта мынадай мәліметтерді қамтиды:</w:t>
      </w:r>
    </w:p>
    <w:bookmarkEnd w:id="117"/>
    <w:bookmarkStart w:name="z169" w:id="118"/>
    <w:p>
      <w:pPr>
        <w:spacing w:after="0"/>
        <w:ind w:left="0"/>
        <w:jc w:val="both"/>
      </w:pPr>
      <w:r>
        <w:rPr>
          <w:rFonts w:ascii="Times New Roman"/>
          <w:b w:val="false"/>
          <w:i w:val="false"/>
          <w:color w:val="000000"/>
          <w:sz w:val="28"/>
        </w:rPr>
        <w:t>
      1) аты, әкесінің аты (егер ол жеке басты куәландыратын құжатта көрсетілсе), тегі, азаматтығы, жынысы, туған күні және жері, тұрғылықты жері немесе болатын жері бойынша тіркеу туралы мәліметтер, жеке сәйкестендіру нөмірі (бар болса) немесе тіркелетін адам туралы деректер алынған жеке басты куәландыратын құжаттың атауы мен нөмірі;</w:t>
      </w:r>
    </w:p>
    <w:bookmarkEnd w:id="118"/>
    <w:bookmarkStart w:name="z170" w:id="119"/>
    <w:p>
      <w:pPr>
        <w:spacing w:after="0"/>
        <w:ind w:left="0"/>
        <w:jc w:val="both"/>
      </w:pPr>
      <w:r>
        <w:rPr>
          <w:rFonts w:ascii="Times New Roman"/>
          <w:b w:val="false"/>
          <w:i w:val="false"/>
          <w:color w:val="000000"/>
          <w:sz w:val="28"/>
        </w:rPr>
        <w:t>
      2) геномдық тіркеу үшін биологиялық материал алуды жүзеге асыратын мемлекеттік орган бөлімшесінің атауы;</w:t>
      </w:r>
    </w:p>
    <w:bookmarkEnd w:id="119"/>
    <w:bookmarkStart w:name="z171" w:id="120"/>
    <w:p>
      <w:pPr>
        <w:spacing w:after="0"/>
        <w:ind w:left="0"/>
        <w:jc w:val="both"/>
      </w:pPr>
      <w:r>
        <w:rPr>
          <w:rFonts w:ascii="Times New Roman"/>
          <w:b w:val="false"/>
          <w:i w:val="false"/>
          <w:color w:val="000000"/>
          <w:sz w:val="28"/>
        </w:rPr>
        <w:t>
      3) геномдық тіркеу үшін биологиялық материал алу жүргізілген күн мен негізі;</w:t>
      </w:r>
    </w:p>
    <w:bookmarkEnd w:id="120"/>
    <w:bookmarkStart w:name="z172" w:id="121"/>
    <w:p>
      <w:pPr>
        <w:spacing w:after="0"/>
        <w:ind w:left="0"/>
        <w:jc w:val="both"/>
      </w:pPr>
      <w:r>
        <w:rPr>
          <w:rFonts w:ascii="Times New Roman"/>
          <w:b w:val="false"/>
          <w:i w:val="false"/>
          <w:color w:val="000000"/>
          <w:sz w:val="28"/>
        </w:rPr>
        <w:t>
      4) биологиялық материал алуды жүзеге асырған лауазымды адамның аты, әкесінің аты (егер ол жеке басты куәландыратын құжатта көрсетілсе), тегі, лауазымы мен қолтаңбасы;</w:t>
      </w:r>
    </w:p>
    <w:bookmarkEnd w:id="121"/>
    <w:bookmarkStart w:name="z173" w:id="122"/>
    <w:p>
      <w:pPr>
        <w:spacing w:after="0"/>
        <w:ind w:left="0"/>
        <w:jc w:val="both"/>
      </w:pPr>
      <w:r>
        <w:rPr>
          <w:rFonts w:ascii="Times New Roman"/>
          <w:b w:val="false"/>
          <w:i w:val="false"/>
          <w:color w:val="000000"/>
          <w:sz w:val="28"/>
        </w:rPr>
        <w:t xml:space="preserve">
      5) кәмелетке толмаған адамды қоспағанда, геномдық тіркеу үшін биологиялық материал алу жүргізілген адамның қолтаңбасы; </w:t>
      </w:r>
    </w:p>
    <w:bookmarkEnd w:id="122"/>
    <w:bookmarkStart w:name="z174" w:id="123"/>
    <w:p>
      <w:pPr>
        <w:spacing w:after="0"/>
        <w:ind w:left="0"/>
        <w:jc w:val="both"/>
      </w:pPr>
      <w:r>
        <w:rPr>
          <w:rFonts w:ascii="Times New Roman"/>
          <w:b w:val="false"/>
          <w:i w:val="false"/>
          <w:color w:val="000000"/>
          <w:sz w:val="28"/>
        </w:rPr>
        <w:t>
      6) кәмелетке толмаған адамның заңды өкілінің немесе сот шешімі бойынша әрекетке қабілетсіз деп танылған адамның қорғаншысының қолтаңбасы.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Үкіметінің 22.09.2022 </w:t>
      </w:r>
      <w:r>
        <w:rPr>
          <w:rFonts w:ascii="Times New Roman"/>
          <w:b w:val="false"/>
          <w:i w:val="false"/>
          <w:color w:val="00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85" w:id="124"/>
    <w:p>
      <w:pPr>
        <w:spacing w:after="0"/>
        <w:ind w:left="0"/>
        <w:jc w:val="both"/>
      </w:pPr>
      <w:r>
        <w:rPr>
          <w:rFonts w:ascii="Times New Roman"/>
          <w:b w:val="false"/>
          <w:i w:val="false"/>
          <w:color w:val="000000"/>
          <w:sz w:val="28"/>
        </w:rPr>
        <w:t>
      77. Ақпараттық картаға хабарсыз кеткен азаматтың биологиялық туысының үлгілерін алу бойынша процестік әрекет хаттамасының көшірмесі қоса беріледі.</w:t>
      </w:r>
    </w:p>
    <w:bookmarkEnd w:id="124"/>
    <w:bookmarkStart w:name="z86" w:id="125"/>
    <w:p>
      <w:pPr>
        <w:spacing w:after="0"/>
        <w:ind w:left="0"/>
        <w:jc w:val="both"/>
      </w:pPr>
      <w:r>
        <w:rPr>
          <w:rFonts w:ascii="Times New Roman"/>
          <w:b w:val="false"/>
          <w:i w:val="false"/>
          <w:color w:val="000000"/>
          <w:sz w:val="28"/>
        </w:rPr>
        <w:t>
      78. Сот сараптамасы тағайындалмаған жағдайда, анықтау, тергеу органдары үш жұмыс күні ішінде хабарсыз кеткен азаматтың биологиялық туысының биологиялық материалын ақпараттық картамен, келісім туралы арыздың және процестік әрекет хаттамасының көшірмелерімен бірге Ішкі істер министрлігінің жедел-криминалистикалық бөлімшесіне геномдық ақпаратты алу және геномдық тіркеуді жүзеге асыру үшін жолдайды.</w:t>
      </w:r>
    </w:p>
    <w:bookmarkEnd w:id="125"/>
    <w:bookmarkStart w:name="z87" w:id="126"/>
    <w:p>
      <w:pPr>
        <w:spacing w:after="0"/>
        <w:ind w:left="0"/>
        <w:jc w:val="both"/>
      </w:pPr>
      <w:r>
        <w:rPr>
          <w:rFonts w:ascii="Times New Roman"/>
          <w:b w:val="false"/>
          <w:i w:val="false"/>
          <w:color w:val="000000"/>
          <w:sz w:val="28"/>
        </w:rPr>
        <w:t>
      79. Хабарсыз кеткен азаматтардың биологиялық туыстарының биологиялық материалдары бойынша сот молекулярлық-генетикалық сараптама тағайындалған жағдайларда, сот сараптамасы органдарында немесе лицензиатқа, Ішкі істер министрлігінің жедел-криминалистикалық бөлімшесіне осы Қағидалардың 103, 104-тармақтарында белгіленген тәртіппен геномдық ақпарат беріледі.</w:t>
      </w:r>
    </w:p>
    <w:bookmarkEnd w:id="126"/>
    <w:bookmarkStart w:name="z88" w:id="127"/>
    <w:p>
      <w:pPr>
        <w:spacing w:after="0"/>
        <w:ind w:left="0"/>
        <w:jc w:val="both"/>
      </w:pPr>
      <w:r>
        <w:rPr>
          <w:rFonts w:ascii="Times New Roman"/>
          <w:b w:val="false"/>
          <w:i w:val="false"/>
          <w:color w:val="000000"/>
          <w:sz w:val="28"/>
        </w:rPr>
        <w:t xml:space="preserve">
      80. Хабарсыз кеткен азаматтардың биологиялық туыстарының биологиялық материалының дұрыстығын, толықтығын және алу сапасын бақылау анықтау, тергеу органдарының басшыларына жүктеледі. </w:t>
      </w:r>
    </w:p>
    <w:bookmarkEnd w:id="127"/>
    <w:bookmarkStart w:name="z89" w:id="128"/>
    <w:p>
      <w:pPr>
        <w:spacing w:after="0"/>
        <w:ind w:left="0"/>
        <w:jc w:val="both"/>
      </w:pPr>
      <w:r>
        <w:rPr>
          <w:rFonts w:ascii="Times New Roman"/>
          <w:b w:val="false"/>
          <w:i w:val="false"/>
          <w:color w:val="000000"/>
          <w:sz w:val="28"/>
        </w:rPr>
        <w:t xml:space="preserve">
      81. Міндетті геномдық тіркеуді жүзеге асыру үшін анықтау, тергеу органдары ашылмаған ауыр немесе аса ауыр қылмыстар, сондай-ақ Қазақстан Республикасы Қылмыстық кодексінің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және </w:t>
      </w:r>
      <w:r>
        <w:rPr>
          <w:rFonts w:ascii="Times New Roman"/>
          <w:b w:val="false"/>
          <w:i w:val="false"/>
          <w:color w:val="000000"/>
          <w:sz w:val="28"/>
        </w:rPr>
        <w:t>124-баптарында</w:t>
      </w:r>
      <w:r>
        <w:rPr>
          <w:rFonts w:ascii="Times New Roman"/>
          <w:b w:val="false"/>
          <w:i w:val="false"/>
          <w:color w:val="000000"/>
          <w:sz w:val="28"/>
        </w:rPr>
        <w:t xml:space="preserve"> көзделген қылмыстар бойынша сотқа дейінгі тергеп-тексеру барысында алынған анықталмаған адамдардың және танылмаған мәйіттердің биологиялық материалын Ішкі істер министрлігінің жедел-криминалистикалық бөлімшесіне жолдайды.</w:t>
      </w:r>
    </w:p>
    <w:bookmarkEnd w:id="128"/>
    <w:bookmarkStart w:name="z90" w:id="129"/>
    <w:p>
      <w:pPr>
        <w:spacing w:after="0"/>
        <w:ind w:left="0"/>
        <w:jc w:val="both"/>
      </w:pPr>
      <w:r>
        <w:rPr>
          <w:rFonts w:ascii="Times New Roman"/>
          <w:b w:val="false"/>
          <w:i w:val="false"/>
          <w:color w:val="000000"/>
          <w:sz w:val="28"/>
        </w:rPr>
        <w:t>
      82. Жеке басы анықталмаған адамдардың сотқа дейінгі тергеп-тексеру барысында алынған биологиялық материалдарына анықтау, тергеу органдары осы Қағидаларға 9-қосымшаға сәйкес ақпараттық карта толтырады, ол мынадай мәліметтерді қамтиды:</w:t>
      </w:r>
    </w:p>
    <w:bookmarkEnd w:id="129"/>
    <w:bookmarkStart w:name="z175" w:id="130"/>
    <w:p>
      <w:pPr>
        <w:spacing w:after="0"/>
        <w:ind w:left="0"/>
        <w:jc w:val="both"/>
      </w:pPr>
      <w:r>
        <w:rPr>
          <w:rFonts w:ascii="Times New Roman"/>
          <w:b w:val="false"/>
          <w:i w:val="false"/>
          <w:color w:val="000000"/>
          <w:sz w:val="28"/>
        </w:rPr>
        <w:t>
      1) геномдық тіркеу үшін биологиялық материал алуды жүзеге асыратын мемлекеттік орган бөлімшесінің атауы;</w:t>
      </w:r>
    </w:p>
    <w:bookmarkEnd w:id="130"/>
    <w:bookmarkStart w:name="z176" w:id="131"/>
    <w:p>
      <w:pPr>
        <w:spacing w:after="0"/>
        <w:ind w:left="0"/>
        <w:jc w:val="both"/>
      </w:pPr>
      <w:r>
        <w:rPr>
          <w:rFonts w:ascii="Times New Roman"/>
          <w:b w:val="false"/>
          <w:i w:val="false"/>
          <w:color w:val="000000"/>
          <w:sz w:val="28"/>
        </w:rPr>
        <w:t>
      2) биологиялық материал алу жүргізілген күн мен негізі, қылмыстық істің нөмірі немесе ақпаратты есепке алу кітабындағы тіркеу нөмірі;</w:t>
      </w:r>
    </w:p>
    <w:bookmarkEnd w:id="131"/>
    <w:bookmarkStart w:name="z177" w:id="132"/>
    <w:p>
      <w:pPr>
        <w:spacing w:after="0"/>
        <w:ind w:left="0"/>
        <w:jc w:val="both"/>
      </w:pPr>
      <w:r>
        <w:rPr>
          <w:rFonts w:ascii="Times New Roman"/>
          <w:b w:val="false"/>
          <w:i w:val="false"/>
          <w:color w:val="000000"/>
          <w:sz w:val="28"/>
        </w:rPr>
        <w:t>
      3) әрекеттің саралануы, қылмыс жасалған күн мен орны;</w:t>
      </w:r>
    </w:p>
    <w:bookmarkEnd w:id="132"/>
    <w:bookmarkStart w:name="z178" w:id="133"/>
    <w:p>
      <w:pPr>
        <w:spacing w:after="0"/>
        <w:ind w:left="0"/>
        <w:jc w:val="both"/>
      </w:pPr>
      <w:r>
        <w:rPr>
          <w:rFonts w:ascii="Times New Roman"/>
          <w:b w:val="false"/>
          <w:i w:val="false"/>
          <w:color w:val="000000"/>
          <w:sz w:val="28"/>
        </w:rPr>
        <w:t>
      4) лауазымды адамның аты, әкесінің аты (егер ол жеке басты куәландыратын құжатта көрсетілсе), тегі, лауазымы және қолтаңбасы.</w:t>
      </w:r>
    </w:p>
    <w:bookmarkEnd w:id="133"/>
    <w:p>
      <w:pPr>
        <w:spacing w:after="0"/>
        <w:ind w:left="0"/>
        <w:jc w:val="both"/>
      </w:pPr>
      <w:r>
        <w:rPr>
          <w:rFonts w:ascii="Times New Roman"/>
          <w:b w:val="false"/>
          <w:i w:val="false"/>
          <w:color w:val="000000"/>
          <w:sz w:val="28"/>
        </w:rPr>
        <w:t>
      Ақпараттық картаға тергеу амалы барысында биологиялық материалды алу (мысалы: оқиға болған жерді қарап-тексеру, қарау, куәландыру) хаттамасының көшірмесі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Үкіметінің 22.09.2022 </w:t>
      </w:r>
      <w:r>
        <w:rPr>
          <w:rFonts w:ascii="Times New Roman"/>
          <w:b w:val="false"/>
          <w:i w:val="false"/>
          <w:color w:val="00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1" w:id="134"/>
    <w:p>
      <w:pPr>
        <w:spacing w:after="0"/>
        <w:ind w:left="0"/>
        <w:jc w:val="both"/>
      </w:pPr>
      <w:r>
        <w:rPr>
          <w:rFonts w:ascii="Times New Roman"/>
          <w:b w:val="false"/>
          <w:i w:val="false"/>
          <w:color w:val="000000"/>
          <w:sz w:val="28"/>
        </w:rPr>
        <w:t>
      83. Әрбір қылмыстық іс материалдары бойынша сотқа дейінгі тергеп-тексеру барысында алынған анықталмаған адамдардың биологиялық материалының санына қарамастан бір ақпараттық карта толтырылады.</w:t>
      </w:r>
    </w:p>
    <w:bookmarkEnd w:id="134"/>
    <w:bookmarkStart w:name="z92" w:id="135"/>
    <w:p>
      <w:pPr>
        <w:spacing w:after="0"/>
        <w:ind w:left="0"/>
        <w:jc w:val="both"/>
      </w:pPr>
      <w:r>
        <w:rPr>
          <w:rFonts w:ascii="Times New Roman"/>
          <w:b w:val="false"/>
          <w:i w:val="false"/>
          <w:color w:val="000000"/>
          <w:sz w:val="28"/>
        </w:rPr>
        <w:t>
      84. Сот молекулярлық-генетикалық сараптама тағайындалмаған жағдайда танылмаған мәйіттерді міндетті геномдық тіркеуді жүзеге асыру үшін, егер анықтау, тергеу органдары жеке басты сәйкестендірудің өзге де әдістерімен қайтыс болған (қаза болған) адамның жеке басын анықтай алмаса, танылмаған мәйіттердің биологиялық материалын Ішкі істер министрлігінің жедел-криминалистикалық бөлімшесіне жолдайды.</w:t>
      </w:r>
    </w:p>
    <w:bookmarkEnd w:id="135"/>
    <w:bookmarkStart w:name="z93" w:id="136"/>
    <w:p>
      <w:pPr>
        <w:spacing w:after="0"/>
        <w:ind w:left="0"/>
        <w:jc w:val="both"/>
      </w:pPr>
      <w:r>
        <w:rPr>
          <w:rFonts w:ascii="Times New Roman"/>
          <w:b w:val="false"/>
          <w:i w:val="false"/>
          <w:color w:val="000000"/>
          <w:sz w:val="28"/>
        </w:rPr>
        <w:t>
      85. Анықтау, тергеу органдары танылмаған мәйіттердің биологиялық материалдарына осы Қағидаларға 9-қосымшаға сәйкес толтырылған ақпараттық картаны қоса береді, ол мынадай мәліметтерді қамтиды:</w:t>
      </w:r>
    </w:p>
    <w:bookmarkEnd w:id="136"/>
    <w:bookmarkStart w:name="z179" w:id="137"/>
    <w:p>
      <w:pPr>
        <w:spacing w:after="0"/>
        <w:ind w:left="0"/>
        <w:jc w:val="both"/>
      </w:pPr>
      <w:r>
        <w:rPr>
          <w:rFonts w:ascii="Times New Roman"/>
          <w:b w:val="false"/>
          <w:i w:val="false"/>
          <w:color w:val="000000"/>
          <w:sz w:val="28"/>
        </w:rPr>
        <w:t>
      1) геномдық тіркеу үшін биологиялық материал алуды жүзеге асыратын мемлекеттік орган бөлімшесінің атауы;</w:t>
      </w:r>
    </w:p>
    <w:bookmarkEnd w:id="137"/>
    <w:bookmarkStart w:name="z180" w:id="138"/>
    <w:p>
      <w:pPr>
        <w:spacing w:after="0"/>
        <w:ind w:left="0"/>
        <w:jc w:val="both"/>
      </w:pPr>
      <w:r>
        <w:rPr>
          <w:rFonts w:ascii="Times New Roman"/>
          <w:b w:val="false"/>
          <w:i w:val="false"/>
          <w:color w:val="000000"/>
          <w:sz w:val="28"/>
        </w:rPr>
        <w:t>
      2) биологиялық материал алу жүргізілген күн мен негізі, қылмыстық істің нөмірі немесе ақпаратты есепке алу кітабындағы тіркеу нөмірі;</w:t>
      </w:r>
    </w:p>
    <w:bookmarkEnd w:id="138"/>
    <w:bookmarkStart w:name="z181" w:id="139"/>
    <w:p>
      <w:pPr>
        <w:spacing w:after="0"/>
        <w:ind w:left="0"/>
        <w:jc w:val="both"/>
      </w:pPr>
      <w:r>
        <w:rPr>
          <w:rFonts w:ascii="Times New Roman"/>
          <w:b w:val="false"/>
          <w:i w:val="false"/>
          <w:color w:val="000000"/>
          <w:sz w:val="28"/>
        </w:rPr>
        <w:t>
      3) әрекеттің саралануы, қылмыс жасалған күні және орны;</w:t>
      </w:r>
    </w:p>
    <w:bookmarkEnd w:id="139"/>
    <w:bookmarkStart w:name="z182" w:id="140"/>
    <w:p>
      <w:pPr>
        <w:spacing w:after="0"/>
        <w:ind w:left="0"/>
        <w:jc w:val="both"/>
      </w:pPr>
      <w:r>
        <w:rPr>
          <w:rFonts w:ascii="Times New Roman"/>
          <w:b w:val="false"/>
          <w:i w:val="false"/>
          <w:color w:val="000000"/>
          <w:sz w:val="28"/>
        </w:rPr>
        <w:t>
      4) лауазымды адамның аты, әкесінің аты (егер ол жеке басты куәландыратын құжатта көрсетілсе), тегі, лауазымы мен қолтаңбасы;</w:t>
      </w:r>
    </w:p>
    <w:bookmarkEnd w:id="140"/>
    <w:bookmarkStart w:name="z183" w:id="141"/>
    <w:p>
      <w:pPr>
        <w:spacing w:after="0"/>
        <w:ind w:left="0"/>
        <w:jc w:val="both"/>
      </w:pPr>
      <w:r>
        <w:rPr>
          <w:rFonts w:ascii="Times New Roman"/>
          <w:b w:val="false"/>
          <w:i w:val="false"/>
          <w:color w:val="000000"/>
          <w:sz w:val="28"/>
        </w:rPr>
        <w:t>
      5) танылмаған мәйіт табылған күн мен орны, жынысы, ерекше белгілері және қайтыс болу себептері (бар болса).</w:t>
      </w:r>
    </w:p>
    <w:bookmarkEnd w:id="141"/>
    <w:p>
      <w:pPr>
        <w:spacing w:after="0"/>
        <w:ind w:left="0"/>
        <w:jc w:val="both"/>
      </w:pPr>
      <w:r>
        <w:rPr>
          <w:rFonts w:ascii="Times New Roman"/>
          <w:b w:val="false"/>
          <w:i w:val="false"/>
          <w:color w:val="000000"/>
          <w:sz w:val="28"/>
        </w:rPr>
        <w:t>
      Ақпараттық картаға процестік әрекет хаттамасының көшірмесі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Үкіметінің 22.09.2022 </w:t>
      </w:r>
      <w:r>
        <w:rPr>
          <w:rFonts w:ascii="Times New Roman"/>
          <w:b w:val="false"/>
          <w:i w:val="false"/>
          <w:color w:val="00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4" w:id="142"/>
    <w:p>
      <w:pPr>
        <w:spacing w:after="0"/>
        <w:ind w:left="0"/>
        <w:jc w:val="both"/>
      </w:pPr>
      <w:r>
        <w:rPr>
          <w:rFonts w:ascii="Times New Roman"/>
          <w:b w:val="false"/>
          <w:i w:val="false"/>
          <w:color w:val="000000"/>
          <w:sz w:val="28"/>
        </w:rPr>
        <w:t>
      86. Геномдық тіркеуді жүргізу үшін алынған биологиялық материал сот сараптамасы органдарында немесе лицензиаттың сот молекулярлық-генетикалық сараптаманы өткізу арқылы генетикалық профильді алу, сондай-ақ Ішкі істер министрлігінің жедел-криминалистикалық бөлімшесінің бекітілген әдістемелерге сәйкес молекулярлық-генетикалық зерттеу жүргізуі үшін пайдаланылады.</w:t>
      </w:r>
    </w:p>
    <w:bookmarkEnd w:id="142"/>
    <w:bookmarkStart w:name="z95" w:id="143"/>
    <w:p>
      <w:pPr>
        <w:spacing w:after="0"/>
        <w:ind w:left="0"/>
        <w:jc w:val="both"/>
      </w:pPr>
      <w:r>
        <w:rPr>
          <w:rFonts w:ascii="Times New Roman"/>
          <w:b w:val="false"/>
          <w:i w:val="false"/>
          <w:color w:val="000000"/>
          <w:sz w:val="28"/>
        </w:rPr>
        <w:t>
      87. Ішкі істер министрлігінің жедел-криминалистикалық бөлімшесі биологиялық үлгілердің молекулярлық-генетикалық зерттеулерін жүргізу арқылы мыналардың:</w:t>
      </w:r>
    </w:p>
    <w:bookmarkEnd w:id="143"/>
    <w:p>
      <w:pPr>
        <w:spacing w:after="0"/>
        <w:ind w:left="0"/>
        <w:jc w:val="both"/>
      </w:pPr>
      <w:r>
        <w:rPr>
          <w:rFonts w:ascii="Times New Roman"/>
          <w:b w:val="false"/>
          <w:i w:val="false"/>
          <w:color w:val="000000"/>
          <w:sz w:val="28"/>
        </w:rPr>
        <w:t xml:space="preserve">
      1) ауыр немесе аса ауыр қылмыстарды, сондай-ақ Қазақстан Республикасы Қылмыстық кодексінің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және </w:t>
      </w:r>
      <w:r>
        <w:rPr>
          <w:rFonts w:ascii="Times New Roman"/>
          <w:b w:val="false"/>
          <w:i w:val="false"/>
          <w:color w:val="000000"/>
          <w:sz w:val="28"/>
        </w:rPr>
        <w:t>124-баптарында</w:t>
      </w:r>
      <w:r>
        <w:rPr>
          <w:rFonts w:ascii="Times New Roman"/>
          <w:b w:val="false"/>
          <w:i w:val="false"/>
          <w:color w:val="000000"/>
          <w:sz w:val="28"/>
        </w:rPr>
        <w:t xml:space="preserve"> көзделген қылмыстар үшін сотталған адамдардың;</w:t>
      </w:r>
    </w:p>
    <w:p>
      <w:pPr>
        <w:spacing w:after="0"/>
        <w:ind w:left="0"/>
        <w:jc w:val="both"/>
      </w:pPr>
      <w:r>
        <w:rPr>
          <w:rFonts w:ascii="Times New Roman"/>
          <w:b w:val="false"/>
          <w:i w:val="false"/>
          <w:color w:val="000000"/>
          <w:sz w:val="28"/>
        </w:rPr>
        <w:t>
      2) анықтау, тергеу органдарының тағайындауы бойынша:</w:t>
      </w:r>
    </w:p>
    <w:p>
      <w:pPr>
        <w:spacing w:after="0"/>
        <w:ind w:left="0"/>
        <w:jc w:val="both"/>
      </w:pPr>
      <w:r>
        <w:rPr>
          <w:rFonts w:ascii="Times New Roman"/>
          <w:b w:val="false"/>
          <w:i w:val="false"/>
          <w:color w:val="000000"/>
          <w:sz w:val="28"/>
        </w:rPr>
        <w:t xml:space="preserve">
      ашылмаған ауыр немесе аса ауыр қылмыстар, сондай-ақ Қазақстан Республикасы Қылмыстық кодексінің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және </w:t>
      </w:r>
      <w:r>
        <w:rPr>
          <w:rFonts w:ascii="Times New Roman"/>
          <w:b w:val="false"/>
          <w:i w:val="false"/>
          <w:color w:val="000000"/>
          <w:sz w:val="28"/>
        </w:rPr>
        <w:t>124-баптарында</w:t>
      </w:r>
      <w:r>
        <w:rPr>
          <w:rFonts w:ascii="Times New Roman"/>
          <w:b w:val="false"/>
          <w:i w:val="false"/>
          <w:color w:val="000000"/>
          <w:sz w:val="28"/>
        </w:rPr>
        <w:t xml:space="preserve"> көзделген қылмыстар бойынша Қазақстан Республикасының Қылмыстық-процестік заңында белгіленген тәртіппен сотқа дейінгі тергеп-тексеру барысында биологиялық материал алынған анықталмаған адамдардың;</w:t>
      </w:r>
    </w:p>
    <w:p>
      <w:pPr>
        <w:spacing w:after="0"/>
        <w:ind w:left="0"/>
        <w:jc w:val="both"/>
      </w:pPr>
      <w:r>
        <w:rPr>
          <w:rFonts w:ascii="Times New Roman"/>
          <w:b w:val="false"/>
          <w:i w:val="false"/>
          <w:color w:val="000000"/>
          <w:sz w:val="28"/>
        </w:rPr>
        <w:t>
      танылмаған мәйіттердің;</w:t>
      </w:r>
    </w:p>
    <w:p>
      <w:pPr>
        <w:spacing w:after="0"/>
        <w:ind w:left="0"/>
        <w:jc w:val="both"/>
      </w:pPr>
      <w:r>
        <w:rPr>
          <w:rFonts w:ascii="Times New Roman"/>
          <w:b w:val="false"/>
          <w:i w:val="false"/>
          <w:color w:val="000000"/>
          <w:sz w:val="28"/>
        </w:rPr>
        <w:t>
      хабарсыз кеткен азаматтардың биологиялық туыстарының генетикалық профилін алуды жүзеге асырады.</w:t>
      </w:r>
    </w:p>
    <w:bookmarkStart w:name="z96" w:id="144"/>
    <w:p>
      <w:pPr>
        <w:spacing w:after="0"/>
        <w:ind w:left="0"/>
        <w:jc w:val="both"/>
      </w:pPr>
      <w:r>
        <w:rPr>
          <w:rFonts w:ascii="Times New Roman"/>
          <w:b w:val="false"/>
          <w:i w:val="false"/>
          <w:color w:val="000000"/>
          <w:sz w:val="28"/>
        </w:rPr>
        <w:t>
      88. "ЖБС" ААЖ дерекқорын толықтыру үшін генетикалық профильді алу геномдық ақпараттың дерекқоры бойынша адамның жеке басын сәйкестендіру үшін қажетті генетикалық маркерлерді (локустарды) пайдалана отырып, капиллярлық электрофорез және ПТР флюоресцентті-белгіленген өнімдердің мультихромды детекциясына арналған автоматты аспаптарда ПТР әдісі арқылы жүргізіледі.</w:t>
      </w:r>
    </w:p>
    <w:bookmarkEnd w:id="144"/>
    <w:bookmarkStart w:name="z97" w:id="145"/>
    <w:p>
      <w:pPr>
        <w:spacing w:after="0"/>
        <w:ind w:left="0"/>
        <w:jc w:val="both"/>
      </w:pPr>
      <w:r>
        <w:rPr>
          <w:rFonts w:ascii="Times New Roman"/>
          <w:b w:val="false"/>
          <w:i w:val="false"/>
          <w:color w:val="000000"/>
          <w:sz w:val="28"/>
        </w:rPr>
        <w:t xml:space="preserve">
      89. Егер генетикалық профиль бастапқыда биологиялық материалдың сапасыз алынуы немесе оның деградациясы салдарынан алынбаған жағдайда,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жасалған Ішкі істер министрлігінің жедел-криминалистикалық бөлімшесінің сұрау салуы бойынша сотталған адамнан немесе хабарсыз кеткен азаматтың биологиялық туысынан үлгілерді қайта алу жүргізіледі.</w:t>
      </w:r>
    </w:p>
    <w:bookmarkEnd w:id="145"/>
    <w:bookmarkStart w:name="z98" w:id="146"/>
    <w:p>
      <w:pPr>
        <w:spacing w:after="0"/>
        <w:ind w:left="0"/>
        <w:jc w:val="both"/>
      </w:pPr>
      <w:r>
        <w:rPr>
          <w:rFonts w:ascii="Times New Roman"/>
          <w:b w:val="false"/>
          <w:i w:val="false"/>
          <w:color w:val="000000"/>
          <w:sz w:val="28"/>
        </w:rPr>
        <w:t>
      90. Сот сараптамасы органдары мен лицензиаттар биологиялық материалды қабылдауды, сақтауды, қайтаруды уәкілетті мемлекеттік орган бекітетін Сот сараптама объектілерімен жұмыс істеу қағидаларына сәйкес жүзеге асырады.</w:t>
      </w:r>
    </w:p>
    <w:bookmarkEnd w:id="146"/>
    <w:bookmarkStart w:name="z99" w:id="147"/>
    <w:p>
      <w:pPr>
        <w:spacing w:after="0"/>
        <w:ind w:left="0"/>
        <w:jc w:val="both"/>
      </w:pPr>
      <w:r>
        <w:rPr>
          <w:rFonts w:ascii="Times New Roman"/>
          <w:b w:val="false"/>
          <w:i w:val="false"/>
          <w:color w:val="000000"/>
          <w:sz w:val="28"/>
        </w:rPr>
        <w:t>
      91. Ішкі істер министрлігінің жедел-криминалистикалық бөлімшесі биологиялық материалды қабылдауды уәкілетті мемлекеттік орган бекітетін Ішкі істер органдарында жедел-криминалистикалық қызметті жүзеге асыру қағидаларына сәйкес жүргізеді.</w:t>
      </w:r>
    </w:p>
    <w:bookmarkEnd w:id="147"/>
    <w:bookmarkStart w:name="z100" w:id="148"/>
    <w:p>
      <w:pPr>
        <w:spacing w:after="0"/>
        <w:ind w:left="0"/>
        <w:jc w:val="both"/>
      </w:pPr>
      <w:r>
        <w:rPr>
          <w:rFonts w:ascii="Times New Roman"/>
          <w:b w:val="false"/>
          <w:i w:val="false"/>
          <w:color w:val="000000"/>
          <w:sz w:val="28"/>
        </w:rPr>
        <w:t>
      92. Келіп түскен биологиялық материалды есепке алу Ішкі істер министрлігінің жедел-криминалистикалық бөлімшесінде "ЖБС" ААЖ-да электрондық түрде және картотекада қағаз жеткізгіште жүргізіледі.</w:t>
      </w:r>
    </w:p>
    <w:bookmarkEnd w:id="148"/>
    <w:p>
      <w:pPr>
        <w:spacing w:after="0"/>
        <w:ind w:left="0"/>
        <w:jc w:val="both"/>
      </w:pPr>
      <w:r>
        <w:rPr>
          <w:rFonts w:ascii="Times New Roman"/>
          <w:b w:val="false"/>
          <w:i w:val="false"/>
          <w:color w:val="000000"/>
          <w:sz w:val="28"/>
        </w:rPr>
        <w:t>
      Сотталған адамның, хабарсыз кеткен азаматтың биологиялық туысының, танылмаған мәйіттің биологиялық материалына әрқайсысына бөлек жеке штрих-код беріледі, ол карта-жеткізгішке және ақпараттық картаға жапсырылады.</w:t>
      </w:r>
    </w:p>
    <w:p>
      <w:pPr>
        <w:spacing w:after="0"/>
        <w:ind w:left="0"/>
        <w:jc w:val="both"/>
      </w:pPr>
      <w:r>
        <w:rPr>
          <w:rFonts w:ascii="Times New Roman"/>
          <w:b w:val="false"/>
          <w:i w:val="false"/>
          <w:color w:val="000000"/>
          <w:sz w:val="28"/>
        </w:rPr>
        <w:t>
      Сотқа дейінгі тергеп-тексеру барысында алынған анықталмаған адамдардың биологиялық материалы бар әрбір объектіге жеке штрих-код беріледі. Объектілердің барлық штрих-кодтары тиісті қылмыстық істің ақпараттық картасына түсіріледі.</w:t>
      </w:r>
    </w:p>
    <w:bookmarkStart w:name="z101" w:id="149"/>
    <w:p>
      <w:pPr>
        <w:spacing w:after="0"/>
        <w:ind w:left="0"/>
        <w:jc w:val="both"/>
      </w:pPr>
      <w:r>
        <w:rPr>
          <w:rFonts w:ascii="Times New Roman"/>
          <w:b w:val="false"/>
          <w:i w:val="false"/>
          <w:color w:val="000000"/>
          <w:sz w:val="28"/>
        </w:rPr>
        <w:t>
      93. Биологиялық материалдарды Ішкі істер министрлігінің жедел-криминалистикалық бөлімшесінде оқшауланған және қазіргі заманғы өрт сөндіру құралдарымен, күзет және өрт сигнализациясымен жарақталған жекелеген үй-жайларда (бұдан әрі – қоймалар) сақтау мынадай тәртіппен жүзеге асырылады:</w:t>
      </w:r>
    </w:p>
    <w:bookmarkEnd w:id="149"/>
    <w:p>
      <w:pPr>
        <w:spacing w:after="0"/>
        <w:ind w:left="0"/>
        <w:jc w:val="both"/>
      </w:pPr>
      <w:r>
        <w:rPr>
          <w:rFonts w:ascii="Times New Roman"/>
          <w:b w:val="false"/>
          <w:i w:val="false"/>
          <w:color w:val="000000"/>
          <w:sz w:val="28"/>
        </w:rPr>
        <w:t>
      1) карта-жеткізгіштерде биологиялық материалдар, адамның кептірілген қаны, спермасы және өзге де шығындыларының үлгілері, шаштары, тырнақтары – Цельсий бойынша + 16-дан + 25 градусқа дейінгі температурада ылғалдығы 40-45% артық емес арнайы шкафтарда, күн сәулелерінің тура түсуін болдырмайтын қараңғы үй-жайда;</w:t>
      </w:r>
    </w:p>
    <w:p>
      <w:pPr>
        <w:spacing w:after="0"/>
        <w:ind w:left="0"/>
        <w:jc w:val="both"/>
      </w:pPr>
      <w:r>
        <w:rPr>
          <w:rFonts w:ascii="Times New Roman"/>
          <w:b w:val="false"/>
          <w:i w:val="false"/>
          <w:color w:val="000000"/>
          <w:sz w:val="28"/>
        </w:rPr>
        <w:t>
      2) танылмаған мәйіттердің сүйектерінің, тіндерінің үлгілері – Цельсий бойынша - 20-дан –80 градусқа дейінгі температуралық режимді сақтай отырып, мұздатқыш қондырғыларда.</w:t>
      </w:r>
    </w:p>
    <w:bookmarkStart w:name="z102" w:id="150"/>
    <w:p>
      <w:pPr>
        <w:spacing w:after="0"/>
        <w:ind w:left="0"/>
        <w:jc w:val="both"/>
      </w:pPr>
      <w:r>
        <w:rPr>
          <w:rFonts w:ascii="Times New Roman"/>
          <w:b w:val="false"/>
          <w:i w:val="false"/>
          <w:color w:val="000000"/>
          <w:sz w:val="28"/>
        </w:rPr>
        <w:t>
      94. Қоймаға кіру кодталған құлыптары бар металдан жасалған есікпен жабдықталады. Терезелері бар болған кезде, оларға іштен құлыпқа жабылатын, металдан жасалған ашылатын торлар орнатылады. Биологиялық материалды сақтау қоймасы арқылы газ, су құбыры және кәріз құбыр желісі өтпеуі тиіс.</w:t>
      </w:r>
    </w:p>
    <w:bookmarkEnd w:id="150"/>
    <w:bookmarkStart w:name="z103" w:id="151"/>
    <w:p>
      <w:pPr>
        <w:spacing w:after="0"/>
        <w:ind w:left="0"/>
        <w:jc w:val="both"/>
      </w:pPr>
      <w:r>
        <w:rPr>
          <w:rFonts w:ascii="Times New Roman"/>
          <w:b w:val="false"/>
          <w:i w:val="false"/>
          <w:color w:val="000000"/>
          <w:sz w:val="28"/>
        </w:rPr>
        <w:t>
      95. Биологиялық материалды сақтаған кезде тоңазытқыш, мұздатқыш қондырғыларының температуралық режимі мен үй-жайлардың температуралық-ылғалдылық режимі ұдайы тексеріліп отырады.</w:t>
      </w:r>
    </w:p>
    <w:bookmarkEnd w:id="151"/>
    <w:bookmarkStart w:name="z104" w:id="152"/>
    <w:p>
      <w:pPr>
        <w:spacing w:after="0"/>
        <w:ind w:left="0"/>
        <w:jc w:val="both"/>
      </w:pPr>
      <w:r>
        <w:rPr>
          <w:rFonts w:ascii="Times New Roman"/>
          <w:b w:val="false"/>
          <w:i w:val="false"/>
          <w:color w:val="000000"/>
          <w:sz w:val="28"/>
        </w:rPr>
        <w:t>
      96. Қоймаларға бөгде адамдарға, оның ішінде лауазымдық міндеттеріне биологиялық материалдармен жұмыс істеу кірмейтін қызметкерлерге кіруге тыйым салынады. Ішкі істер министрлігі жедел-криминалистикалық бөлімшесінің бастығы биологиялық материалдарды сақтау қоймасына кіруге рұқсат берілген қызметкерлердің тізімін бекітеді.</w:t>
      </w:r>
    </w:p>
    <w:bookmarkEnd w:id="152"/>
    <w:bookmarkStart w:name="z105" w:id="153"/>
    <w:p>
      <w:pPr>
        <w:spacing w:after="0"/>
        <w:ind w:left="0"/>
        <w:jc w:val="both"/>
      </w:pPr>
      <w:r>
        <w:rPr>
          <w:rFonts w:ascii="Times New Roman"/>
          <w:b w:val="false"/>
          <w:i w:val="false"/>
          <w:color w:val="000000"/>
          <w:sz w:val="28"/>
        </w:rPr>
        <w:t>
      97. Хабарсыз кеткен азаматтардың биологиялық туыстарының, анықталмаған адамдардың және танылмаған мәйіттердің сотқа дейінгі тергеп-тексеру барысында алынған және зерттеу жүргізілгеннен, генетикалық профильді алғаннан және геномдық ақпаратты "ЖБС" ААЖ дерекқорына енгізгеннен кейін заттай дәлелдеме деп танылған биологиялық материалын Ішкі істер министрлігінің жедел-криминалистикалық бөлімшесі геномдық тіркеуге бастамашы болған анықтау, тергеу органдарына Қазақстан Республикасы Қылмыстық-процестік кодексінің 118-бабының талаптарына сәйкес сақтау үшін қайтарады.</w:t>
      </w:r>
    </w:p>
    <w:bookmarkEnd w:id="153"/>
    <w:bookmarkStart w:name="z106" w:id="154"/>
    <w:p>
      <w:pPr>
        <w:spacing w:after="0"/>
        <w:ind w:left="0"/>
        <w:jc w:val="both"/>
      </w:pPr>
      <w:r>
        <w:rPr>
          <w:rFonts w:ascii="Times New Roman"/>
          <w:b w:val="false"/>
          <w:i w:val="false"/>
          <w:color w:val="000000"/>
          <w:sz w:val="28"/>
        </w:rPr>
        <w:t>
      98. Сотталған адамның биологиялық материалын геномдық ақпаратты алғаннан кейін Ішкі істер министрлігінің жедел-криминалистикалық бөлімшесі осы Қағидаларға 2-қосымшаға сәйкес жасалған, құрамы кемінде үш қызметкерден тұратын комиссиялық түрде тоқсан сайын акті бойынша жояды, оны бөлімше басшысы бекітеді.</w:t>
      </w:r>
    </w:p>
    <w:bookmarkEnd w:id="154"/>
    <w:p>
      <w:pPr>
        <w:spacing w:after="0"/>
        <w:ind w:left="0"/>
        <w:jc w:val="both"/>
      </w:pPr>
      <w:r>
        <w:rPr>
          <w:rFonts w:ascii="Times New Roman"/>
          <w:b w:val="false"/>
          <w:i w:val="false"/>
          <w:color w:val="000000"/>
          <w:sz w:val="28"/>
        </w:rPr>
        <w:t>
      Жойылған биологиялық материалдың ақпараттық картасы "ЖБС" ААЖ-да электрондық түрде және осы Қағидаларда белгіленген геномдық ақпаратты сақтау мерзімі өткенге дейін картотекада қағаз түрінде сақталады.</w:t>
      </w:r>
    </w:p>
    <w:bookmarkStart w:name="z107" w:id="155"/>
    <w:p>
      <w:pPr>
        <w:spacing w:after="0"/>
        <w:ind w:left="0"/>
        <w:jc w:val="both"/>
      </w:pPr>
      <w:r>
        <w:rPr>
          <w:rFonts w:ascii="Times New Roman"/>
          <w:b w:val="false"/>
          <w:i w:val="false"/>
          <w:color w:val="000000"/>
          <w:sz w:val="28"/>
        </w:rPr>
        <w:t>
      99. Ішкі істер министрлігі жедел-криминалистикалық бөлімшесі геномдық тіркеуге жататын адамдардың және танылмаған мәйіттерге:</w:t>
      </w:r>
    </w:p>
    <w:bookmarkEnd w:id="155"/>
    <w:p>
      <w:pPr>
        <w:spacing w:after="0"/>
        <w:ind w:left="0"/>
        <w:jc w:val="both"/>
      </w:pPr>
      <w:r>
        <w:rPr>
          <w:rFonts w:ascii="Times New Roman"/>
          <w:b w:val="false"/>
          <w:i w:val="false"/>
          <w:color w:val="000000"/>
          <w:sz w:val="28"/>
        </w:rPr>
        <w:t>
      1) Ішкі істер министрлігінің жедел-криминалистикалық бөлімшесінде молекулярлық-генетикалық зерттеулерді;</w:t>
      </w:r>
    </w:p>
    <w:p>
      <w:pPr>
        <w:spacing w:after="0"/>
        <w:ind w:left="0"/>
        <w:jc w:val="both"/>
      </w:pPr>
      <w:r>
        <w:rPr>
          <w:rFonts w:ascii="Times New Roman"/>
          <w:b w:val="false"/>
          <w:i w:val="false"/>
          <w:color w:val="000000"/>
          <w:sz w:val="28"/>
        </w:rPr>
        <w:t>
      2) сот сараптамасы органдарында және лицензиаттардың сот молекулярлық-генетикалық сараптамаларды жүргізуі кезінде алынған геномдық ақпаратты жинауды жүзеге асырады.</w:t>
      </w:r>
    </w:p>
    <w:bookmarkStart w:name="z108" w:id="156"/>
    <w:p>
      <w:pPr>
        <w:spacing w:after="0"/>
        <w:ind w:left="0"/>
        <w:jc w:val="both"/>
      </w:pPr>
      <w:r>
        <w:rPr>
          <w:rFonts w:ascii="Times New Roman"/>
          <w:b w:val="false"/>
          <w:i w:val="false"/>
          <w:color w:val="000000"/>
          <w:sz w:val="28"/>
        </w:rPr>
        <w:t>
      100. Геномдық ақпаратты жинау генетикалық профильді және осы Қағидаларда белгіленген мәліметтерді алуды қамтиды.</w:t>
      </w:r>
    </w:p>
    <w:bookmarkEnd w:id="156"/>
    <w:bookmarkStart w:name="z109" w:id="157"/>
    <w:p>
      <w:pPr>
        <w:spacing w:after="0"/>
        <w:ind w:left="0"/>
        <w:jc w:val="both"/>
      </w:pPr>
      <w:r>
        <w:rPr>
          <w:rFonts w:ascii="Times New Roman"/>
          <w:b w:val="false"/>
          <w:i w:val="false"/>
          <w:color w:val="000000"/>
          <w:sz w:val="28"/>
        </w:rPr>
        <w:t>
      101. Материалдық жеткізгіштердегі геномдық ақпарат генетикалық профильді, ақпараттық картадан мәліметтерді, сондай-ақ:</w:t>
      </w:r>
    </w:p>
    <w:bookmarkEnd w:id="157"/>
    <w:p>
      <w:pPr>
        <w:spacing w:after="0"/>
        <w:ind w:left="0"/>
        <w:jc w:val="both"/>
      </w:pPr>
      <w:r>
        <w:rPr>
          <w:rFonts w:ascii="Times New Roman"/>
          <w:b w:val="false"/>
          <w:i w:val="false"/>
          <w:color w:val="000000"/>
          <w:sz w:val="28"/>
        </w:rPr>
        <w:t>
      1) геномдық ақпаратты алуды жүзеге асырған мемлекеттік орган бөлімшесінің атауын;</w:t>
      </w:r>
    </w:p>
    <w:p>
      <w:pPr>
        <w:spacing w:after="0"/>
        <w:ind w:left="0"/>
        <w:jc w:val="both"/>
      </w:pPr>
      <w:r>
        <w:rPr>
          <w:rFonts w:ascii="Times New Roman"/>
          <w:b w:val="false"/>
          <w:i w:val="false"/>
          <w:color w:val="000000"/>
          <w:sz w:val="28"/>
        </w:rPr>
        <w:t>
      2) қылмыстық істің нөмірін;</w:t>
      </w:r>
    </w:p>
    <w:p>
      <w:pPr>
        <w:spacing w:after="0"/>
        <w:ind w:left="0"/>
        <w:jc w:val="both"/>
      </w:pPr>
      <w:r>
        <w:rPr>
          <w:rFonts w:ascii="Times New Roman"/>
          <w:b w:val="false"/>
          <w:i w:val="false"/>
          <w:color w:val="000000"/>
          <w:sz w:val="28"/>
        </w:rPr>
        <w:t xml:space="preserve">
      3) сот сарапшысы қорытындысының немесе маман қорытындысының нөмірін және күнін; </w:t>
      </w:r>
    </w:p>
    <w:p>
      <w:pPr>
        <w:spacing w:after="0"/>
        <w:ind w:left="0"/>
        <w:jc w:val="both"/>
      </w:pPr>
      <w:r>
        <w:rPr>
          <w:rFonts w:ascii="Times New Roman"/>
          <w:b w:val="false"/>
          <w:i w:val="false"/>
          <w:color w:val="000000"/>
          <w:sz w:val="28"/>
        </w:rPr>
        <w:t>
      4) биологиялық объектінің атауын және геномдық ақпараты сот сараптамасы немесе зерттеу нәтижесінде алынған адамның процестік мәртебесін қамтиды.</w:t>
      </w:r>
    </w:p>
    <w:bookmarkStart w:name="z110" w:id="158"/>
    <w:p>
      <w:pPr>
        <w:spacing w:after="0"/>
        <w:ind w:left="0"/>
        <w:jc w:val="both"/>
      </w:pPr>
      <w:r>
        <w:rPr>
          <w:rFonts w:ascii="Times New Roman"/>
          <w:b w:val="false"/>
          <w:i w:val="false"/>
          <w:color w:val="000000"/>
          <w:sz w:val="28"/>
        </w:rPr>
        <w:t xml:space="preserve">
      102. Сот сараптамасы органдары, лицензиаттар сот сараптамасын тағайындаған органмен (адаммен) жазбаша келісім бойынша зерттеу жүргізілгеннен және сарапшы қорытындысы дайындалғаннан кейін бес тәулік ішінде геномдық тіркеуді жүзеге асыру үшін Ішкі істер министрлігінің жедел-криминалистикалық бөлімшесіне сот молекулярлық-генетикалық сараптама нәтижесінде алынған,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ресімделген геномдық ақпараттың көшірмесін жолдайды.</w:t>
      </w:r>
    </w:p>
    <w:bookmarkEnd w:id="158"/>
    <w:bookmarkStart w:name="z111" w:id="159"/>
    <w:p>
      <w:pPr>
        <w:spacing w:after="0"/>
        <w:ind w:left="0"/>
        <w:jc w:val="both"/>
      </w:pPr>
      <w:r>
        <w:rPr>
          <w:rFonts w:ascii="Times New Roman"/>
          <w:b w:val="false"/>
          <w:i w:val="false"/>
          <w:color w:val="000000"/>
          <w:sz w:val="28"/>
        </w:rPr>
        <w:t>
      103. Сот сараптамасы органдары геномдық ақпараттың көшірмесін "ЖБС" ААЖ арқылы деректерді берудің жабық арналары бойынша Ішкі істер министрлігінің жедел-криминалистикалық бөлімшесіне жолдайды.</w:t>
      </w:r>
    </w:p>
    <w:bookmarkEnd w:id="159"/>
    <w:bookmarkStart w:name="z112" w:id="160"/>
    <w:p>
      <w:pPr>
        <w:spacing w:after="0"/>
        <w:ind w:left="0"/>
        <w:jc w:val="both"/>
      </w:pPr>
      <w:r>
        <w:rPr>
          <w:rFonts w:ascii="Times New Roman"/>
          <w:b w:val="false"/>
          <w:i w:val="false"/>
          <w:color w:val="000000"/>
          <w:sz w:val="28"/>
        </w:rPr>
        <w:t>
      104. Лицензиаттар геномдық ақпараттың көшірмесін аумақтық ішкі істер органының немесе Ішкі істер министрлігінің жедел-криминалистикалық бөлімшесіне арнайы поштамен жолдайды не қолма-қол ұсынады.</w:t>
      </w:r>
    </w:p>
    <w:bookmarkEnd w:id="160"/>
    <w:p>
      <w:pPr>
        <w:spacing w:after="0"/>
        <w:ind w:left="0"/>
        <w:jc w:val="both"/>
      </w:pPr>
      <w:r>
        <w:rPr>
          <w:rFonts w:ascii="Times New Roman"/>
          <w:b w:val="false"/>
          <w:i w:val="false"/>
          <w:color w:val="000000"/>
          <w:sz w:val="28"/>
        </w:rPr>
        <w:t>
      Аумақтық ішкі істер органының жедел-криминалистикалық бөлімшесі геномдық ақпаратты "ЖБС" ААЖ-ға енгізу үшін фельдъегерлік поштамен Ішкі істер министрлігінің жедел-криминалистикалық бөлімшесіне қайта жолдайды.</w:t>
      </w:r>
    </w:p>
    <w:bookmarkStart w:name="z113" w:id="161"/>
    <w:p>
      <w:pPr>
        <w:spacing w:after="0"/>
        <w:ind w:left="0"/>
        <w:jc w:val="both"/>
      </w:pPr>
      <w:r>
        <w:rPr>
          <w:rFonts w:ascii="Times New Roman"/>
          <w:b w:val="false"/>
          <w:i w:val="false"/>
          <w:color w:val="000000"/>
          <w:sz w:val="28"/>
        </w:rPr>
        <w:t>
      105. Геномдық тіркеуден бұрын өткен адамның геномдық ақпаратын өзгерту және (немесе) толықтыру:</w:t>
      </w:r>
    </w:p>
    <w:bookmarkEnd w:id="161"/>
    <w:p>
      <w:pPr>
        <w:spacing w:after="0"/>
        <w:ind w:left="0"/>
        <w:jc w:val="both"/>
      </w:pPr>
      <w:r>
        <w:rPr>
          <w:rFonts w:ascii="Times New Roman"/>
          <w:b w:val="false"/>
          <w:i w:val="false"/>
          <w:color w:val="000000"/>
          <w:sz w:val="28"/>
        </w:rPr>
        <w:t>
      1) атын, әкесінің атын, тегін, туған күнін, ұлтын ауыстырған;</w:t>
      </w:r>
    </w:p>
    <w:p>
      <w:pPr>
        <w:spacing w:after="0"/>
        <w:ind w:left="0"/>
        <w:jc w:val="both"/>
      </w:pPr>
      <w:r>
        <w:rPr>
          <w:rFonts w:ascii="Times New Roman"/>
          <w:b w:val="false"/>
          <w:i w:val="false"/>
          <w:color w:val="000000"/>
          <w:sz w:val="28"/>
        </w:rPr>
        <w:t>
      2) жынысын ауыстырған;</w:t>
      </w:r>
    </w:p>
    <w:p>
      <w:pPr>
        <w:spacing w:after="0"/>
        <w:ind w:left="0"/>
        <w:jc w:val="both"/>
      </w:pPr>
      <w:r>
        <w:rPr>
          <w:rFonts w:ascii="Times New Roman"/>
          <w:b w:val="false"/>
          <w:i w:val="false"/>
          <w:color w:val="000000"/>
          <w:sz w:val="28"/>
        </w:rPr>
        <w:t>
      3) адамның өзі туралы жалған ақпарат ұсынған;</w:t>
      </w:r>
    </w:p>
    <w:p>
      <w:pPr>
        <w:spacing w:after="0"/>
        <w:ind w:left="0"/>
        <w:jc w:val="both"/>
      </w:pPr>
      <w:r>
        <w:rPr>
          <w:rFonts w:ascii="Times New Roman"/>
          <w:b w:val="false"/>
          <w:i w:val="false"/>
          <w:color w:val="000000"/>
          <w:sz w:val="28"/>
        </w:rPr>
        <w:t>
      4) дұрыс емес (қате) мәліметтердің фактісін анықтаған жағдайларда жүзеге асырылады.</w:t>
      </w:r>
    </w:p>
    <w:bookmarkStart w:name="z114" w:id="162"/>
    <w:p>
      <w:pPr>
        <w:spacing w:after="0"/>
        <w:ind w:left="0"/>
        <w:jc w:val="both"/>
      </w:pPr>
      <w:r>
        <w:rPr>
          <w:rFonts w:ascii="Times New Roman"/>
          <w:b w:val="false"/>
          <w:i w:val="false"/>
          <w:color w:val="000000"/>
          <w:sz w:val="28"/>
        </w:rPr>
        <w:t>
      106. Геномдық ақпаратты өзгертуді және (немесе) толықтыруды Ішкі істер министрлігінің жедел-криминалистикалық бөлімшесінің уәкілетті қызметкері:</w:t>
      </w:r>
    </w:p>
    <w:bookmarkEnd w:id="162"/>
    <w:p>
      <w:pPr>
        <w:spacing w:after="0"/>
        <w:ind w:left="0"/>
        <w:jc w:val="both"/>
      </w:pPr>
      <w:r>
        <w:rPr>
          <w:rFonts w:ascii="Times New Roman"/>
          <w:b w:val="false"/>
          <w:i w:val="false"/>
          <w:color w:val="000000"/>
          <w:sz w:val="28"/>
        </w:rPr>
        <w:t>
      дактилоскопиялық және геномдық тіркеуден өткен адамның дербес деректерін өзгерту және (немесе) толықтыру туралы "ЖБС" ААЖ-дан алынған ақпараттың;</w:t>
      </w:r>
    </w:p>
    <w:p>
      <w:pPr>
        <w:spacing w:after="0"/>
        <w:ind w:left="0"/>
        <w:jc w:val="both"/>
      </w:pPr>
      <w:r>
        <w:rPr>
          <w:rFonts w:ascii="Times New Roman"/>
          <w:b w:val="false"/>
          <w:i w:val="false"/>
          <w:color w:val="000000"/>
          <w:sz w:val="28"/>
        </w:rPr>
        <w:t>
      дұрыс емес (қате) мәліметтердің фактісін анықтау негізінде жүзеге асырады.</w:t>
      </w:r>
    </w:p>
    <w:bookmarkStart w:name="z115" w:id="163"/>
    <w:p>
      <w:pPr>
        <w:spacing w:after="0"/>
        <w:ind w:left="0"/>
        <w:jc w:val="both"/>
      </w:pPr>
      <w:r>
        <w:rPr>
          <w:rFonts w:ascii="Times New Roman"/>
          <w:b w:val="false"/>
          <w:i w:val="false"/>
          <w:color w:val="000000"/>
          <w:sz w:val="28"/>
        </w:rPr>
        <w:t xml:space="preserve">
      107. Геномдық тіркеуден өткен адамның дербес деректерінің өзгерістері және (немесе) толықтырулары туралы ақпарат келіп түскен кезде Ішкі істер министрлігінің жедел-криминалистикалық бөлімшесінің уәкілетті қызметкері үш жұмыс күнінен аспайтын мерзімде "ЖБС" ААЖ-ға тиісті өзгерістер мен (немесе) толықтырулар енгізуді мақұлдайды. </w:t>
      </w:r>
    </w:p>
    <w:bookmarkEnd w:id="163"/>
    <w:bookmarkStart w:name="z116" w:id="164"/>
    <w:p>
      <w:pPr>
        <w:spacing w:after="0"/>
        <w:ind w:left="0"/>
        <w:jc w:val="both"/>
      </w:pPr>
      <w:r>
        <w:rPr>
          <w:rFonts w:ascii="Times New Roman"/>
          <w:b w:val="false"/>
          <w:i w:val="false"/>
          <w:color w:val="000000"/>
          <w:sz w:val="28"/>
        </w:rPr>
        <w:t>
      108. Геномдық тіркеуден бұрын өткен адамның генетикалық профилінде дұрыс емес (қате) мәліметтер фактісі анықталған кезде Ішкі істер министрлігінің жедел-криминалистикалық бөлімшесінің уәкілетті қызметкері үш жұмыс күні ішінде генетикалық ақпаратты генетикалық профиль туралы деректер бөлігінде өзгертеді және оның биологиялық материалын қайта молекулярлық-генетикалық зерттеу кезінде алынған жаңасымен толықтырады.</w:t>
      </w:r>
    </w:p>
    <w:bookmarkEnd w:id="164"/>
    <w:bookmarkStart w:name="z117" w:id="165"/>
    <w:p>
      <w:pPr>
        <w:spacing w:after="0"/>
        <w:ind w:left="0"/>
        <w:jc w:val="both"/>
      </w:pPr>
      <w:r>
        <w:rPr>
          <w:rFonts w:ascii="Times New Roman"/>
          <w:b w:val="false"/>
          <w:i w:val="false"/>
          <w:color w:val="000000"/>
          <w:sz w:val="28"/>
        </w:rPr>
        <w:t>
      109. Геномдық ақпарат өзгерістер мен (немесе) толықтырулар енгізілгеннен кейін жаңа ақпаратпен алмастырылады, бұл ретте алдыңғы деректер "ЖБС" ААЖ-да архивтеледі.</w:t>
      </w:r>
    </w:p>
    <w:bookmarkEnd w:id="165"/>
    <w:bookmarkStart w:name="z118" w:id="166"/>
    <w:p>
      <w:pPr>
        <w:spacing w:after="0"/>
        <w:ind w:left="0"/>
        <w:jc w:val="both"/>
      </w:pPr>
      <w:r>
        <w:rPr>
          <w:rFonts w:ascii="Times New Roman"/>
          <w:b w:val="false"/>
          <w:i w:val="false"/>
          <w:color w:val="000000"/>
          <w:sz w:val="28"/>
        </w:rPr>
        <w:t>
      110. Геномдық тіркеуді жүргізу кезінде алынған геномдық ақпаратты "ЖБС" ААЖ-да жинауды және сақтауды Ішкі істер министрлігінің жедел-криминалистикалық бөлімшесі уәкілетті орган бекітетін Дактилоскопиялық және геномдық ақпараттың дерекқорын қалыптастыру, жүргізу қағидаларында белгіленген тәртіппен жүзеге асырады.</w:t>
      </w:r>
    </w:p>
    <w:bookmarkEnd w:id="166"/>
    <w:bookmarkStart w:name="z119" w:id="167"/>
    <w:p>
      <w:pPr>
        <w:spacing w:after="0"/>
        <w:ind w:left="0"/>
        <w:jc w:val="both"/>
      </w:pPr>
      <w:r>
        <w:rPr>
          <w:rFonts w:ascii="Times New Roman"/>
          <w:b w:val="false"/>
          <w:i w:val="false"/>
          <w:color w:val="000000"/>
          <w:sz w:val="28"/>
        </w:rPr>
        <w:t>
      111. Сотталған адамның геномдық ақпараты геномдық тіркелген күннен бастап оның қайтыс болу фактісі анықталғаннан кейін жиырма бес жыл өткенге дейін, ал оның қайтыс болғаны немесе сот оны қайтыс болды деп жариялау туралы мәліметтер болмаған кезде ол жүз жасқа толған күнге дейін сақталады.</w:t>
      </w:r>
    </w:p>
    <w:bookmarkEnd w:id="167"/>
    <w:bookmarkStart w:name="z120" w:id="168"/>
    <w:p>
      <w:pPr>
        <w:spacing w:after="0"/>
        <w:ind w:left="0"/>
        <w:jc w:val="both"/>
      </w:pPr>
      <w:r>
        <w:rPr>
          <w:rFonts w:ascii="Times New Roman"/>
          <w:b w:val="false"/>
          <w:i w:val="false"/>
          <w:color w:val="000000"/>
          <w:sz w:val="28"/>
        </w:rPr>
        <w:t xml:space="preserve">
      112. Ашылмаған ауыр немесе аса ауыр қылмыстар, Қазақстан Республикасы Қылмыстық кодексінің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және </w:t>
      </w:r>
      <w:r>
        <w:rPr>
          <w:rFonts w:ascii="Times New Roman"/>
          <w:b w:val="false"/>
          <w:i w:val="false"/>
          <w:color w:val="000000"/>
          <w:sz w:val="28"/>
        </w:rPr>
        <w:t>124-баптарында</w:t>
      </w:r>
      <w:r>
        <w:rPr>
          <w:rFonts w:ascii="Times New Roman"/>
          <w:b w:val="false"/>
          <w:i w:val="false"/>
          <w:color w:val="000000"/>
          <w:sz w:val="28"/>
        </w:rPr>
        <w:t xml:space="preserve"> көзделген қылмыстар бойынша биологиялық материалы сотқа дейінгі тергеп-тексеру барысында алынған анықталмаған адамдарды геномдық тіркеу жүргізу кезінде алынған геномдық ақпарат геномдық тіркелген күннен бастап жиырма бес жыл сақталады.</w:t>
      </w:r>
    </w:p>
    <w:bookmarkEnd w:id="168"/>
    <w:bookmarkStart w:name="z121" w:id="169"/>
    <w:p>
      <w:pPr>
        <w:spacing w:after="0"/>
        <w:ind w:left="0"/>
        <w:jc w:val="both"/>
      </w:pPr>
      <w:r>
        <w:rPr>
          <w:rFonts w:ascii="Times New Roman"/>
          <w:b w:val="false"/>
          <w:i w:val="false"/>
          <w:color w:val="000000"/>
          <w:sz w:val="28"/>
        </w:rPr>
        <w:t>
      113. Хабарсыз кеткен азаматтардың биологиялық туыстарын геномдық тіркеуді жүргізу кезінде алынған геномдық ақпарат хабарсыз кеткен адамның жүрген жері анықталғанға немесе қылмыс оқиғасының немесе құрамының болмауына байланысты қылмыстық іс тоқтатылғанға дейін сақталады.</w:t>
      </w:r>
    </w:p>
    <w:bookmarkEnd w:id="169"/>
    <w:bookmarkStart w:name="z122" w:id="170"/>
    <w:p>
      <w:pPr>
        <w:spacing w:after="0"/>
        <w:ind w:left="0"/>
        <w:jc w:val="both"/>
      </w:pPr>
      <w:r>
        <w:rPr>
          <w:rFonts w:ascii="Times New Roman"/>
          <w:b w:val="false"/>
          <w:i w:val="false"/>
          <w:color w:val="000000"/>
          <w:sz w:val="28"/>
        </w:rPr>
        <w:t>
      114. Танылмаған мәйіттерді геномдық тіркеуді жүргізу кезінде алынған геномдық ақпарат қайтыс болған адамның жеке басын анықтағанға дейін, бірақ геномдық тіркелген күнінен бастап жиырма бес жылдан асырылмай сақталады.</w:t>
      </w:r>
    </w:p>
    <w:bookmarkEnd w:id="170"/>
    <w:bookmarkStart w:name="z123" w:id="171"/>
    <w:p>
      <w:pPr>
        <w:spacing w:after="0"/>
        <w:ind w:left="0"/>
        <w:jc w:val="both"/>
      </w:pPr>
      <w:r>
        <w:rPr>
          <w:rFonts w:ascii="Times New Roman"/>
          <w:b w:val="false"/>
          <w:i w:val="false"/>
          <w:color w:val="000000"/>
          <w:sz w:val="28"/>
        </w:rPr>
        <w:t>
      115. Геномдық тіркеуді жүргізу нәтижесінде алынған геномдық ақпарат:</w:t>
      </w:r>
    </w:p>
    <w:bookmarkEnd w:id="171"/>
    <w:p>
      <w:pPr>
        <w:spacing w:after="0"/>
        <w:ind w:left="0"/>
        <w:jc w:val="both"/>
      </w:pPr>
      <w:r>
        <w:rPr>
          <w:rFonts w:ascii="Times New Roman"/>
          <w:b w:val="false"/>
          <w:i w:val="false"/>
          <w:color w:val="000000"/>
          <w:sz w:val="28"/>
        </w:rPr>
        <w:t>
      1) қылмыстық құқық бұзушылықтардың алдын алу, оларды ашу және тергеп-тексеру, сондай-ақ оларды жасаған адамдарды анықтау және белгілеу;</w:t>
      </w:r>
    </w:p>
    <w:p>
      <w:pPr>
        <w:spacing w:after="0"/>
        <w:ind w:left="0"/>
        <w:jc w:val="both"/>
      </w:pPr>
      <w:r>
        <w:rPr>
          <w:rFonts w:ascii="Times New Roman"/>
          <w:b w:val="false"/>
          <w:i w:val="false"/>
          <w:color w:val="000000"/>
          <w:sz w:val="28"/>
        </w:rPr>
        <w:t>
      2) Қазақстан Республикасының хабарсыз кеткен азаматтарын, Қазақстан Республикасында тұрақты тұратын немесе уақытша болатын шетелдіктер мен азаматтығы жоқ адамдарды іздестіру;</w:t>
      </w:r>
    </w:p>
    <w:p>
      <w:pPr>
        <w:spacing w:after="0"/>
        <w:ind w:left="0"/>
        <w:jc w:val="both"/>
      </w:pPr>
      <w:r>
        <w:rPr>
          <w:rFonts w:ascii="Times New Roman"/>
          <w:b w:val="false"/>
          <w:i w:val="false"/>
          <w:color w:val="000000"/>
          <w:sz w:val="28"/>
        </w:rPr>
        <w:t>
      3) танылмаған мәйіттер бойынша Қазақстан Республикасы азаматтарының, шетелдіктер мен азаматтығы жоқ адамдардың жеке басын анықтау;</w:t>
      </w:r>
    </w:p>
    <w:p>
      <w:pPr>
        <w:spacing w:after="0"/>
        <w:ind w:left="0"/>
        <w:jc w:val="both"/>
      </w:pPr>
      <w:r>
        <w:rPr>
          <w:rFonts w:ascii="Times New Roman"/>
          <w:b w:val="false"/>
          <w:i w:val="false"/>
          <w:color w:val="000000"/>
          <w:sz w:val="28"/>
        </w:rPr>
        <w:t>
      4) іздестірудегі немесе анықтаудағы адамдардың туыстық қатынастарын анықтау мақсатында пайдаланылады.</w:t>
      </w:r>
    </w:p>
    <w:bookmarkStart w:name="z124" w:id="172"/>
    <w:p>
      <w:pPr>
        <w:spacing w:after="0"/>
        <w:ind w:left="0"/>
        <w:jc w:val="both"/>
      </w:pPr>
      <w:r>
        <w:rPr>
          <w:rFonts w:ascii="Times New Roman"/>
          <w:b w:val="false"/>
          <w:i w:val="false"/>
          <w:color w:val="000000"/>
          <w:sz w:val="28"/>
        </w:rPr>
        <w:t>
      116. Хабарсыз кеткен азаматтардың биологиялық туыстарының геномдық ақпараты танылмаған мәйіттер бойынша Қазақстан Республикасы азаматтарының, шетелдіктердің және азаматтығы жоқ адамдардың жеке басын анықтау үшін пайдаланылады.</w:t>
      </w:r>
    </w:p>
    <w:bookmarkEnd w:id="172"/>
    <w:bookmarkStart w:name="z125" w:id="173"/>
    <w:p>
      <w:pPr>
        <w:spacing w:after="0"/>
        <w:ind w:left="0"/>
        <w:jc w:val="both"/>
      </w:pPr>
      <w:r>
        <w:rPr>
          <w:rFonts w:ascii="Times New Roman"/>
          <w:b w:val="false"/>
          <w:i w:val="false"/>
          <w:color w:val="000000"/>
          <w:sz w:val="28"/>
        </w:rPr>
        <w:t>
      117. Геномдық ақпаратты пайдалануды құзыретті мемлекеттік органдардың сұрау салулары бойынша Ішкі істер министрлігінің жедел-криминалистикалық бөлімшесі "ЖБС" ААЖ дерекқорында геномдық ақпарат бойынша сәйкестендіру арқылы жүзеге асырады.</w:t>
      </w:r>
    </w:p>
    <w:bookmarkEnd w:id="173"/>
    <w:bookmarkStart w:name="z126" w:id="174"/>
    <w:p>
      <w:pPr>
        <w:spacing w:after="0"/>
        <w:ind w:left="0"/>
        <w:jc w:val="both"/>
      </w:pPr>
      <w:r>
        <w:rPr>
          <w:rFonts w:ascii="Times New Roman"/>
          <w:b w:val="false"/>
          <w:i w:val="false"/>
          <w:color w:val="000000"/>
          <w:sz w:val="28"/>
        </w:rPr>
        <w:t>
      118. Құзыретті мемлекеттік органның сұрау салуы осы Қағидаларға 4-қосымшаға сәйкес ресімделеді және Ішкі істер министрлігінің жедел-криминалистикалық бөлімшесіне фельдъегерлік байланыс немесе қолжетімділігі шектеулі ақпаратты қорғау саласындағы нормативтік құқықтық актілердің талаптарын сақтай отырып, Электрондық құжат айналымының бірыңғай жүйесі арқылы жолданады.</w:t>
      </w:r>
    </w:p>
    <w:bookmarkEnd w:id="174"/>
    <w:bookmarkStart w:name="z127" w:id="175"/>
    <w:p>
      <w:pPr>
        <w:spacing w:after="0"/>
        <w:ind w:left="0"/>
        <w:jc w:val="both"/>
      </w:pPr>
      <w:r>
        <w:rPr>
          <w:rFonts w:ascii="Times New Roman"/>
          <w:b w:val="false"/>
          <w:i w:val="false"/>
          <w:color w:val="000000"/>
          <w:sz w:val="28"/>
        </w:rPr>
        <w:t>
      119. Ішкі істер министрлігінің жедел-криминалистикалық бөлімшесі құзыретті мемлекеттік органның сұрау салуын сұрау салуды алған күннен бастап бес жұмыс күні ішінде орындайды. Нәтижелері осы Қағидаларға 5-қосымшаға сәйкес нысан бойынша анықтамамен ресімделеді.</w:t>
      </w:r>
    </w:p>
    <w:bookmarkEnd w:id="175"/>
    <w:bookmarkStart w:name="z128" w:id="176"/>
    <w:p>
      <w:pPr>
        <w:spacing w:after="0"/>
        <w:ind w:left="0"/>
        <w:jc w:val="both"/>
      </w:pPr>
      <w:r>
        <w:rPr>
          <w:rFonts w:ascii="Times New Roman"/>
          <w:b w:val="false"/>
          <w:i w:val="false"/>
          <w:color w:val="000000"/>
          <w:sz w:val="28"/>
        </w:rPr>
        <w:t>
      120. Сұрау салу бастамашыға:</w:t>
      </w:r>
    </w:p>
    <w:bookmarkEnd w:id="176"/>
    <w:p>
      <w:pPr>
        <w:spacing w:after="0"/>
        <w:ind w:left="0"/>
        <w:jc w:val="both"/>
      </w:pPr>
      <w:r>
        <w:rPr>
          <w:rFonts w:ascii="Times New Roman"/>
          <w:b w:val="false"/>
          <w:i w:val="false"/>
          <w:color w:val="000000"/>
          <w:sz w:val="28"/>
        </w:rPr>
        <w:t>
      1) сұрау салу нысаны бұзылған;</w:t>
      </w:r>
    </w:p>
    <w:p>
      <w:pPr>
        <w:spacing w:after="0"/>
        <w:ind w:left="0"/>
        <w:jc w:val="both"/>
      </w:pPr>
      <w:r>
        <w:rPr>
          <w:rFonts w:ascii="Times New Roman"/>
          <w:b w:val="false"/>
          <w:i w:val="false"/>
          <w:color w:val="000000"/>
          <w:sz w:val="28"/>
        </w:rPr>
        <w:t xml:space="preserve">
      2) бастамашы сапасыз геномдық ақпараты бар материалдық жеткізгішке сұрау салуды ұсынған; </w:t>
      </w:r>
    </w:p>
    <w:p>
      <w:pPr>
        <w:spacing w:after="0"/>
        <w:ind w:left="0"/>
        <w:jc w:val="both"/>
      </w:pPr>
      <w:r>
        <w:rPr>
          <w:rFonts w:ascii="Times New Roman"/>
          <w:b w:val="false"/>
          <w:i w:val="false"/>
          <w:color w:val="000000"/>
          <w:sz w:val="28"/>
        </w:rPr>
        <w:t>
      3) егер сұрау салудың, ақпараттық картаның, геномдық ақпараттың мәтіндік бөлігі нақтылаусыз түзетуге болмайтын бұзушылықтармен және қате толтырылған жағдайларда орындаусыз қайтарылады.</w:t>
      </w:r>
    </w:p>
    <w:bookmarkStart w:name="z129" w:id="177"/>
    <w:p>
      <w:pPr>
        <w:spacing w:after="0"/>
        <w:ind w:left="0"/>
        <w:jc w:val="both"/>
      </w:pPr>
      <w:r>
        <w:rPr>
          <w:rFonts w:ascii="Times New Roman"/>
          <w:b w:val="false"/>
          <w:i w:val="false"/>
          <w:color w:val="000000"/>
          <w:sz w:val="28"/>
        </w:rPr>
        <w:t>
      121. Геномдық ақпараттың пайдаланылуын бақылау геномдық ақпарат берілген мемлекеттік органдардың басшыларына жүктеледі.</w:t>
      </w:r>
    </w:p>
    <w:bookmarkEnd w:id="177"/>
    <w:bookmarkStart w:name="z130" w:id="178"/>
    <w:p>
      <w:pPr>
        <w:spacing w:after="0"/>
        <w:ind w:left="0"/>
        <w:jc w:val="both"/>
      </w:pPr>
      <w:r>
        <w:rPr>
          <w:rFonts w:ascii="Times New Roman"/>
          <w:b w:val="false"/>
          <w:i w:val="false"/>
          <w:color w:val="000000"/>
          <w:sz w:val="28"/>
        </w:rPr>
        <w:t>
      122. Геномдық тіркеуді жүргізу нәтижесінде алынған геномдық ақпаратты оны жинауды және сақтауды жүзеге асыратын Ішкі істер министрлігінің жедел-криминалистикалық бөлімшесі мынадай:</w:t>
      </w:r>
    </w:p>
    <w:bookmarkEnd w:id="178"/>
    <w:p>
      <w:pPr>
        <w:spacing w:after="0"/>
        <w:ind w:left="0"/>
        <w:jc w:val="both"/>
      </w:pPr>
      <w:r>
        <w:rPr>
          <w:rFonts w:ascii="Times New Roman"/>
          <w:b w:val="false"/>
          <w:i w:val="false"/>
          <w:color w:val="000000"/>
          <w:sz w:val="28"/>
        </w:rPr>
        <w:t>
      1) осы Қағидаларда белгіленген геномдық ақпаратты сақтау мерзімі өтіп кеткен;</w:t>
      </w:r>
    </w:p>
    <w:p>
      <w:pPr>
        <w:spacing w:after="0"/>
        <w:ind w:left="0"/>
        <w:jc w:val="both"/>
      </w:pPr>
      <w:r>
        <w:rPr>
          <w:rFonts w:ascii="Times New Roman"/>
          <w:b w:val="false"/>
          <w:i w:val="false"/>
          <w:color w:val="000000"/>
          <w:sz w:val="28"/>
        </w:rPr>
        <w:t>
      2) құзыретті мемлекеттік органның сұрау салуы бойынша мыналарды:</w:t>
      </w:r>
    </w:p>
    <w:p>
      <w:pPr>
        <w:spacing w:after="0"/>
        <w:ind w:left="0"/>
        <w:jc w:val="both"/>
      </w:pPr>
      <w:r>
        <w:rPr>
          <w:rFonts w:ascii="Times New Roman"/>
          <w:b w:val="false"/>
          <w:i w:val="false"/>
          <w:color w:val="000000"/>
          <w:sz w:val="28"/>
        </w:rPr>
        <w:t>
      геномдық материалы сотқа дейінгі тергеп-тексеру барысында алынған биологиялық материалдан қылмысты ашумен және заңды күшіне енген сот үкімімен алынған адамның жеке басын,</w:t>
      </w:r>
    </w:p>
    <w:p>
      <w:pPr>
        <w:spacing w:after="0"/>
        <w:ind w:left="0"/>
        <w:jc w:val="both"/>
      </w:pPr>
      <w:r>
        <w:rPr>
          <w:rFonts w:ascii="Times New Roman"/>
          <w:b w:val="false"/>
          <w:i w:val="false"/>
          <w:color w:val="000000"/>
          <w:sz w:val="28"/>
        </w:rPr>
        <w:t>
      танылмаған мәйіт бойынша адамның жеке басын,</w:t>
      </w:r>
    </w:p>
    <w:p>
      <w:pPr>
        <w:spacing w:after="0"/>
        <w:ind w:left="0"/>
        <w:jc w:val="both"/>
      </w:pPr>
      <w:r>
        <w:rPr>
          <w:rFonts w:ascii="Times New Roman"/>
          <w:b w:val="false"/>
          <w:i w:val="false"/>
          <w:color w:val="000000"/>
          <w:sz w:val="28"/>
        </w:rPr>
        <w:t>
      хабарсыз кеткен азаматтың жүрген жерін анықтауға немесе қылмыс оқиғасының немесе құрамының болмауына байланысты қылмыстық істің тоқтатылуын анықтаумен байланысты;</w:t>
      </w:r>
    </w:p>
    <w:p>
      <w:pPr>
        <w:spacing w:after="0"/>
        <w:ind w:left="0"/>
        <w:jc w:val="both"/>
      </w:pPr>
      <w:r>
        <w:rPr>
          <w:rFonts w:ascii="Times New Roman"/>
          <w:b w:val="false"/>
          <w:i w:val="false"/>
          <w:color w:val="000000"/>
          <w:sz w:val="28"/>
        </w:rPr>
        <w:t>
      3) құзыретті мемлекеттік органның сұрау салуы бойынша сотталғаннан кейін геномдық тіркеу жүргізілген адам ақталған жағдайларда жояды.</w:t>
      </w:r>
    </w:p>
    <w:bookmarkStart w:name="z131" w:id="179"/>
    <w:p>
      <w:pPr>
        <w:spacing w:after="0"/>
        <w:ind w:left="0"/>
        <w:jc w:val="both"/>
      </w:pPr>
      <w:r>
        <w:rPr>
          <w:rFonts w:ascii="Times New Roman"/>
          <w:b w:val="false"/>
          <w:i w:val="false"/>
          <w:color w:val="000000"/>
          <w:sz w:val="28"/>
        </w:rPr>
        <w:t>
      123. Геномдық ақпаратты Ішкі істер министрлігі жедел-криминалистикалық бөлімшесінің уәкілетті қызметкері бөлімше басшысы бекіткен акт бойынша:</w:t>
      </w:r>
    </w:p>
    <w:bookmarkEnd w:id="179"/>
    <w:bookmarkStart w:name="z184" w:id="180"/>
    <w:p>
      <w:pPr>
        <w:spacing w:after="0"/>
        <w:ind w:left="0"/>
        <w:jc w:val="both"/>
      </w:pPr>
      <w:r>
        <w:rPr>
          <w:rFonts w:ascii="Times New Roman"/>
          <w:b w:val="false"/>
          <w:i w:val="false"/>
          <w:color w:val="000000"/>
          <w:sz w:val="28"/>
        </w:rPr>
        <w:t>
      1) геномдық ақпарат жойылған күнді және негізін;</w:t>
      </w:r>
    </w:p>
    <w:bookmarkEnd w:id="180"/>
    <w:bookmarkStart w:name="z185" w:id="181"/>
    <w:p>
      <w:pPr>
        <w:spacing w:after="0"/>
        <w:ind w:left="0"/>
        <w:jc w:val="both"/>
      </w:pPr>
      <w:r>
        <w:rPr>
          <w:rFonts w:ascii="Times New Roman"/>
          <w:b w:val="false"/>
          <w:i w:val="false"/>
          <w:color w:val="000000"/>
          <w:sz w:val="28"/>
        </w:rPr>
        <w:t>
      2) геномдық ақпараттың тіркеу нөмірін;</w:t>
      </w:r>
    </w:p>
    <w:bookmarkEnd w:id="181"/>
    <w:bookmarkStart w:name="z186" w:id="182"/>
    <w:p>
      <w:pPr>
        <w:spacing w:after="0"/>
        <w:ind w:left="0"/>
        <w:jc w:val="both"/>
      </w:pPr>
      <w:r>
        <w:rPr>
          <w:rFonts w:ascii="Times New Roman"/>
          <w:b w:val="false"/>
          <w:i w:val="false"/>
          <w:color w:val="000000"/>
          <w:sz w:val="28"/>
        </w:rPr>
        <w:t>
      3) тіркелген адамның атын, әкесінің атын (егер ол жеке басты куәландыратын құжатта көрсетілсе), тегін, жынысын, туған күні мен жерін, жеке сәйкестендіру нөмірін (бар болса), жеке басын куәландыратын құжатының нөмірін;</w:t>
      </w:r>
    </w:p>
    <w:bookmarkEnd w:id="182"/>
    <w:bookmarkStart w:name="z187" w:id="183"/>
    <w:p>
      <w:pPr>
        <w:spacing w:after="0"/>
        <w:ind w:left="0"/>
        <w:jc w:val="both"/>
      </w:pPr>
      <w:r>
        <w:rPr>
          <w:rFonts w:ascii="Times New Roman"/>
          <w:b w:val="false"/>
          <w:i w:val="false"/>
          <w:color w:val="000000"/>
          <w:sz w:val="28"/>
        </w:rPr>
        <w:t>
      4) жою тәсілін;</w:t>
      </w:r>
    </w:p>
    <w:bookmarkEnd w:id="183"/>
    <w:bookmarkStart w:name="z188" w:id="184"/>
    <w:p>
      <w:pPr>
        <w:spacing w:after="0"/>
        <w:ind w:left="0"/>
        <w:jc w:val="both"/>
      </w:pPr>
      <w:r>
        <w:rPr>
          <w:rFonts w:ascii="Times New Roman"/>
          <w:b w:val="false"/>
          <w:i w:val="false"/>
          <w:color w:val="000000"/>
          <w:sz w:val="28"/>
        </w:rPr>
        <w:t>
      5) геномдық ақпаратты жоюды жүзеге асырған лауазымды адамдардың атын, әкесінің атын (егер олар жеке басты куәландыратын құжатта көрсетілсе), тегін, лауазымы мен қолтаңбасын, уәкілетті бөлімшенің атауын көрсетіп жояды.</w:t>
      </w:r>
    </w:p>
    <w:bookmarkEnd w:id="184"/>
    <w:p>
      <w:pPr>
        <w:spacing w:after="0"/>
        <w:ind w:left="0"/>
        <w:jc w:val="both"/>
      </w:pPr>
      <w:r>
        <w:rPr>
          <w:rFonts w:ascii="Times New Roman"/>
          <w:b w:val="false"/>
          <w:i w:val="false"/>
          <w:color w:val="000000"/>
          <w:sz w:val="28"/>
        </w:rPr>
        <w:t>
      Танылмаған мәйіттің геномдық ақпаратын жою актісінде анықтау, тергеу органының атауы және геномдық тіркеуге бастамашы болған лауазымды адам, қылмыстық істің нөмірі, әрекеттің саралануы, танылмаған мәйіт табылған күн және орны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123-тармақ жаңа редакцияда - ҚР Үкіметінің 22.09.2022 </w:t>
      </w:r>
      <w:r>
        <w:rPr>
          <w:rFonts w:ascii="Times New Roman"/>
          <w:b w:val="false"/>
          <w:i w:val="false"/>
          <w:color w:val="00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32" w:id="185"/>
    <w:p>
      <w:pPr>
        <w:spacing w:after="0"/>
        <w:ind w:left="0"/>
        <w:jc w:val="both"/>
      </w:pPr>
      <w:r>
        <w:rPr>
          <w:rFonts w:ascii="Times New Roman"/>
          <w:b w:val="false"/>
          <w:i w:val="false"/>
          <w:color w:val="000000"/>
          <w:sz w:val="28"/>
        </w:rPr>
        <w:t>
      124. Сотталғаннан кейін геномдық тіркеу жүргізілген, ақталған адамның геномдық ақпараты соттың ақтау үкімі заңды күшіне енгеннен кейін құзыретті мемлекеттік органның сұрау салуы бойынша бір жылдан кейін ғана жойылады.</w:t>
      </w:r>
    </w:p>
    <w:bookmarkEnd w:id="185"/>
    <w:bookmarkStart w:name="z133" w:id="186"/>
    <w:p>
      <w:pPr>
        <w:spacing w:after="0"/>
        <w:ind w:left="0"/>
        <w:jc w:val="both"/>
      </w:pPr>
      <w:r>
        <w:rPr>
          <w:rFonts w:ascii="Times New Roman"/>
          <w:b w:val="false"/>
          <w:i w:val="false"/>
          <w:color w:val="000000"/>
          <w:sz w:val="28"/>
        </w:rPr>
        <w:t>
      125. Ішкі істер министрлігінің жедел-криминалистикалық бөлімшесі құзыретті мемлекеттік органның сұрау салуы келіп түскен күннен бастап он күн мерзімде "ЖБС" ААЖ-дағы геномдық ақпаратты жоюды жүргізеді, ол туралы сұрау салуды жіберген органды жазбаша хабардар етеді.</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Дактилоскопиялық тіркеуді жүргізу бөлігіндегі 4-тараудың қолданысы 01.01.2024 дейін тоқтатылған - ҚР Үкіметінің 20.02.2023 </w:t>
      </w:r>
      <w:r>
        <w:rPr>
          <w:rFonts w:ascii="Times New Roman"/>
          <w:b w:val="false"/>
          <w:i w:val="false"/>
          <w:color w:val="ff0000"/>
          <w:sz w:val="28"/>
        </w:rPr>
        <w:t>№ 141</w:t>
      </w:r>
      <w:r>
        <w:rPr>
          <w:rFonts w:ascii="Times New Roman"/>
          <w:b w:val="false"/>
          <w:i w:val="false"/>
          <w:color w:val="ff0000"/>
          <w:sz w:val="28"/>
        </w:rPr>
        <w:t xml:space="preserve"> қаулысымен (01.01.2023 бастап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4-тарау. Дактилоскопиялық және (немесе) геномдық ақпаратты бұғаттауды, бұғаттаудан алуды, иесіздендіруді, иесіздендіруден алуды, беруді жүргізу </w:t>
      </w:r>
    </w:p>
    <w:bookmarkStart w:name="z135" w:id="187"/>
    <w:p>
      <w:pPr>
        <w:spacing w:after="0"/>
        <w:ind w:left="0"/>
        <w:jc w:val="both"/>
      </w:pPr>
      <w:r>
        <w:rPr>
          <w:rFonts w:ascii="Times New Roman"/>
          <w:b w:val="false"/>
          <w:i w:val="false"/>
          <w:color w:val="000000"/>
          <w:sz w:val="28"/>
        </w:rPr>
        <w:t>
      126. Дактилоскопиялық және (немесе) геномдық ақпаратты жинау, өңдеу шарттарын бұзғаны туралы дактилоскопиялық және (немесе) геномдық тіркеуден өткен адам немесе оның заңды өкілі, қорғаншысы не уәкілетті мемлекеттік орган өтініш білдірген, сондай-ақ осыған ұқсас факті анықталған кезде Ішкі істер министрлігінің жедел-криминалистикалық бөлімшесі өтінішті алған немесе осындай фактіні анықтаған күні дактилоскопиялық және (немесе) геномдық ақпаратты бұғаттайды.</w:t>
      </w:r>
    </w:p>
    <w:bookmarkEnd w:id="187"/>
    <w:p>
      <w:pPr>
        <w:spacing w:after="0"/>
        <w:ind w:left="0"/>
        <w:jc w:val="both"/>
      </w:pPr>
      <w:r>
        <w:rPr>
          <w:rFonts w:ascii="Times New Roman"/>
          <w:b w:val="false"/>
          <w:i w:val="false"/>
          <w:color w:val="000000"/>
          <w:sz w:val="28"/>
        </w:rPr>
        <w:t>
      Дактилоскопиялық және (немесе) геномдық ақпаратты бұғаттау тексеру іс-шараларын жүргізу және бұзушылықтарды жою кезеңінде жүзеге асырылады. Бұғатталған деректерге жүгінген кезде (мысалы, ақпаратты алу мақсатында) "деректер бұғатталған" деген хабарлама шығады.</w:t>
      </w:r>
    </w:p>
    <w:bookmarkStart w:name="z136" w:id="188"/>
    <w:p>
      <w:pPr>
        <w:spacing w:after="0"/>
        <w:ind w:left="0"/>
        <w:jc w:val="both"/>
      </w:pPr>
      <w:r>
        <w:rPr>
          <w:rFonts w:ascii="Times New Roman"/>
          <w:b w:val="false"/>
          <w:i w:val="false"/>
          <w:color w:val="000000"/>
          <w:sz w:val="28"/>
        </w:rPr>
        <w:t>
      127. Дактилоскопиялық және (немесе) геномдық ақпаратты жинау, өңдеу шарттарын бұзушылықтар бойынша өзге субъектілерден, лауазымды адамдардан ақпарат алуды не сол жерге шыға отырып, тексеріс жүргізуді қажет етпейтін тексеру іс-шараларын өтініш келіп түскен және тіркелген (немесе) осындай факті анықталған күннен бастап бес жұмыс күні ішінде Ішкі істер министрлігінің көші-қон қызметі және (немесе) жедел-криминалистикалық бөлімшесі жүзеге асырады.</w:t>
      </w:r>
    </w:p>
    <w:bookmarkEnd w:id="188"/>
    <w:p>
      <w:pPr>
        <w:spacing w:after="0"/>
        <w:ind w:left="0"/>
        <w:jc w:val="both"/>
      </w:pPr>
      <w:r>
        <w:rPr>
          <w:rFonts w:ascii="Times New Roman"/>
          <w:b w:val="false"/>
          <w:i w:val="false"/>
          <w:color w:val="000000"/>
          <w:sz w:val="28"/>
        </w:rPr>
        <w:t>
      Дактилоскопиялық және (немесе) геномдық ақпаратты жинау, өңдеу шарттарын бұзушылықтар бойынша өзге субъектілерден, лауазымды адамдардан ақпарат алу не сол жерге шыға отырып, тексеріс жүргізу қажет болған кезде өтініш келіп түскен және тіркелген немесе осындай факті анықталған күннен бастап он бес жұмыс күні ішінде жүзеге асырылады.</w:t>
      </w:r>
    </w:p>
    <w:p>
      <w:pPr>
        <w:spacing w:after="0"/>
        <w:ind w:left="0"/>
        <w:jc w:val="both"/>
      </w:pPr>
      <w:r>
        <w:rPr>
          <w:rFonts w:ascii="Times New Roman"/>
          <w:b w:val="false"/>
          <w:i w:val="false"/>
          <w:color w:val="000000"/>
          <w:sz w:val="28"/>
        </w:rPr>
        <w:t xml:space="preserve">
      Қосымша зерделеу немесе тексеру жүргізу қажет болған жағдайларда, қарау мерзімі күнтізбелік отыз күннен аспайтын мерзімге ұзартылады, бұл туралы арызданушыға тексеру іс-шараларының мерзімін ұзарту күнінен бастап күнтізбелік үш күн ішінде хабарланады. </w:t>
      </w:r>
    </w:p>
    <w:bookmarkStart w:name="z137" w:id="189"/>
    <w:p>
      <w:pPr>
        <w:spacing w:after="0"/>
        <w:ind w:left="0"/>
        <w:jc w:val="both"/>
      </w:pPr>
      <w:r>
        <w:rPr>
          <w:rFonts w:ascii="Times New Roman"/>
          <w:b w:val="false"/>
          <w:i w:val="false"/>
          <w:color w:val="000000"/>
          <w:sz w:val="28"/>
        </w:rPr>
        <w:t>
      128. Дактилоскопиялық және (немесе) геномдық ақпаратты жинау, өңдеу шарттарын бұзу фактісі расталмаған жағдайда, Ішкі істер министрлігінің жедел-криминалистикалық бөлімшесі бұғаттауды алып тастайды және арызданушыға немесе тексерісті жүзеге асырған көші-қон қызметіне одан әрі арызданушыны хабардар ету үшін хабарлайды.</w:t>
      </w:r>
    </w:p>
    <w:bookmarkEnd w:id="189"/>
    <w:bookmarkStart w:name="z138" w:id="190"/>
    <w:p>
      <w:pPr>
        <w:spacing w:after="0"/>
        <w:ind w:left="0"/>
        <w:jc w:val="both"/>
      </w:pPr>
      <w:r>
        <w:rPr>
          <w:rFonts w:ascii="Times New Roman"/>
          <w:b w:val="false"/>
          <w:i w:val="false"/>
          <w:color w:val="000000"/>
          <w:sz w:val="28"/>
        </w:rPr>
        <w:t>
      129. Дактилоскопиялық және (немесе) геномдық ақпаратты жинау, өңдеу шарттарын бұзушылық фактісі расталған жағдайда Ішкі істер министрлігінің жедел-криминалистикалық бөлімшесі бұғаттауды бір уақытта алып тастай отырып, дактилоскопиялық және (немесе) геномдық ақпаратты заңсыз жинауды, өңдеуді жояды.</w:t>
      </w:r>
    </w:p>
    <w:bookmarkEnd w:id="190"/>
    <w:p>
      <w:pPr>
        <w:spacing w:after="0"/>
        <w:ind w:left="0"/>
        <w:jc w:val="both"/>
      </w:pPr>
      <w:r>
        <w:rPr>
          <w:rFonts w:ascii="Times New Roman"/>
          <w:b w:val="false"/>
          <w:i w:val="false"/>
          <w:color w:val="000000"/>
          <w:sz w:val="28"/>
        </w:rPr>
        <w:t>
      Жол берілген дактилоскопиялық және (немесе) геномдық ақпаратты жинау, өңдеу шарттарын бұзуды жою туралы Ішкі істер министрлігінің жедел-криминалистикалық бөлімшесі арызданушыға немесе тексеруді жүзеге асырған көші-қон қызметіне одан әрі арызданушыны хабардар ету үшін хабарлайды.</w:t>
      </w:r>
    </w:p>
    <w:bookmarkStart w:name="z139" w:id="191"/>
    <w:p>
      <w:pPr>
        <w:spacing w:after="0"/>
        <w:ind w:left="0"/>
        <w:jc w:val="both"/>
      </w:pPr>
      <w:r>
        <w:rPr>
          <w:rFonts w:ascii="Times New Roman"/>
          <w:b w:val="false"/>
          <w:i w:val="false"/>
          <w:color w:val="000000"/>
          <w:sz w:val="28"/>
        </w:rPr>
        <w:t xml:space="preserve">
      130. Дактилоскопиялық және (немесе) геномдық ақпаратты иесіздендіру: </w:t>
      </w:r>
    </w:p>
    <w:bookmarkEnd w:id="191"/>
    <w:p>
      <w:pPr>
        <w:spacing w:after="0"/>
        <w:ind w:left="0"/>
        <w:jc w:val="both"/>
      </w:pPr>
      <w:r>
        <w:rPr>
          <w:rFonts w:ascii="Times New Roman"/>
          <w:b w:val="false"/>
          <w:i w:val="false"/>
          <w:color w:val="000000"/>
          <w:sz w:val="28"/>
        </w:rPr>
        <w:t>
      1) дактилоскопиялық және (немесе) геномдық ақпарат берілген және оны қорғау деңгейі артқан жағдайда ықтимал зиян деңгейін төмендету мақсатында;</w:t>
      </w:r>
    </w:p>
    <w:p>
      <w:pPr>
        <w:spacing w:after="0"/>
        <w:ind w:left="0"/>
        <w:jc w:val="both"/>
      </w:pPr>
      <w:r>
        <w:rPr>
          <w:rFonts w:ascii="Times New Roman"/>
          <w:b w:val="false"/>
          <w:i w:val="false"/>
          <w:color w:val="000000"/>
          <w:sz w:val="28"/>
        </w:rPr>
        <w:t>
      2) Қазақстан Республикасы заңдарында белгіленген өзге де жағдайларда жүзеге асырылады.</w:t>
      </w:r>
    </w:p>
    <w:bookmarkStart w:name="z140" w:id="192"/>
    <w:p>
      <w:pPr>
        <w:spacing w:after="0"/>
        <w:ind w:left="0"/>
        <w:jc w:val="both"/>
      </w:pPr>
      <w:r>
        <w:rPr>
          <w:rFonts w:ascii="Times New Roman"/>
          <w:b w:val="false"/>
          <w:i w:val="false"/>
          <w:color w:val="000000"/>
          <w:sz w:val="28"/>
        </w:rPr>
        <w:t>
      131. Иесіздендіру әдістерінің параметрлерін, сондай-ақ иесіздендіру рәсімдерін және иесіздендіруді алып тастау рәсімдерін қамтитын қызметтік ақпарат құпия болып табылады.</w:t>
      </w:r>
    </w:p>
    <w:bookmarkEnd w:id="192"/>
    <w:bookmarkStart w:name="z141" w:id="193"/>
    <w:p>
      <w:pPr>
        <w:spacing w:after="0"/>
        <w:ind w:left="0"/>
        <w:jc w:val="both"/>
      </w:pPr>
      <w:r>
        <w:rPr>
          <w:rFonts w:ascii="Times New Roman"/>
          <w:b w:val="false"/>
          <w:i w:val="false"/>
          <w:color w:val="000000"/>
          <w:sz w:val="28"/>
        </w:rPr>
        <w:t>
      132. Иесіздендірілген деректерді сақтау кезінде алынған иесіздендірілген деректерді және оларға қатысты иесіздендірудің таңдалған әдісі және иесіздендіру рәсімінің қолданылған параметрлері туралы қызметтік ақпаратты бөлек сақтау қамтамасыз етіледі.</w:t>
      </w:r>
    </w:p>
    <w:bookmarkEnd w:id="193"/>
    <w:bookmarkStart w:name="z142" w:id="194"/>
    <w:p>
      <w:pPr>
        <w:spacing w:after="0"/>
        <w:ind w:left="0"/>
        <w:jc w:val="both"/>
      </w:pPr>
      <w:r>
        <w:rPr>
          <w:rFonts w:ascii="Times New Roman"/>
          <w:b w:val="false"/>
          <w:i w:val="false"/>
          <w:color w:val="000000"/>
          <w:sz w:val="28"/>
        </w:rPr>
        <w:t>
      133. Иесіздендірілген деректермен бірге иесіздендірудің таңдалған әдісі мен иесіздендіру рәсімінің қолданылған параметрлері туралы қызметтік ақпаратты беру кезінде көрсетілген мәліметтерді беру арнасының (тәсілінің) құпиялылығы қамтамасыз етілуі тиіс.</w:t>
      </w:r>
    </w:p>
    <w:bookmarkEnd w:id="194"/>
    <w:bookmarkStart w:name="z143" w:id="195"/>
    <w:p>
      <w:pPr>
        <w:spacing w:after="0"/>
        <w:ind w:left="0"/>
        <w:jc w:val="both"/>
      </w:pPr>
      <w:r>
        <w:rPr>
          <w:rFonts w:ascii="Times New Roman"/>
          <w:b w:val="false"/>
          <w:i w:val="false"/>
          <w:color w:val="000000"/>
          <w:sz w:val="28"/>
        </w:rPr>
        <w:t>
      134. Дактилоскопиялық және (немесе) геномдық, оның ішінде трансшекаралық тіркеуден өткен адамның дактилоскопиялық және (немесе) геномдық ақпаратын соттарға, құқық қорғау, арнаулы мемлекеттік органдарға, атқарушылық іс жүргізу, анықтау, тергеу органдарына беруді Қазақстан Республикасы заңдарының, Қазақстан Республикасы ратификациялаған халықаралық шарттардың негізінде оны жинауды және өңдеуді жүзеге асыратын Ішкі істер министрлігінің жедел-криминалистикалық бөлімшесі жүргізеді.</w:t>
      </w:r>
    </w:p>
    <w:bookmarkEnd w:id="195"/>
    <w:bookmarkStart w:name="z144" w:id="196"/>
    <w:p>
      <w:pPr>
        <w:spacing w:after="0"/>
        <w:ind w:left="0"/>
        <w:jc w:val="both"/>
      </w:pPr>
      <w:r>
        <w:rPr>
          <w:rFonts w:ascii="Times New Roman"/>
          <w:b w:val="false"/>
          <w:i w:val="false"/>
          <w:color w:val="000000"/>
          <w:sz w:val="28"/>
        </w:rPr>
        <w:t>
      135. Дактилоскопиялық және (немесе) геномдық тіркеуден өткен адамның дактилоскопиялық және (немесе) геномдық ақпаратын беру туралы құзыретті мемлекеттік органның сұрау салуы осы Қағидаларға 4-қосымшаға сәйкес жасалады.</w:t>
      </w:r>
    </w:p>
    <w:bookmarkEnd w:id="196"/>
    <w:bookmarkStart w:name="z145" w:id="197"/>
    <w:p>
      <w:pPr>
        <w:spacing w:after="0"/>
        <w:ind w:left="0"/>
        <w:jc w:val="both"/>
      </w:pPr>
      <w:r>
        <w:rPr>
          <w:rFonts w:ascii="Times New Roman"/>
          <w:b w:val="false"/>
          <w:i w:val="false"/>
          <w:color w:val="000000"/>
          <w:sz w:val="28"/>
        </w:rPr>
        <w:t>
      136. Дактилоскопиялық және (немесе) геномдық тіркеуден өткен адамның дактилоскопиялық және (немесе) геномдық ақпаратының материалдық жеткізгіштерін жолдау (жіберу) құпиялылық сипаттағы мәліметтерді жіберу үшін көзделген талаптарды сақтай отырып жүзеге асырылады.</w:t>
      </w:r>
    </w:p>
    <w:bookmarkEnd w:id="197"/>
    <w:bookmarkStart w:name="z226" w:id="198"/>
    <w:p>
      <w:pPr>
        <w:spacing w:after="0"/>
        <w:ind w:left="0"/>
        <w:jc w:val="both"/>
      </w:pPr>
      <w:r>
        <w:rPr>
          <w:rFonts w:ascii="Times New Roman"/>
          <w:b w:val="false"/>
          <w:i w:val="false"/>
          <w:color w:val="000000"/>
          <w:sz w:val="28"/>
        </w:rPr>
        <w:t>
      136-1. Дактилоскопиялық тіркеуден өткен адамға дактилоскопиялық ақпаратты беруді ішкі істер органдарының көші-қон қызметінің бөлімшелері оның жазбаша өтініші немесе оның заңды өкілінің (бұдан әрі – өтініш беруші) өтініші негізінде жүзеге асырады.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136-1-тармақпен толықтырылды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7" w:id="199"/>
    <w:p>
      <w:pPr>
        <w:spacing w:after="0"/>
        <w:ind w:left="0"/>
        <w:jc w:val="both"/>
      </w:pPr>
      <w:r>
        <w:rPr>
          <w:rFonts w:ascii="Times New Roman"/>
          <w:b w:val="false"/>
          <w:i w:val="false"/>
          <w:color w:val="000000"/>
          <w:sz w:val="28"/>
        </w:rPr>
        <w:t>
      136-2. Дактилоскопиялық ақпаратты электрондық түрде алу үшін өтініш беруші "электрондық үкімет" веб-порталы арқылы (бұдан әрі – веб-портал) не ішкі істер органдары көші-қон қызметінің аумақтық бөлімшелеріне жазбаша өтініш береді.</w:t>
      </w:r>
    </w:p>
    <w:bookmarkEnd w:id="199"/>
    <w:p>
      <w:pPr>
        <w:spacing w:after="0"/>
        <w:ind w:left="0"/>
        <w:jc w:val="both"/>
      </w:pPr>
      <w:r>
        <w:rPr>
          <w:rFonts w:ascii="Times New Roman"/>
          <w:b w:val="false"/>
          <w:i w:val="false"/>
          <w:color w:val="000000"/>
          <w:sz w:val="28"/>
        </w:rPr>
        <w:t>
      Көші-қон қызметінің қызметкері дактилоскопиялық ақпаратты электрондық түрде ұсыну туралы жазбаша өтінішті алғаннан кейін екі жұмыс күні ішінде ҚБҚ базасы бойынша өтініш берушінің дактилоскопиялық тіркеуден өткені туралы мәліметтерді тексереді.</w:t>
      </w:r>
    </w:p>
    <w:p>
      <w:pPr>
        <w:spacing w:after="0"/>
        <w:ind w:left="0"/>
        <w:jc w:val="both"/>
      </w:pPr>
      <w:r>
        <w:rPr>
          <w:rFonts w:ascii="Times New Roman"/>
          <w:b w:val="false"/>
          <w:i w:val="false"/>
          <w:color w:val="000000"/>
          <w:sz w:val="28"/>
        </w:rPr>
        <w:t>
      Өтініш берушінің дактилоскопиялық тіркеуден өткені туралы мәліметтер болмаған кезде көші-қон қызметінің қызметкері жазбаша өтінішті қабылданған күннен бастап екі жұмыс күні ішінде веб-порталдағы өтініш берушінің жеке кабинетіне дактилоскопиялық ақпараттың жоқ екені туралы хабарлама жібереді.</w:t>
      </w:r>
    </w:p>
    <w:p>
      <w:pPr>
        <w:spacing w:after="0"/>
        <w:ind w:left="0"/>
        <w:jc w:val="both"/>
      </w:pPr>
      <w:r>
        <w:rPr>
          <w:rFonts w:ascii="Times New Roman"/>
          <w:b w:val="false"/>
          <w:i w:val="false"/>
          <w:color w:val="000000"/>
          <w:sz w:val="28"/>
        </w:rPr>
        <w:t>
      Веб-порталда өтініш берушінің жеке кабинеті болмаған жағдайда көші-қон қызметінің қызметкері ұялы байланыстың абоненттік нөмірі немесе электрондық мекенжай арқылы не хабарламаны немесе қоңырауды тіркеуді қамтамасыз ететін өзге де байланыс құралдарын пайдалана отырып, дактилоскопиялық ақпараттың жоқ екені туралы мәтіндік хабармен хабарлама жібереді.</w:t>
      </w:r>
    </w:p>
    <w:p>
      <w:pPr>
        <w:spacing w:after="0"/>
        <w:ind w:left="0"/>
        <w:jc w:val="both"/>
      </w:pPr>
      <w:r>
        <w:rPr>
          <w:rFonts w:ascii="Times New Roman"/>
          <w:b w:val="false"/>
          <w:i w:val="false"/>
          <w:color w:val="000000"/>
          <w:sz w:val="28"/>
        </w:rPr>
        <w:t xml:space="preserve">
      Дактилоскопиялық тіркеу туралы мәліметтер бар болса, көші-қон қызметінің қызметкері жазбаша өтініш қабылданған күннен бастап екі жұмыс күні ішінде аумақтық ішкі істер органының жедел-криминалистикалық бөлімшесіне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ресімделген сұрау салуды жібереді.</w:t>
      </w:r>
    </w:p>
    <w:p>
      <w:pPr>
        <w:spacing w:after="0"/>
        <w:ind w:left="0"/>
        <w:jc w:val="both"/>
      </w:pPr>
      <w:r>
        <w:rPr>
          <w:rFonts w:ascii="Times New Roman"/>
          <w:b w:val="false"/>
          <w:i w:val="false"/>
          <w:color w:val="000000"/>
          <w:sz w:val="28"/>
        </w:rPr>
        <w:t>
      Аумақтық ішкі істер органының жедел-криминалистикалық бөлімшесі сұрау салуды алып, екі жұмыс күні ішінде ішкі істер органдары көші-қон қызметінің бөлімшесіне дактилоскопиялық ақпаратты Қазақстан Республикасының ақпаратқа қолжетімділік саласындағы заңнамасының талаптарын сақтай отырып, электрондық құжат айналымының бірыңғай жүйесі арқылы жібереді.</w:t>
      </w:r>
    </w:p>
    <w:p>
      <w:pPr>
        <w:spacing w:after="0"/>
        <w:ind w:left="0"/>
        <w:jc w:val="both"/>
      </w:pPr>
      <w:r>
        <w:rPr>
          <w:rFonts w:ascii="Times New Roman"/>
          <w:b w:val="false"/>
          <w:i w:val="false"/>
          <w:color w:val="000000"/>
          <w:sz w:val="28"/>
        </w:rPr>
        <w:t>
      Көші-қон қызметінің қызметкері дактилоскопиялық ақпаратты алғаннан кейін екі жұмыс күні ішінде өтініш берушіні веб-порталдағы өтініш берушінің жеке кабинеті арқылы оның дактилоскопиялық ақпараты беруге әзір екендігі туралы хабардар етеді.</w:t>
      </w:r>
    </w:p>
    <w:p>
      <w:pPr>
        <w:spacing w:after="0"/>
        <w:ind w:left="0"/>
        <w:jc w:val="both"/>
      </w:pPr>
      <w:r>
        <w:rPr>
          <w:rFonts w:ascii="Times New Roman"/>
          <w:b w:val="false"/>
          <w:i w:val="false"/>
          <w:color w:val="000000"/>
          <w:sz w:val="28"/>
        </w:rPr>
        <w:t>
      Веб-порталда өтініш берушінің жеке кабинеті болмаған жағдайда көші-қон қызметінің қызметкері ұялы байланыстың абоненттік нөмірі немесе электрондық мекенжай арқылы не хабарламаны немесе қоңырауды тіркеуді қамтамасыз ететін өзге де байланыс құралдарын пайдалана отырып, оның дактилоскопиялық ақпараты беруге әзір екендігі туралы мәтіндік хабармен хабарлама жібереді.</w:t>
      </w:r>
    </w:p>
    <w:p>
      <w:pPr>
        <w:spacing w:after="0"/>
        <w:ind w:left="0"/>
        <w:jc w:val="both"/>
      </w:pPr>
      <w:r>
        <w:rPr>
          <w:rFonts w:ascii="Times New Roman"/>
          <w:b w:val="false"/>
          <w:i w:val="false"/>
          <w:color w:val="000000"/>
          <w:sz w:val="28"/>
        </w:rPr>
        <w:t>
      Өтініш берушіге дактилоскопиялық ақпаратты беру ішкі істер органдарының көші-қон қызметі бөлімшесінің кеңсесі арқылы жұмыс уақытында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136-2-тармақпен толықтырылды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8" w:id="200"/>
    <w:p>
      <w:pPr>
        <w:spacing w:after="0"/>
        <w:ind w:left="0"/>
        <w:jc w:val="both"/>
      </w:pPr>
      <w:r>
        <w:rPr>
          <w:rFonts w:ascii="Times New Roman"/>
          <w:b w:val="false"/>
          <w:i w:val="false"/>
          <w:color w:val="000000"/>
          <w:sz w:val="28"/>
        </w:rPr>
        <w:t>
      136-3. Дактилоскопиялық ақпаратты қағаз түрінде (бояу жағу әдісімен орындалған дактилоскопиялық картаны) алу үшін өтініш беруші веб-портал арқылы не ішкі істер органдары көші-қон қызметінің аумақтық бөлімшесіне дактилоскопиялық ақпаратты алуға жазбаша өтінішпен жүгінеді.</w:t>
      </w:r>
    </w:p>
    <w:bookmarkEnd w:id="200"/>
    <w:p>
      <w:pPr>
        <w:spacing w:after="0"/>
        <w:ind w:left="0"/>
        <w:jc w:val="both"/>
      </w:pPr>
      <w:r>
        <w:rPr>
          <w:rFonts w:ascii="Times New Roman"/>
          <w:b w:val="false"/>
          <w:i w:val="false"/>
          <w:color w:val="000000"/>
          <w:sz w:val="28"/>
        </w:rPr>
        <w:t>
      Көші-қон қызметінің қызметкері жазбаша өтінішті қабылдап алған күннен бастап екі жұмыс күні ішінде ҚБҚ базасы бойынша дактилоскопиялық тіркеуден өткені туралы мәліметтердің бар-жоғын тексереді.</w:t>
      </w:r>
    </w:p>
    <w:p>
      <w:pPr>
        <w:spacing w:after="0"/>
        <w:ind w:left="0"/>
        <w:jc w:val="both"/>
      </w:pPr>
      <w:r>
        <w:rPr>
          <w:rFonts w:ascii="Times New Roman"/>
          <w:b w:val="false"/>
          <w:i w:val="false"/>
          <w:color w:val="000000"/>
          <w:sz w:val="28"/>
        </w:rPr>
        <w:t xml:space="preserve">
      Өтініш берушіні дактилоскопиялық тіркеу туралы мәліметтер болмаса, көші-қон қызметінің қызметкері жазбаша өтініш қабылданған күннен бастап екі жұмыс күні ішінде веб-порталдағы өтініш берушінің жеке кабинетіне дактилоскопиялық ақпараттың жоқ екені туралы хабарлама жібереді. </w:t>
      </w:r>
    </w:p>
    <w:p>
      <w:pPr>
        <w:spacing w:after="0"/>
        <w:ind w:left="0"/>
        <w:jc w:val="both"/>
      </w:pPr>
      <w:r>
        <w:rPr>
          <w:rFonts w:ascii="Times New Roman"/>
          <w:b w:val="false"/>
          <w:i w:val="false"/>
          <w:color w:val="000000"/>
          <w:sz w:val="28"/>
        </w:rPr>
        <w:t>
      Веб-порталда өтініш берушінің жеке кабинеті болмаған жағдайда көші-қон қызметінің қызметкері ұялы байланыстың абоненттік нөмірі немесе электрондық мекенжай арқылы не хабарламаны немесе қоңырауды тіркеуді қамтамасыз ететін өзге де байланыс құралдарын пайдалана отырып, дактилоскопиялық ақпараттың жоқ екені туралы мәтіндік хабармен хабарлама жібереді.</w:t>
      </w:r>
    </w:p>
    <w:p>
      <w:pPr>
        <w:spacing w:after="0"/>
        <w:ind w:left="0"/>
        <w:jc w:val="both"/>
      </w:pPr>
      <w:r>
        <w:rPr>
          <w:rFonts w:ascii="Times New Roman"/>
          <w:b w:val="false"/>
          <w:i w:val="false"/>
          <w:color w:val="000000"/>
          <w:sz w:val="28"/>
        </w:rPr>
        <w:t xml:space="preserve">
      Өтініш берушінің дактилоскопиялық ақпараты туралы мәліметтер бар болса, көші-қон қызметінің қызметкері жазбаша өтініш қабылданған күннен бастап екі жұмыс күні ішінде ішкі істер органдарының жедел-криминалистикалық бөлімшесіне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ресімделген сұрау салу жібереді, сондай-ақ веб-порталдағы өтініш берушінің жеке кабинеті арқылы өтініш берушіге дактилоскопиялауды жүргізу уақыты мен орны туралы хабарлайды.</w:t>
      </w:r>
    </w:p>
    <w:p>
      <w:pPr>
        <w:spacing w:after="0"/>
        <w:ind w:left="0"/>
        <w:jc w:val="both"/>
      </w:pPr>
      <w:r>
        <w:rPr>
          <w:rFonts w:ascii="Times New Roman"/>
          <w:b w:val="false"/>
          <w:i w:val="false"/>
          <w:color w:val="000000"/>
          <w:sz w:val="28"/>
        </w:rPr>
        <w:t>
      Веб-порталда өтініш берушінің жеке кабинеті болмаған жағдайда көші-қон қызметінің қызметкері ұялы байланыстың абоненттік нөмірі немесе электрондық мекенжай арқылы не хабарламаны немесе қоңырауды тіркеуді қамтамасыз ететін өзге де байланыс құралдарын пайдалана отырып, дактилоскопиялық ақпараттың жоқ екені туралы мәтіндік хабармен хабарлама жібереді.</w:t>
      </w:r>
    </w:p>
    <w:p>
      <w:pPr>
        <w:spacing w:after="0"/>
        <w:ind w:left="0"/>
        <w:jc w:val="both"/>
      </w:pPr>
      <w:r>
        <w:rPr>
          <w:rFonts w:ascii="Times New Roman"/>
          <w:b w:val="false"/>
          <w:i w:val="false"/>
          <w:color w:val="000000"/>
          <w:sz w:val="28"/>
        </w:rPr>
        <w:t>
      Өтініш берушіні дактилоскопиялау өтініш берілген сәттен бастап үш жұмыс күнінен кешіктірілмей ішкі істер органдарының аумақтық бөлімшесінде жүргізіледі. Дактилоскопиялау үшін өтініш берушіні ертіп жүру көші-қон қызметінің қызметкеріне жүктеледі.</w:t>
      </w:r>
    </w:p>
    <w:p>
      <w:pPr>
        <w:spacing w:after="0"/>
        <w:ind w:left="0"/>
        <w:jc w:val="both"/>
      </w:pPr>
      <w:r>
        <w:rPr>
          <w:rFonts w:ascii="Times New Roman"/>
          <w:b w:val="false"/>
          <w:i w:val="false"/>
          <w:color w:val="000000"/>
          <w:sz w:val="28"/>
        </w:rPr>
        <w:t>
      Аумақтық ішкі істер органы жедел-криминалистикалық бөлімшесінің қызметкері осы Қағидалардың 27, 28, 30 және 31-тармақтарына сәйкес өтініш берушіні дактилоскопиялайды.</w:t>
      </w:r>
    </w:p>
    <w:p>
      <w:pPr>
        <w:spacing w:after="0"/>
        <w:ind w:left="0"/>
        <w:jc w:val="both"/>
      </w:pPr>
      <w:r>
        <w:rPr>
          <w:rFonts w:ascii="Times New Roman"/>
          <w:b w:val="false"/>
          <w:i w:val="false"/>
          <w:color w:val="000000"/>
          <w:sz w:val="28"/>
        </w:rPr>
        <w:t>
      Дактилоскопиялаудан кейін ішкі істер органдарының көші-қон қызметі бөлімшесінің кеңсесі арқылы бір сағат ішінде өтініш берушінің қолына қағаз дактилоскопиялық карта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136-3-тармақпен толықтырылды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9" w:id="201"/>
    <w:p>
      <w:pPr>
        <w:spacing w:after="0"/>
        <w:ind w:left="0"/>
        <w:jc w:val="both"/>
      </w:pPr>
      <w:r>
        <w:rPr>
          <w:rFonts w:ascii="Times New Roman"/>
          <w:b w:val="false"/>
          <w:i w:val="false"/>
          <w:color w:val="000000"/>
          <w:sz w:val="28"/>
        </w:rPr>
        <w:t>
      136-4. Геномдық тіркеуден өткен адамның геномдық ақпаратын ұсынуды Ішкі істер министрлігінің жедел-криминалистикалық бөлімшесі оның жазбаша өтініші немесе заңды мүдделерін білдіретін адамның жазбаша өтініші қабылданған күннен бастап екі жұмыс күні ішінде жүргізеді.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136-4-тармақпен толықтырылды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0" w:id="202"/>
    <w:p>
      <w:pPr>
        <w:spacing w:after="0"/>
        <w:ind w:left="0"/>
        <w:jc w:val="both"/>
      </w:pPr>
      <w:r>
        <w:rPr>
          <w:rFonts w:ascii="Times New Roman"/>
          <w:b w:val="false"/>
          <w:i w:val="false"/>
          <w:color w:val="000000"/>
          <w:sz w:val="28"/>
        </w:rPr>
        <w:t>
      136-5. Геномдық ақпаратты электрондық түрде алу үшін өтініш беруші веб-портал арқылы не Ішкі істер министрлігінің жедел-криминалистикалық бөлімшесіне жазбаша өтініш береді.</w:t>
      </w:r>
    </w:p>
    <w:bookmarkEnd w:id="202"/>
    <w:p>
      <w:pPr>
        <w:spacing w:after="0"/>
        <w:ind w:left="0"/>
        <w:jc w:val="both"/>
      </w:pPr>
      <w:r>
        <w:rPr>
          <w:rFonts w:ascii="Times New Roman"/>
          <w:b w:val="false"/>
          <w:i w:val="false"/>
          <w:color w:val="000000"/>
          <w:sz w:val="28"/>
        </w:rPr>
        <w:t>
      Ішкі істер министрлігі жедел-криминалистикалық бөлімшесінің қызметкері геномдық ақпаратты электрондық түрде беру туралы жазбаша өтініш қабылданған күннен бастап екі жұмыс күні ішінде "ЖБС" ААЖ дерекқоры бойынша өтініш берушінің геномдық тіркеуден өткені туралы мәліметтерді тексереді.</w:t>
      </w:r>
    </w:p>
    <w:p>
      <w:pPr>
        <w:spacing w:after="0"/>
        <w:ind w:left="0"/>
        <w:jc w:val="both"/>
      </w:pPr>
      <w:r>
        <w:rPr>
          <w:rFonts w:ascii="Times New Roman"/>
          <w:b w:val="false"/>
          <w:i w:val="false"/>
          <w:color w:val="000000"/>
          <w:sz w:val="28"/>
        </w:rPr>
        <w:t>
      Өтініш берушінің геномдық тіркеуден өткені туралы мәліметтер болмаған кезде Ішкі істер министрлігі жедел-криминалистикалық бөлімшесінің қызметкері өтініш қабылданған күннен бастап екі жұмыс күні ішінде геномдық ақпараттың жоқ екені туралы веб-порталдағы өтініш берушінің жеке кабинетіне хабарлайды.</w:t>
      </w:r>
    </w:p>
    <w:p>
      <w:pPr>
        <w:spacing w:after="0"/>
        <w:ind w:left="0"/>
        <w:jc w:val="both"/>
      </w:pPr>
      <w:r>
        <w:rPr>
          <w:rFonts w:ascii="Times New Roman"/>
          <w:b w:val="false"/>
          <w:i w:val="false"/>
          <w:color w:val="000000"/>
          <w:sz w:val="28"/>
        </w:rPr>
        <w:t xml:space="preserve">
      Өтініш берушінің геномдық тіркеуден өткені туралы мәліметтер бар болса, Ішкі істер министрлігінің жедел-криминалистикалық бөлімшесінің қызметкері өтініш қабылданған күннен бастап екі жұмыс күні ішінде веб-порталдағы өтініш берушінің жеке кабинетіне осы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тіркелетін адамның ДНҚ профилінің карточкасын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136-5-тармақпен толықтырылды - ҚР Үкіметінің 01.04.2024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6" w:id="203"/>
    <w:p>
      <w:pPr>
        <w:spacing w:after="0"/>
        <w:ind w:left="0"/>
        <w:jc w:val="both"/>
      </w:pPr>
      <w:r>
        <w:rPr>
          <w:rFonts w:ascii="Times New Roman"/>
          <w:b w:val="false"/>
          <w:i w:val="false"/>
          <w:color w:val="000000"/>
          <w:sz w:val="28"/>
        </w:rPr>
        <w:t>
      137. Дактилоскопиялық және геномдық ақпаратты жоғалтуды, бұрмалауды және санкцияланбаған қолжетімділік мүмкіндігін жою мақсатында:</w:t>
      </w:r>
    </w:p>
    <w:bookmarkEnd w:id="203"/>
    <w:p>
      <w:pPr>
        <w:spacing w:after="0"/>
        <w:ind w:left="0"/>
        <w:jc w:val="both"/>
      </w:pPr>
      <w:r>
        <w:rPr>
          <w:rFonts w:ascii="Times New Roman"/>
          <w:b w:val="false"/>
          <w:i w:val="false"/>
          <w:color w:val="000000"/>
          <w:sz w:val="28"/>
        </w:rPr>
        <w:t>
      дактилоскопиялық немесе геномдық ақпарат жинауды геномдық тіркеуге жататын адамдардың биологиялық материалын және дербес деректерін алуды жүзеге асыратын уәкілетті мемлекеттік органдардың қызметкерлері "ЖБС" ААЖ электрондық ақпараттық ресурсының автоматтандырылған жұмыс орындарына дактилоскопиялық немесе геномдық ақпаратқа қызметтік жұмысы бойынша тікелей рұқсаты жоқ лауазымды және өзге де адамдарды жібермейді;</w:t>
      </w:r>
    </w:p>
    <w:p>
      <w:pPr>
        <w:spacing w:after="0"/>
        <w:ind w:left="0"/>
        <w:jc w:val="both"/>
      </w:pPr>
      <w:r>
        <w:rPr>
          <w:rFonts w:ascii="Times New Roman"/>
          <w:b w:val="false"/>
          <w:i w:val="false"/>
          <w:color w:val="000000"/>
          <w:sz w:val="28"/>
        </w:rPr>
        <w:t>
      дактилоскопиялық және геномдық ақпаратты жинауды және сақтауды жүзеге асыратын Ішкі істер министрлігінің жедел-криминалистикалық бөлімшесі:</w:t>
      </w:r>
    </w:p>
    <w:p>
      <w:pPr>
        <w:spacing w:after="0"/>
        <w:ind w:left="0"/>
        <w:jc w:val="both"/>
      </w:pPr>
      <w:r>
        <w:rPr>
          <w:rFonts w:ascii="Times New Roman"/>
          <w:b w:val="false"/>
          <w:i w:val="false"/>
          <w:color w:val="000000"/>
          <w:sz w:val="28"/>
        </w:rPr>
        <w:t>
      1) дактилоскопиялық, геномдық ақпаратты осы мақсаттар үшін арнайы бейімделген үй-жайлардан тыс сақтауға;</w:t>
      </w:r>
    </w:p>
    <w:p>
      <w:pPr>
        <w:spacing w:after="0"/>
        <w:ind w:left="0"/>
        <w:jc w:val="both"/>
      </w:pPr>
      <w:r>
        <w:rPr>
          <w:rFonts w:ascii="Times New Roman"/>
          <w:b w:val="false"/>
          <w:i w:val="false"/>
          <w:color w:val="000000"/>
          <w:sz w:val="28"/>
        </w:rPr>
        <w:t>
      2) дактилоскопиялық, геномдық ақпараттарға, "ЖСБ" ААЖ-дың электрондық ақпараттық ресурсына, ақпараттық жүйелерге (электрондық ақпарат жеткізгіштерге) қолжетімділік жүзеге асырылуы мүмкін үй-жайларды (жұмыс кабинеттерін) ашық қалдыруға, сондай-ақ оларды жұмыстан тыс уақытта мөрлемей қалдыруға;</w:t>
      </w:r>
    </w:p>
    <w:p>
      <w:pPr>
        <w:spacing w:after="0"/>
        <w:ind w:left="0"/>
        <w:jc w:val="both"/>
      </w:pPr>
      <w:r>
        <w:rPr>
          <w:rFonts w:ascii="Times New Roman"/>
          <w:b w:val="false"/>
          <w:i w:val="false"/>
          <w:color w:val="000000"/>
          <w:sz w:val="28"/>
        </w:rPr>
        <w:t>
      3) дактилоскопиялық, геномдық ақпарат бар (сақталатын) үй-жайларға (жұмыс кабинеттеріне) өзге адамдарды Қазақстан Республикасының заңдарында белгіленген негізсіз, бір реттік рұқсат қағазын ресми ресімдеусіз және осы ақпаратпен тікелей жұмыс істейтін қызметкерлердің ілесіп жүруінсіз кіргізуге;</w:t>
      </w:r>
    </w:p>
    <w:p>
      <w:pPr>
        <w:spacing w:after="0"/>
        <w:ind w:left="0"/>
        <w:jc w:val="both"/>
      </w:pPr>
      <w:r>
        <w:rPr>
          <w:rFonts w:ascii="Times New Roman"/>
          <w:b w:val="false"/>
          <w:i w:val="false"/>
          <w:color w:val="000000"/>
          <w:sz w:val="28"/>
        </w:rPr>
        <w:t>
      4) материалдық рұқсат қағазды белгіленген тәртіппен ресімдеусіз дактилоскопиялық, геномдық ақпарат бар (сақталатын) үй-жайға (жұмыс кабинеттеріне) визуалды бақылау құралдарын, бейне-, кино-, фотоаппаратураларды, ноутбуктерді, флэш-карталарды, есептеуіш техниканы, интернет-модульдермен, фото- және бейнекамералармен жарақталған мобильдік байланыс (смартфондар, планшеттер, смарт-сағаттар және басқа) құралдарын, радиотехникалық және басқа аппаратураны кіргізуге (шығаруға);</w:t>
      </w:r>
    </w:p>
    <w:p>
      <w:pPr>
        <w:spacing w:after="0"/>
        <w:ind w:left="0"/>
        <w:jc w:val="both"/>
      </w:pPr>
      <w:r>
        <w:rPr>
          <w:rFonts w:ascii="Times New Roman"/>
          <w:b w:val="false"/>
          <w:i w:val="false"/>
          <w:color w:val="000000"/>
          <w:sz w:val="28"/>
        </w:rPr>
        <w:t>
      5) дактилоскопиялық, геномдық ақпаратты қызметтік жұмысы бойынша осы ақпараттарға тікелей рұқсаты жоқ лауазымды және өзге адамдарға уақытша пайдалануға беруге;</w:t>
      </w:r>
    </w:p>
    <w:p>
      <w:pPr>
        <w:spacing w:after="0"/>
        <w:ind w:left="0"/>
        <w:jc w:val="both"/>
      </w:pPr>
      <w:r>
        <w:rPr>
          <w:rFonts w:ascii="Times New Roman"/>
          <w:b w:val="false"/>
          <w:i w:val="false"/>
          <w:color w:val="000000"/>
          <w:sz w:val="28"/>
        </w:rPr>
        <w:t>
      6) тіркелген адамдардың дактилоскопиялық, геномдық ақпаратына өзгерістер және (немесе) толықтыруларды негізсіз енгізуге және оны пайдалануға, бұғаттауға, иесіздендіруге, бұғаттауды алып тастауға, иесіздендіруді алып тастауға;</w:t>
      </w:r>
    </w:p>
    <w:p>
      <w:pPr>
        <w:spacing w:after="0"/>
        <w:ind w:left="0"/>
        <w:jc w:val="both"/>
      </w:pPr>
      <w:r>
        <w:rPr>
          <w:rFonts w:ascii="Times New Roman"/>
          <w:b w:val="false"/>
          <w:i w:val="false"/>
          <w:color w:val="000000"/>
          <w:sz w:val="28"/>
        </w:rPr>
        <w:t>
      7) дактилоскопиялық, геномдық ақпаратты негізсіз және тиісті құжаттарды ресімдеусіз жоюға;</w:t>
      </w:r>
    </w:p>
    <w:p>
      <w:pPr>
        <w:spacing w:after="0"/>
        <w:ind w:left="0"/>
        <w:jc w:val="both"/>
      </w:pPr>
      <w:r>
        <w:rPr>
          <w:rFonts w:ascii="Times New Roman"/>
          <w:b w:val="false"/>
          <w:i w:val="false"/>
          <w:color w:val="000000"/>
          <w:sz w:val="28"/>
        </w:rPr>
        <w:t>
      8) байланыстың ашық арналары (телефон, модем, факс, интернет және басқалар) бойынша дактилоскопиялық, геномдық тіркеуден өткен азаматтар туралы анықтама беруге, сондай-ақ тексерістер жүргізуге және лауазымды және өзге де адамдардың бейресми өтініш білдіруі бойынша олар туралы жазбаша немесе ауызша нысанда ақпарат беруге;</w:t>
      </w:r>
    </w:p>
    <w:p>
      <w:pPr>
        <w:spacing w:after="0"/>
        <w:ind w:left="0"/>
        <w:jc w:val="both"/>
      </w:pPr>
      <w:r>
        <w:rPr>
          <w:rFonts w:ascii="Times New Roman"/>
          <w:b w:val="false"/>
          <w:i w:val="false"/>
          <w:color w:val="000000"/>
          <w:sz w:val="28"/>
        </w:rPr>
        <w:t>
      9) есепке алынған құжаттарды дактилоскопиялық және (немесе) геномдық ақпаратпен жұмыс істеу лауазымдық міндеттеріне кіретін қызметкер болып табылмайтын адамдардың уақытша пайдалануына беруге;</w:t>
      </w:r>
    </w:p>
    <w:p>
      <w:pPr>
        <w:spacing w:after="0"/>
        <w:ind w:left="0"/>
        <w:jc w:val="both"/>
      </w:pPr>
      <w:r>
        <w:rPr>
          <w:rFonts w:ascii="Times New Roman"/>
          <w:b w:val="false"/>
          <w:i w:val="false"/>
          <w:color w:val="000000"/>
          <w:sz w:val="28"/>
        </w:rPr>
        <w:t xml:space="preserve">
      10) автоматтандырылған ақпараттық жүйелерге санкцияланбаған қолжетімділіктен бақылау және қорғау құралдарын қамтамасыз етусіз автоматтандырылған есепке алуды жүргізуді жүзеге асыруға рұқсат бермейді.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жағы/Лицевая сторона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Құзыретті мемлекеттік орган</w:t>
            </w:r>
            <w:r>
              <w:br/>
            </w:r>
            <w:r>
              <w:rPr>
                <w:rFonts w:ascii="Times New Roman"/>
                <w:b w:val="false"/>
                <w:i w:val="false"/>
                <w:color w:val="000000"/>
                <w:sz w:val="20"/>
              </w:rPr>
              <w:t>бөлімшесінің басшысы/</w:t>
            </w:r>
            <w:r>
              <w:br/>
            </w:r>
            <w:r>
              <w:rPr>
                <w:rFonts w:ascii="Times New Roman"/>
                <w:b w:val="false"/>
                <w:i w:val="false"/>
                <w:color w:val="000000"/>
                <w:sz w:val="20"/>
              </w:rPr>
              <w:t>Руководителю компетентного</w:t>
            </w:r>
            <w:r>
              <w:br/>
            </w:r>
            <w:r>
              <w:rPr>
                <w:rFonts w:ascii="Times New Roman"/>
                <w:b w:val="false"/>
                <w:i w:val="false"/>
                <w:color w:val="000000"/>
                <w:sz w:val="20"/>
              </w:rPr>
              <w:t>государственного органа</w:t>
            </w:r>
            <w:r>
              <w:br/>
            </w:r>
            <w:r>
              <w:rPr>
                <w:rFonts w:ascii="Times New Roman"/>
                <w:b w:val="false"/>
                <w:i w:val="false"/>
                <w:color w:val="000000"/>
                <w:sz w:val="20"/>
              </w:rPr>
              <w:t>___________________________</w:t>
            </w:r>
            <w:r>
              <w:br/>
            </w:r>
            <w:r>
              <w:rPr>
                <w:rFonts w:ascii="Times New Roman"/>
                <w:b w:val="false"/>
                <w:i w:val="false"/>
                <w:color w:val="000000"/>
                <w:sz w:val="20"/>
              </w:rPr>
              <w:t>(лауазымы, аты-жөні,</w:t>
            </w:r>
            <w:r>
              <w:br/>
            </w:r>
            <w:r>
              <w:rPr>
                <w:rFonts w:ascii="Times New Roman"/>
                <w:b w:val="false"/>
                <w:i w:val="false"/>
                <w:color w:val="000000"/>
                <w:sz w:val="20"/>
              </w:rPr>
              <w:t>тегі/должность, фамилия и</w:t>
            </w:r>
            <w:r>
              <w:br/>
            </w:r>
            <w:r>
              <w:rPr>
                <w:rFonts w:ascii="Times New Roman"/>
                <w:b w:val="false"/>
                <w:i w:val="false"/>
                <w:color w:val="000000"/>
                <w:sz w:val="20"/>
              </w:rPr>
              <w:t>инициалы)</w:t>
            </w:r>
            <w:r>
              <w:br/>
            </w:r>
            <w:r>
              <w:rPr>
                <w:rFonts w:ascii="Times New Roman"/>
                <w:b w:val="false"/>
                <w:i w:val="false"/>
                <w:color w:val="000000"/>
                <w:sz w:val="20"/>
              </w:rPr>
              <w:t>20____ ж. "___" ____________/</w:t>
            </w:r>
            <w:r>
              <w:br/>
            </w:r>
            <w:r>
              <w:rPr>
                <w:rFonts w:ascii="Times New Roman"/>
                <w:b w:val="false"/>
                <w:i w:val="false"/>
                <w:color w:val="000000"/>
                <w:sz w:val="20"/>
              </w:rPr>
              <w:t>"___" ____________ 20____ г.</w:t>
            </w:r>
          </w:p>
        </w:tc>
      </w:tr>
    </w:tbl>
    <w:bookmarkStart w:name="z239" w:id="204"/>
    <w:p>
      <w:pPr>
        <w:spacing w:after="0"/>
        <w:ind w:left="0"/>
        <w:jc w:val="left"/>
      </w:pPr>
      <w:r>
        <w:rPr>
          <w:rFonts w:ascii="Times New Roman"/>
          <w:b/>
          <w:i w:val="false"/>
          <w:color w:val="000000"/>
        </w:rPr>
        <w:t xml:space="preserve"> ӨТІНІШ/ЗАЯВЛЕНИЕ</w:t>
      </w:r>
    </w:p>
    <w:bookmarkEnd w:id="204"/>
    <w:p>
      <w:pPr>
        <w:spacing w:after="0"/>
        <w:ind w:left="0"/>
        <w:jc w:val="both"/>
      </w:pPr>
      <w:r>
        <w:rPr>
          <w:rFonts w:ascii="Times New Roman"/>
          <w:b w:val="false"/>
          <w:i w:val="false"/>
          <w:color w:val="ff0000"/>
          <w:sz w:val="28"/>
        </w:rPr>
        <w:t xml:space="preserve">
      Ескерту. 1-қосымша жаңа редакцияда - ҚР Үкіметінің 22.09.2022 </w:t>
      </w:r>
      <w:r>
        <w:rPr>
          <w:rFonts w:ascii="Times New Roman"/>
          <w:b w:val="false"/>
          <w:i w:val="false"/>
          <w:color w:val="ff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Заңды өкілдің/қорғаншының әрекет етуіне негіз болатын құжаттың көшірмесі/Копия документа, на основании которого действует законный представитель /опекун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r>
              <w:br/>
            </w:r>
            <w:r>
              <w:rPr>
                <w:rFonts w:ascii="Times New Roman"/>
                <w:b w:val="false"/>
                <w:i w:val="false"/>
                <w:color w:val="000000"/>
                <w:sz w:val="20"/>
              </w:rPr>
              <w:t>Уәкілетті органның</w:t>
            </w:r>
            <w:r>
              <w:br/>
            </w:r>
            <w:r>
              <w:rPr>
                <w:rFonts w:ascii="Times New Roman"/>
                <w:b w:val="false"/>
                <w:i w:val="false"/>
                <w:color w:val="000000"/>
                <w:sz w:val="20"/>
              </w:rPr>
              <w:t>бастығына/Начальнику</w:t>
            </w:r>
            <w:r>
              <w:br/>
            </w:r>
            <w:r>
              <w:rPr>
                <w:rFonts w:ascii="Times New Roman"/>
                <w:b w:val="false"/>
                <w:i w:val="false"/>
                <w:color w:val="000000"/>
                <w:sz w:val="20"/>
              </w:rPr>
              <w:t>уполномоченного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bl>
    <w:bookmarkStart w:name="z238" w:id="205"/>
    <w:p>
      <w:pPr>
        <w:spacing w:after="0"/>
        <w:ind w:left="0"/>
        <w:jc w:val="left"/>
      </w:pPr>
      <w:r>
        <w:rPr>
          <w:rFonts w:ascii="Times New Roman"/>
          <w:b/>
          <w:i w:val="false"/>
          <w:color w:val="000000"/>
        </w:rPr>
        <w:t xml:space="preserve"> ДАКТИЛОСКОПИЯЛАУДАН БАС ТАРТУ/ ОТКАЗ ОТ ДАКТИЛОСКОПИРОВАНИЯ</w:t>
      </w:r>
    </w:p>
    <w:bookmarkEnd w:id="205"/>
    <w:p>
      <w:pPr>
        <w:spacing w:after="0"/>
        <w:ind w:left="0"/>
        <w:jc w:val="both"/>
      </w:pPr>
      <w:r>
        <w:rPr>
          <w:rFonts w:ascii="Times New Roman"/>
          <w:b w:val="false"/>
          <w:i w:val="false"/>
          <w:color w:val="ff0000"/>
          <w:sz w:val="28"/>
        </w:rPr>
        <w:t xml:space="preserve">
      Ескерту. Қағидалар 1-1-қосымшамен толықтырылды - ҚР Үкіметінің 01.04.2024 </w:t>
      </w:r>
      <w:r>
        <w:rPr>
          <w:rFonts w:ascii="Times New Roman"/>
          <w:b w:val="false"/>
          <w:i w:val="false"/>
          <w:color w:val="ff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Мен, тегі/Я, фамилия |__|__|__|__|__|__|__|__|__|__|__|,</w:t>
      </w:r>
    </w:p>
    <w:p>
      <w:pPr>
        <w:spacing w:after="0"/>
        <w:ind w:left="0"/>
        <w:jc w:val="both"/>
      </w:pPr>
      <w:r>
        <w:rPr>
          <w:rFonts w:ascii="Times New Roman"/>
          <w:b w:val="false"/>
          <w:i w:val="false"/>
          <w:color w:val="000000"/>
          <w:sz w:val="28"/>
        </w:rPr>
        <w:t>
      аты/имя |__|__|__|__|__|__|__|__|__|__|__|__|__|__|__|__|,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көрсетілсе)/отчество</w:t>
      </w:r>
    </w:p>
    <w:p>
      <w:pPr>
        <w:spacing w:after="0"/>
        <w:ind w:left="0"/>
        <w:jc w:val="both"/>
      </w:pPr>
      <w:r>
        <w:rPr>
          <w:rFonts w:ascii="Times New Roman"/>
          <w:b w:val="false"/>
          <w:i w:val="false"/>
          <w:color w:val="000000"/>
          <w:sz w:val="28"/>
        </w:rPr>
        <w:t>
      (если  оно указано в документе, удостоверяющем личность) |__|__|__|__|__|__|__|__|,</w:t>
      </w:r>
    </w:p>
    <w:p>
      <w:pPr>
        <w:spacing w:after="0"/>
        <w:ind w:left="0"/>
        <w:jc w:val="both"/>
      </w:pPr>
      <w:r>
        <w:rPr>
          <w:rFonts w:ascii="Times New Roman"/>
          <w:b w:val="false"/>
          <w:i w:val="false"/>
          <w:color w:val="000000"/>
          <w:sz w:val="28"/>
        </w:rPr>
        <w:t>
      туған күні/дата рождения |__|__| |__|__| |__|__|__|__|,</w:t>
      </w:r>
    </w:p>
    <w:p>
      <w:pPr>
        <w:spacing w:after="0"/>
        <w:ind w:left="0"/>
        <w:jc w:val="both"/>
      </w:pPr>
      <w:r>
        <w:rPr>
          <w:rFonts w:ascii="Times New Roman"/>
          <w:b w:val="false"/>
          <w:i w:val="false"/>
          <w:color w:val="000000"/>
          <w:sz w:val="28"/>
        </w:rPr>
        <w:t>
                                                   күні/число айы/месяц жылы/года</w:t>
      </w:r>
    </w:p>
    <w:p>
      <w:pPr>
        <w:spacing w:after="0"/>
        <w:ind w:left="0"/>
        <w:jc w:val="both"/>
      </w:pPr>
      <w:r>
        <w:rPr>
          <w:rFonts w:ascii="Times New Roman"/>
          <w:b w:val="false"/>
          <w:i w:val="false"/>
          <w:color w:val="000000"/>
          <w:sz w:val="28"/>
        </w:rPr>
        <w:t>
      заматтығы/гражданство ________________________,</w:t>
      </w:r>
    </w:p>
    <w:p>
      <w:pPr>
        <w:spacing w:after="0"/>
        <w:ind w:left="0"/>
        <w:jc w:val="both"/>
      </w:pPr>
      <w:r>
        <w:rPr>
          <w:rFonts w:ascii="Times New Roman"/>
          <w:b w:val="false"/>
          <w:i w:val="false"/>
          <w:color w:val="000000"/>
          <w:sz w:val="28"/>
        </w:rPr>
        <w:t>
      ЖСН/ИИН |__|__|__|__|__|__|__|__|__|__|__|__|,</w:t>
      </w:r>
    </w:p>
    <w:p>
      <w:pPr>
        <w:spacing w:after="0"/>
        <w:ind w:left="0"/>
        <w:jc w:val="both"/>
      </w:pPr>
      <w:r>
        <w:rPr>
          <w:rFonts w:ascii="Times New Roman"/>
          <w:b w:val="false"/>
          <w:i w:val="false"/>
          <w:color w:val="000000"/>
          <w:sz w:val="28"/>
        </w:rPr>
        <w:t>
      құжат түрі/вид документа ___________________________________________</w:t>
      </w:r>
    </w:p>
    <w:p>
      <w:pPr>
        <w:spacing w:after="0"/>
        <w:ind w:left="0"/>
        <w:jc w:val="both"/>
      </w:pPr>
      <w:r>
        <w:rPr>
          <w:rFonts w:ascii="Times New Roman"/>
          <w:b w:val="false"/>
          <w:i w:val="false"/>
          <w:color w:val="000000"/>
          <w:sz w:val="28"/>
        </w:rPr>
        <w:t>
                           (құжат нөмірі немесе сериясы, кім берді, берілген күні/номер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или серия документа, кем выдан, дата выдачи)</w:t>
      </w:r>
    </w:p>
    <w:p>
      <w:pPr>
        <w:spacing w:after="0"/>
        <w:ind w:left="0"/>
        <w:jc w:val="both"/>
      </w:pPr>
      <w:r>
        <w:rPr>
          <w:rFonts w:ascii="Times New Roman"/>
          <w:b w:val="false"/>
          <w:i w:val="false"/>
          <w:color w:val="000000"/>
          <w:sz w:val="28"/>
        </w:rPr>
        <w:t>
      являясь законным представителем/опекуном на основании: _________________</w:t>
      </w:r>
    </w:p>
    <w:p>
      <w:pPr>
        <w:spacing w:after="0"/>
        <w:ind w:left="0"/>
        <w:jc w:val="both"/>
      </w:pPr>
      <w:r>
        <w:rPr>
          <w:rFonts w:ascii="Times New Roman"/>
          <w:b w:val="false"/>
          <w:i w:val="false"/>
          <w:color w:val="000000"/>
          <w:sz w:val="28"/>
        </w:rPr>
        <w:t>
                                                                                                               (құжатқа сілтеме,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сот шешімі, сенімхат /ссылка на документ, решение суда, доверенность)</w:t>
      </w:r>
    </w:p>
    <w:p>
      <w:pPr>
        <w:spacing w:after="0"/>
        <w:ind w:left="0"/>
        <w:jc w:val="both"/>
      </w:pPr>
      <w:r>
        <w:rPr>
          <w:rFonts w:ascii="Times New Roman"/>
          <w:b w:val="false"/>
          <w:i w:val="false"/>
          <w:color w:val="000000"/>
          <w:sz w:val="28"/>
        </w:rPr>
        <w:t>
      негізінде  тегі/фамилия |__|__|__|__|__|__|__|__|__|__|__|__|__|__|__|,</w:t>
      </w:r>
    </w:p>
    <w:p>
      <w:pPr>
        <w:spacing w:after="0"/>
        <w:ind w:left="0"/>
        <w:jc w:val="both"/>
      </w:pPr>
      <w:r>
        <w:rPr>
          <w:rFonts w:ascii="Times New Roman"/>
          <w:b w:val="false"/>
          <w:i w:val="false"/>
          <w:color w:val="000000"/>
          <w:sz w:val="28"/>
        </w:rPr>
        <w:t>
      аты/имя |__|__|__|__|__|__|__|__|__|__|__|__|__|__|__|__|__|,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көрсетілсе)/отчество</w:t>
      </w:r>
    </w:p>
    <w:p>
      <w:pPr>
        <w:spacing w:after="0"/>
        <w:ind w:left="0"/>
        <w:jc w:val="both"/>
      </w:pPr>
      <w:r>
        <w:rPr>
          <w:rFonts w:ascii="Times New Roman"/>
          <w:b w:val="false"/>
          <w:i w:val="false"/>
          <w:color w:val="000000"/>
          <w:sz w:val="28"/>
        </w:rPr>
        <w:t>
      (если оно указано в документе, удостоверяющем личность) |__|__|__|__|__|__|__|__|__|,</w:t>
      </w:r>
    </w:p>
    <w:p>
      <w:pPr>
        <w:spacing w:after="0"/>
        <w:ind w:left="0"/>
        <w:jc w:val="both"/>
      </w:pPr>
      <w:r>
        <w:rPr>
          <w:rFonts w:ascii="Times New Roman"/>
          <w:b w:val="false"/>
          <w:i w:val="false"/>
          <w:color w:val="000000"/>
          <w:sz w:val="28"/>
        </w:rPr>
        <w:t>
      туған күні/дата рождения |__|__| |__|__| |__|__|__|__|,</w:t>
      </w:r>
    </w:p>
    <w:p>
      <w:pPr>
        <w:spacing w:after="0"/>
        <w:ind w:left="0"/>
        <w:jc w:val="both"/>
      </w:pPr>
      <w:r>
        <w:rPr>
          <w:rFonts w:ascii="Times New Roman"/>
          <w:b w:val="false"/>
          <w:i w:val="false"/>
          <w:color w:val="000000"/>
          <w:sz w:val="28"/>
        </w:rPr>
        <w:t>
                                                   күні/число айы/месяц жылы/год</w:t>
      </w:r>
    </w:p>
    <w:p>
      <w:pPr>
        <w:spacing w:after="0"/>
        <w:ind w:left="0"/>
        <w:jc w:val="both"/>
      </w:pPr>
      <w:r>
        <w:rPr>
          <w:rFonts w:ascii="Times New Roman"/>
          <w:b w:val="false"/>
          <w:i w:val="false"/>
          <w:color w:val="000000"/>
          <w:sz w:val="28"/>
        </w:rPr>
        <w:t>
      азаматтығы/гражданство ____________________________________________,</w:t>
      </w:r>
    </w:p>
    <w:p>
      <w:pPr>
        <w:spacing w:after="0"/>
        <w:ind w:left="0"/>
        <w:jc w:val="both"/>
      </w:pPr>
      <w:r>
        <w:rPr>
          <w:rFonts w:ascii="Times New Roman"/>
          <w:b w:val="false"/>
          <w:i w:val="false"/>
          <w:color w:val="000000"/>
          <w:sz w:val="28"/>
        </w:rPr>
        <w:t>
      ЖСН (бар болса)/ИИН (при наличии) |__|__|__|__|__|__|__|__|__|__|__|__|,</w:t>
      </w:r>
    </w:p>
    <w:p>
      <w:pPr>
        <w:spacing w:after="0"/>
        <w:ind w:left="0"/>
        <w:jc w:val="both"/>
      </w:pPr>
      <w:r>
        <w:rPr>
          <w:rFonts w:ascii="Times New Roman"/>
          <w:b w:val="false"/>
          <w:i w:val="false"/>
          <w:color w:val="000000"/>
          <w:sz w:val="28"/>
        </w:rPr>
        <w:t>
      Сыртқы жағы/оборотная сторона</w:t>
      </w:r>
    </w:p>
    <w:p>
      <w:pPr>
        <w:spacing w:after="0"/>
        <w:ind w:left="0"/>
        <w:jc w:val="both"/>
      </w:pPr>
      <w:r>
        <w:rPr>
          <w:rFonts w:ascii="Times New Roman"/>
          <w:b w:val="false"/>
          <w:i w:val="false"/>
          <w:color w:val="000000"/>
          <w:sz w:val="28"/>
        </w:rPr>
        <w:t>
      құжат түрі/вид документа ________________________________________</w:t>
      </w:r>
    </w:p>
    <w:p>
      <w:pPr>
        <w:spacing w:after="0"/>
        <w:ind w:left="0"/>
        <w:jc w:val="both"/>
      </w:pPr>
      <w:r>
        <w:rPr>
          <w:rFonts w:ascii="Times New Roman"/>
          <w:b w:val="false"/>
          <w:i w:val="false"/>
          <w:color w:val="000000"/>
          <w:sz w:val="28"/>
        </w:rPr>
        <w:t>
                                                          (құжат нөмірі немесе сериясы, кім берді, берілген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күні/номер или серия документа, кем выдан, дата выдачи)</w:t>
      </w:r>
    </w:p>
    <w:p>
      <w:pPr>
        <w:spacing w:after="0"/>
        <w:ind w:left="0"/>
        <w:jc w:val="both"/>
      </w:pPr>
      <w:r>
        <w:rPr>
          <w:rFonts w:ascii="Times New Roman"/>
          <w:b w:val="false"/>
          <w:i w:val="false"/>
          <w:color w:val="000000"/>
          <w:sz w:val="28"/>
        </w:rPr>
        <w:t>
      заңды өкілі/қорғаншысы бола отырып, мынадай себеппен дактилоскопиялық тіркеуден өтуден бас тартамын/отказываюсь от прохождения дактилоскопической регистрации по причине  _____________________________</w:t>
      </w:r>
    </w:p>
    <w:p>
      <w:pPr>
        <w:spacing w:after="0"/>
        <w:ind w:left="0"/>
        <w:jc w:val="both"/>
      </w:pPr>
      <w:r>
        <w:rPr>
          <w:rFonts w:ascii="Times New Roman"/>
          <w:b w:val="false"/>
          <w:i w:val="false"/>
          <w:color w:val="000000"/>
          <w:sz w:val="28"/>
        </w:rPr>
        <w:t>
                                     (бас тарту себебін көрсету/указать</w:t>
      </w:r>
    </w:p>
    <w:p>
      <w:pPr>
        <w:spacing w:after="0"/>
        <w:ind w:left="0"/>
        <w:jc w:val="both"/>
      </w:pPr>
      <w:r>
        <w:rPr>
          <w:rFonts w:ascii="Times New Roman"/>
          <w:b w:val="false"/>
          <w:i w:val="false"/>
          <w:color w:val="000000"/>
          <w:sz w:val="28"/>
        </w:rPr>
        <w:t>
      ______________________________________________________ причину отказа)</w:t>
      </w:r>
    </w:p>
    <w:p>
      <w:pPr>
        <w:spacing w:after="0"/>
        <w:ind w:left="0"/>
        <w:jc w:val="both"/>
      </w:pPr>
      <w:r>
        <w:rPr>
          <w:rFonts w:ascii="Times New Roman"/>
          <w:b w:val="false"/>
          <w:i w:val="false"/>
          <w:color w:val="000000"/>
          <w:sz w:val="28"/>
        </w:rPr>
        <w:t>
      |__| Мемлекеттік көрсетілетін қызметті алу үшін міндетті дактилоскопиялық  тіркеуден өту қажеттігі туралы хабардармын/Уведомлен о необходимости  прохождения обязательной дактилоскопической регистрации для получения  государственной услуги</w:t>
      </w:r>
    </w:p>
    <w:p>
      <w:pPr>
        <w:spacing w:after="0"/>
        <w:ind w:left="0"/>
        <w:jc w:val="both"/>
      </w:pPr>
      <w:r>
        <w:rPr>
          <w:rFonts w:ascii="Times New Roman"/>
          <w:b w:val="false"/>
          <w:i w:val="false"/>
          <w:color w:val="000000"/>
          <w:sz w:val="28"/>
        </w:rPr>
        <w:t>
      Қазақстан Республикасы ӘҚБтК 443-1-бабының 2-бөлігінде көзделген міндетті  дактилоскопиялық тіркеуден өтуден бас тартқаны үшін әкімшілік жауапкершілік  туралы маған ескертілді/Предупрежден об административной ответственности  за отказ от прохождения обязательной дактилоскопической регистрации,  предусмотренной частью 2 статьи 443-1 КоАП Республики Казахстан.</w:t>
      </w:r>
    </w:p>
    <w:p>
      <w:pPr>
        <w:spacing w:after="0"/>
        <w:ind w:left="0"/>
        <w:jc w:val="both"/>
      </w:pPr>
      <w:r>
        <w:rPr>
          <w:rFonts w:ascii="Times New Roman"/>
          <w:b w:val="false"/>
          <w:i w:val="false"/>
          <w:color w:val="000000"/>
          <w:sz w:val="28"/>
        </w:rPr>
        <w:t>
      Ескертпе/Примечание:</w:t>
      </w:r>
    </w:p>
    <w:p>
      <w:pPr>
        <w:spacing w:after="0"/>
        <w:ind w:left="0"/>
        <w:jc w:val="both"/>
      </w:pPr>
      <w:r>
        <w:rPr>
          <w:rFonts w:ascii="Times New Roman"/>
          <w:b w:val="false"/>
          <w:i w:val="false"/>
          <w:color w:val="000000"/>
          <w:sz w:val="28"/>
        </w:rPr>
        <w:t>
      Қазақстан Республикасының Әкімшілік құқық бұзушылық туралы кодексі/Кодекс  Республики Казахстан об административных правонарушениях:</w:t>
      </w:r>
    </w:p>
    <w:p>
      <w:pPr>
        <w:spacing w:after="0"/>
        <w:ind w:left="0"/>
        <w:jc w:val="both"/>
      </w:pPr>
      <w:r>
        <w:rPr>
          <w:rFonts w:ascii="Times New Roman"/>
          <w:b w:val="false"/>
          <w:i w:val="false"/>
          <w:color w:val="000000"/>
          <w:sz w:val="28"/>
        </w:rPr>
        <w:t>
      443-1-бап. Қазақстан Республикасы азаматтарының, шетелдіктер мен азаматтығы  жоқ адамдардың міндетті дактилоскопиялық және (немесе) геномдық тіркеуден  өтуден бас тартуы/Статья 443-1 Отказ граждан Республики Казахстан,  иностранцев и лиц без гражданства от прохождения обязательной  дактилоскопической и (или) геномной регистрации</w:t>
      </w:r>
    </w:p>
    <w:p>
      <w:pPr>
        <w:spacing w:after="0"/>
        <w:ind w:left="0"/>
        <w:jc w:val="both"/>
      </w:pPr>
      <w:r>
        <w:rPr>
          <w:rFonts w:ascii="Times New Roman"/>
          <w:b w:val="false"/>
          <w:i w:val="false"/>
          <w:color w:val="000000"/>
          <w:sz w:val="28"/>
        </w:rPr>
        <w:t>
      2. Шетелдіктердің немесе азаматтығы жоқ адамдардың міндетті дактилоскопиялық  тіркеуден өтуден бас тартуы – Қазақстан Республикасының шегінен әкімшілік  жолмен шығарып жіберуге әкеп соғады./2. Отказ иностранцев или лиц без  гражданства от прохождения обязательной дактилоскопической регистрации  влечет административное выдворение за пределы Республики Казахстан.".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(заңды өкілдің, қорғаншының қолтаңбасы)/(подпись законного представителя/опекуна)</w:t>
      </w:r>
    </w:p>
    <w:p>
      <w:pPr>
        <w:spacing w:after="0"/>
        <w:ind w:left="0"/>
        <w:jc w:val="both"/>
      </w:pPr>
      <w:r>
        <w:rPr>
          <w:rFonts w:ascii="Times New Roman"/>
          <w:b w:val="false"/>
          <w:i w:val="false"/>
          <w:color w:val="000000"/>
          <w:sz w:val="28"/>
        </w:rPr>
        <w:t>
      |__|__| |__|__| |__|__|__|__|күні/число айы/месяц жылы/год</w:t>
      </w:r>
    </w:p>
    <w:p>
      <w:pPr>
        <w:spacing w:after="0"/>
        <w:ind w:left="0"/>
        <w:jc w:val="both"/>
      </w:pPr>
      <w:r>
        <w:rPr>
          <w:rFonts w:ascii="Times New Roman"/>
          <w:b w:val="false"/>
          <w:i w:val="false"/>
          <w:color w:val="000000"/>
          <w:sz w:val="28"/>
        </w:rPr>
        <w:t>
      Заңды өкілдің/қорғаншының әрекет етуіне негіз болатын құжаттың</w:t>
      </w:r>
    </w:p>
    <w:p>
      <w:pPr>
        <w:spacing w:after="0"/>
        <w:ind w:left="0"/>
        <w:jc w:val="both"/>
      </w:pPr>
      <w:r>
        <w:rPr>
          <w:rFonts w:ascii="Times New Roman"/>
          <w:b w:val="false"/>
          <w:i w:val="false"/>
          <w:color w:val="000000"/>
          <w:sz w:val="28"/>
        </w:rPr>
        <w:t>
      көшірмесі/Копия документа, на основании которого действует законный</w:t>
      </w:r>
    </w:p>
    <w:p>
      <w:pPr>
        <w:spacing w:after="0"/>
        <w:ind w:left="0"/>
        <w:jc w:val="both"/>
      </w:pPr>
      <w:r>
        <w:rPr>
          <w:rFonts w:ascii="Times New Roman"/>
          <w:b w:val="false"/>
          <w:i w:val="false"/>
          <w:color w:val="000000"/>
          <w:sz w:val="28"/>
        </w:rPr>
        <w:t>
      представитель/опекун</w:t>
      </w:r>
    </w:p>
    <w:p>
      <w:pPr>
        <w:spacing w:after="0"/>
        <w:ind w:left="0"/>
        <w:jc w:val="both"/>
      </w:pPr>
      <w:r>
        <w:rPr>
          <w:rFonts w:ascii="Times New Roman"/>
          <w:b w:val="false"/>
          <w:i w:val="false"/>
          <w:color w:val="000000"/>
          <w:sz w:val="28"/>
        </w:rPr>
        <w:t>
      Қолтаңбасы/Подпись ____________ күні/дата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уәкілетті бөлімшесінің басшысы</w:t>
            </w:r>
            <w:r>
              <w:br/>
            </w:r>
            <w:r>
              <w:rPr>
                <w:rFonts w:ascii="Times New Roman"/>
                <w:b w:val="false"/>
                <w:i w:val="false"/>
                <w:color w:val="000000"/>
                <w:sz w:val="20"/>
              </w:rPr>
              <w:t>___________________________</w:t>
            </w:r>
            <w:r>
              <w:br/>
            </w:r>
            <w:r>
              <w:rPr>
                <w:rFonts w:ascii="Times New Roman"/>
                <w:b w:val="false"/>
                <w:i w:val="false"/>
                <w:color w:val="000000"/>
                <w:sz w:val="20"/>
              </w:rPr>
              <w:t>(Аты-жөні, тегі)</w:t>
            </w:r>
            <w:r>
              <w:br/>
            </w:r>
            <w:r>
              <w:rPr>
                <w:rFonts w:ascii="Times New Roman"/>
                <w:b w:val="false"/>
                <w:i w:val="false"/>
                <w:color w:val="000000"/>
                <w:sz w:val="20"/>
              </w:rPr>
              <w:t>20____ ж. "___" __________</w:t>
            </w:r>
          </w:p>
        </w:tc>
      </w:tr>
    </w:tbl>
    <w:bookmarkStart w:name="z240" w:id="206"/>
    <w:p>
      <w:pPr>
        <w:spacing w:after="0"/>
        <w:ind w:left="0"/>
        <w:jc w:val="left"/>
      </w:pPr>
      <w:r>
        <w:rPr>
          <w:rFonts w:ascii="Times New Roman"/>
          <w:b/>
          <w:i w:val="false"/>
          <w:color w:val="000000"/>
        </w:rPr>
        <w:t xml:space="preserve"> Дактилоскопиялық/геномдық ақпаратты/биологиялық материалды жою актісі (керек емесі сызып тасталсын)</w:t>
      </w:r>
    </w:p>
    <w:bookmarkEnd w:id="206"/>
    <w:p>
      <w:pPr>
        <w:spacing w:after="0"/>
        <w:ind w:left="0"/>
        <w:jc w:val="both"/>
      </w:pPr>
      <w:r>
        <w:rPr>
          <w:rFonts w:ascii="Times New Roman"/>
          <w:b w:val="false"/>
          <w:i w:val="false"/>
          <w:color w:val="ff0000"/>
          <w:sz w:val="28"/>
        </w:rPr>
        <w:t xml:space="preserve">
      Ескерту. 2-қосымша жаңа редакцияда - ҚР Үкіметінің 22.09.2022 </w:t>
      </w:r>
      <w:r>
        <w:rPr>
          <w:rFonts w:ascii="Times New Roman"/>
          <w:b w:val="false"/>
          <w:i w:val="false"/>
          <w:color w:val="ff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 20__жылғы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w:t>
            </w:r>
          </w:p>
        </w:tc>
      </w:tr>
    </w:tbl>
    <w:p>
      <w:pPr>
        <w:spacing w:after="0"/>
        <w:ind w:left="0"/>
        <w:jc w:val="both"/>
      </w:pPr>
      <w:r>
        <w:rPr>
          <w:rFonts w:ascii="Times New Roman"/>
          <w:b w:val="false"/>
          <w:i w:val="false"/>
          <w:color w:val="000000"/>
          <w:sz w:val="28"/>
        </w:rPr>
        <w:t>
      Комиссия құрамы: төраға _____________________________________________</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және комиссия мүшелері:</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мына адамдардың: ____________________________________________________</w:t>
      </w:r>
    </w:p>
    <w:p>
      <w:pPr>
        <w:spacing w:after="0"/>
        <w:ind w:left="0"/>
        <w:jc w:val="both"/>
      </w:pPr>
      <w:r>
        <w:rPr>
          <w:rFonts w:ascii="Times New Roman"/>
          <w:b w:val="false"/>
          <w:i w:val="false"/>
          <w:color w:val="000000"/>
          <w:sz w:val="28"/>
        </w:rPr>
        <w:t>
      № _________________________________ қылмыстық іс бойынша сотқа дейінгі тергеп-тексеру барысында биологиялық материалы алынған, жеке басы анықталмаған адамдардың Т.А.Ә. (егер ол жеке басты куәландыратын құжатта көрсетілсе), туған күні, ЖСН (бар болса);</w:t>
      </w:r>
    </w:p>
    <w:p>
      <w:pPr>
        <w:spacing w:after="0"/>
        <w:ind w:left="0"/>
        <w:jc w:val="both"/>
      </w:pPr>
      <w:r>
        <w:rPr>
          <w:rFonts w:ascii="Times New Roman"/>
          <w:b w:val="false"/>
          <w:i w:val="false"/>
          <w:color w:val="000000"/>
          <w:sz w:val="28"/>
        </w:rPr>
        <w:t>
      №____________________________ қылмыстық іс бойынша танылмаған мәйіттің;</w:t>
      </w:r>
    </w:p>
    <w:p>
      <w:pPr>
        <w:spacing w:after="0"/>
        <w:ind w:left="0"/>
        <w:jc w:val="both"/>
      </w:pPr>
      <w:r>
        <w:rPr>
          <w:rFonts w:ascii="Times New Roman"/>
          <w:b w:val="false"/>
          <w:i w:val="false"/>
          <w:color w:val="000000"/>
          <w:sz w:val="28"/>
        </w:rPr>
        <w:t>
      №____________________________ қылмыстық іс бойынша хабарсыз кеткен азаматтың биологиялық туысының 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Т.А.Ә. (егер ол жеке басты куәландыратын құжатта көрсетілсе), туған жылы, ЖСН (бар болса)</w:t>
      </w:r>
    </w:p>
    <w:p>
      <w:pPr>
        <w:spacing w:after="0"/>
        <w:ind w:left="0"/>
        <w:jc w:val="both"/>
      </w:pPr>
      <w:r>
        <w:rPr>
          <w:rFonts w:ascii="Times New Roman"/>
          <w:b w:val="false"/>
          <w:i w:val="false"/>
          <w:color w:val="000000"/>
          <w:sz w:val="28"/>
        </w:rPr>
        <w:t>
      дактилоскопиялық/геномдық ақпаратын/биологиялық материалын (керек емесі сызып тасталсын) жою туралы осы актіні толтырды.</w:t>
      </w:r>
    </w:p>
    <w:p>
      <w:pPr>
        <w:spacing w:after="0"/>
        <w:ind w:left="0"/>
        <w:jc w:val="both"/>
      </w:pPr>
      <w:r>
        <w:rPr>
          <w:rFonts w:ascii="Times New Roman"/>
          <w:b w:val="false"/>
          <w:i w:val="false"/>
          <w:color w:val="000000"/>
          <w:sz w:val="28"/>
        </w:rPr>
        <w:t>
      Дактилоскопиялық карта №/генетикалық ақпараттың ақпараттық картасының №: |__|__|__|__|__|__|__|__|__|__|__|</w:t>
      </w:r>
    </w:p>
    <w:p>
      <w:pPr>
        <w:spacing w:after="0"/>
        <w:ind w:left="0"/>
        <w:jc w:val="both"/>
      </w:pPr>
      <w:r>
        <w:rPr>
          <w:rFonts w:ascii="Times New Roman"/>
          <w:b w:val="false"/>
          <w:i w:val="false"/>
          <w:color w:val="000000"/>
          <w:sz w:val="28"/>
        </w:rPr>
        <w:t>
      Жою негіздемесі _____________________________________________________</w:t>
      </w:r>
    </w:p>
    <w:p>
      <w:pPr>
        <w:spacing w:after="0"/>
        <w:ind w:left="0"/>
        <w:jc w:val="both"/>
      </w:pPr>
      <w:r>
        <w:rPr>
          <w:rFonts w:ascii="Times New Roman"/>
          <w:b w:val="false"/>
          <w:i w:val="false"/>
          <w:color w:val="000000"/>
          <w:sz w:val="28"/>
        </w:rPr>
        <w:t>
      Дактилоскопиялық/геномдық ақпаратты/биологиялық материалды жою тәсілі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Қосымша (биологиялық материал үшін):</w:t>
      </w:r>
    </w:p>
    <w:p>
      <w:pPr>
        <w:spacing w:after="0"/>
        <w:ind w:left="0"/>
        <w:jc w:val="both"/>
      </w:pPr>
      <w:r>
        <w:rPr>
          <w:rFonts w:ascii="Times New Roman"/>
          <w:b w:val="false"/>
          <w:i w:val="false"/>
          <w:color w:val="000000"/>
          <w:sz w:val="28"/>
        </w:rPr>
        <w:t>
      ақпараттық карталардың № 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(аты-жөні, тегі, лауазымы мен қолтаңбасы)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(аты-жөні, тегі, лауазымы мен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картаның</w:t>
            </w:r>
            <w:r>
              <w:br/>
            </w:r>
            <w:r>
              <w:rPr>
                <w:rFonts w:ascii="Times New Roman"/>
                <w:b w:val="false"/>
                <w:i w:val="false"/>
                <w:color w:val="000000"/>
                <w:sz w:val="20"/>
              </w:rPr>
              <w:t>беткі жағы</w:t>
            </w:r>
          </w:p>
        </w:tc>
      </w:tr>
    </w:tbl>
    <w:bookmarkStart w:name="z241" w:id="207"/>
    <w:p>
      <w:pPr>
        <w:spacing w:after="0"/>
        <w:ind w:left="0"/>
        <w:jc w:val="left"/>
      </w:pPr>
      <w:r>
        <w:rPr>
          <w:rFonts w:ascii="Times New Roman"/>
          <w:b/>
          <w:i w:val="false"/>
          <w:color w:val="000000"/>
        </w:rPr>
        <w:t xml:space="preserve"> ДАКТИЛОСКОПИЯЛЫҚ КАРТА/ДАКТИЛОСКОПИЧЕСКАЯ КАРТА</w:t>
      </w:r>
    </w:p>
    <w:bookmarkEnd w:id="207"/>
    <w:p>
      <w:pPr>
        <w:spacing w:after="0"/>
        <w:ind w:left="0"/>
        <w:jc w:val="both"/>
      </w:pPr>
      <w:r>
        <w:rPr>
          <w:rFonts w:ascii="Times New Roman"/>
          <w:b w:val="false"/>
          <w:i w:val="false"/>
          <w:color w:val="ff0000"/>
          <w:sz w:val="28"/>
        </w:rPr>
        <w:t xml:space="preserve">
      Ескерту. 3-қосымша жаңа редакцияда - ҚР Үкіметінің 22.09.2022 </w:t>
      </w:r>
      <w:r>
        <w:rPr>
          <w:rFonts w:ascii="Times New Roman"/>
          <w:b w:val="false"/>
          <w:i w:val="false"/>
          <w:color w:val="ff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Тегі/Фамилия |__|__|__|__|__|__|__|__|__|__|__|__|__|__|__|__|__|__|__|__|__|__|__|</w:t>
      </w:r>
    </w:p>
    <w:p>
      <w:pPr>
        <w:spacing w:after="0"/>
        <w:ind w:left="0"/>
        <w:jc w:val="both"/>
      </w:pPr>
      <w:r>
        <w:rPr>
          <w:rFonts w:ascii="Times New Roman"/>
          <w:b w:val="false"/>
          <w:i w:val="false"/>
          <w:color w:val="000000"/>
          <w:sz w:val="28"/>
        </w:rPr>
        <w:t>
      Аты/Имя |__|__|__|__|__|__|__|__|__|__|__|__|__|__|__|__|__|__|__|__|__|__|__|__|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көрсетілсе)/Отчество (если оно указано в документе, удостоверяющем личность) |__|__|__|__|__|__|__|__|__|__|</w:t>
      </w:r>
    </w:p>
    <w:p>
      <w:pPr>
        <w:spacing w:after="0"/>
        <w:ind w:left="0"/>
        <w:jc w:val="both"/>
      </w:pPr>
      <w:r>
        <w:rPr>
          <w:rFonts w:ascii="Times New Roman"/>
          <w:b w:val="false"/>
          <w:i w:val="false"/>
          <w:color w:val="000000"/>
          <w:sz w:val="28"/>
        </w:rPr>
        <w:t>
      Азаматтығы/Гражданство |__|__|__|__|__|__|__|__|__|__|__|__|__|__|__|__|__|__|</w:t>
      </w:r>
    </w:p>
    <w:p>
      <w:pPr>
        <w:spacing w:after="0"/>
        <w:ind w:left="0"/>
        <w:jc w:val="both"/>
      </w:pPr>
      <w:r>
        <w:rPr>
          <w:rFonts w:ascii="Times New Roman"/>
          <w:b w:val="false"/>
          <w:i w:val="false"/>
          <w:color w:val="000000"/>
          <w:sz w:val="28"/>
        </w:rPr>
        <w:t>
      Жынысы/Пол: |__| Ер/Мужской |__| Әйел/Женский</w:t>
      </w:r>
    </w:p>
    <w:p>
      <w:pPr>
        <w:spacing w:after="0"/>
        <w:ind w:left="0"/>
        <w:jc w:val="both"/>
      </w:pPr>
      <w:r>
        <w:rPr>
          <w:rFonts w:ascii="Times New Roman"/>
          <w:b w:val="false"/>
          <w:i w:val="false"/>
          <w:color w:val="000000"/>
          <w:sz w:val="28"/>
        </w:rPr>
        <w:t xml:space="preserve">
      Туған күні/Дата рождения Күні/День |__|__| Айы/Месяц |__|__| </w:t>
      </w:r>
    </w:p>
    <w:p>
      <w:pPr>
        <w:spacing w:after="0"/>
        <w:ind w:left="0"/>
        <w:jc w:val="both"/>
      </w:pPr>
      <w:r>
        <w:rPr>
          <w:rFonts w:ascii="Times New Roman"/>
          <w:b w:val="false"/>
          <w:i w:val="false"/>
          <w:color w:val="000000"/>
          <w:sz w:val="28"/>
        </w:rPr>
        <w:t>
      Жылы/Год |__|__|__|__|</w:t>
      </w:r>
    </w:p>
    <w:p>
      <w:pPr>
        <w:spacing w:after="0"/>
        <w:ind w:left="0"/>
        <w:jc w:val="both"/>
      </w:pPr>
      <w:r>
        <w:rPr>
          <w:rFonts w:ascii="Times New Roman"/>
          <w:b w:val="false"/>
          <w:i w:val="false"/>
          <w:color w:val="000000"/>
          <w:sz w:val="28"/>
        </w:rPr>
        <w:t>
      Туған жері/Место рождения |__|__|__|__|__|__|__|__|__|__|__|__|__|__|__|__|__|__|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Тіркелген немесе болатын жері туралы мәліметтер/Сведения о регистрации или месте пребывания |__|__|__|__|__|__|__|__|__|__|__|__|__|__|__|__|__|__|__|__|__|</w:t>
      </w:r>
    </w:p>
    <w:p>
      <w:pPr>
        <w:spacing w:after="0"/>
        <w:ind w:left="0"/>
        <w:jc w:val="both"/>
      </w:pPr>
      <w:r>
        <w:rPr>
          <w:rFonts w:ascii="Times New Roman"/>
          <w:b w:val="false"/>
          <w:i w:val="false"/>
          <w:color w:val="000000"/>
          <w:sz w:val="28"/>
        </w:rPr>
        <w:t>
      ЖСН (бар болса)/ИИН (при наличии) |__|__|__|__|__|__|__|__|__|__|__|__|</w:t>
      </w:r>
    </w:p>
    <w:p>
      <w:pPr>
        <w:spacing w:after="0"/>
        <w:ind w:left="0"/>
        <w:jc w:val="both"/>
      </w:pPr>
      <w:r>
        <w:rPr>
          <w:rFonts w:ascii="Times New Roman"/>
          <w:b w:val="false"/>
          <w:i w:val="false"/>
          <w:color w:val="000000"/>
          <w:sz w:val="28"/>
        </w:rPr>
        <w:t>
      Жеке басын куәландыратын құжаттың атауы мен нөмірі/Наименование и номер документа, удостоверяющего личность |__|__|__|__|__|__|__|__|__|__|__|__|__|__|</w:t>
      </w:r>
    </w:p>
    <w:p>
      <w:pPr>
        <w:spacing w:after="0"/>
        <w:ind w:left="0"/>
        <w:jc w:val="both"/>
      </w:pPr>
      <w:r>
        <w:rPr>
          <w:rFonts w:ascii="Times New Roman"/>
          <w:b w:val="false"/>
          <w:i w:val="false"/>
          <w:color w:val="000000"/>
          <w:sz w:val="28"/>
        </w:rPr>
        <w:t xml:space="preserve">
      Берілген күні/Дата выдачи Күні/День |__|__| Айы/Месяц |__|__| </w:t>
      </w:r>
    </w:p>
    <w:p>
      <w:pPr>
        <w:spacing w:after="0"/>
        <w:ind w:left="0"/>
        <w:jc w:val="both"/>
      </w:pPr>
      <w:r>
        <w:rPr>
          <w:rFonts w:ascii="Times New Roman"/>
          <w:b w:val="false"/>
          <w:i w:val="false"/>
          <w:color w:val="000000"/>
          <w:sz w:val="28"/>
        </w:rPr>
        <w:t>
      Жылы/Год |__|__|__|__|</w:t>
      </w:r>
    </w:p>
    <w:p>
      <w:pPr>
        <w:spacing w:after="0"/>
        <w:ind w:left="0"/>
        <w:jc w:val="both"/>
      </w:pPr>
      <w:r>
        <w:rPr>
          <w:rFonts w:ascii="Times New Roman"/>
          <w:b w:val="false"/>
          <w:i w:val="false"/>
          <w:color w:val="000000"/>
          <w:sz w:val="28"/>
        </w:rPr>
        <w:t>
      Кім берген/Кем выдан |__|__|__|__|__|__|__|__|__|__|__|__|__|__|__|__|__|__|__|__|</w:t>
      </w:r>
    </w:p>
    <w:p>
      <w:pPr>
        <w:spacing w:after="0"/>
        <w:ind w:left="0"/>
        <w:jc w:val="left"/>
      </w:pPr>
      <w:r>
        <w:rPr>
          <w:rFonts w:ascii="Times New Roman"/>
          <w:b/>
          <w:i w:val="false"/>
          <w:color w:val="000000"/>
        </w:rPr>
        <w:t xml:space="preserve"> ОҢ ҚОЛЫ/ПРАВАЯ РУКА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бармақ/</w:t>
            </w:r>
          </w:p>
          <w:p>
            <w:pPr>
              <w:spacing w:after="20"/>
              <w:ind w:left="20"/>
              <w:jc w:val="both"/>
            </w:pPr>
            <w:r>
              <w:rPr>
                <w:rFonts w:ascii="Times New Roman"/>
                <w:b w:val="false"/>
                <w:i w:val="false"/>
                <w:color w:val="000000"/>
                <w:sz w:val="20"/>
              </w:rPr>
              <w:t>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Сұқ саусақ/</w:t>
            </w:r>
          </w:p>
          <w:p>
            <w:pPr>
              <w:spacing w:after="20"/>
              <w:ind w:left="20"/>
              <w:jc w:val="both"/>
            </w:pPr>
            <w:r>
              <w:rPr>
                <w:rFonts w:ascii="Times New Roman"/>
                <w:b w:val="false"/>
                <w:i w:val="false"/>
                <w:color w:val="000000"/>
                <w:sz w:val="20"/>
              </w:rPr>
              <w:t>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 саусақ/</w:t>
            </w:r>
          </w:p>
          <w:p>
            <w:pPr>
              <w:spacing w:after="20"/>
              <w:ind w:left="20"/>
              <w:jc w:val="both"/>
            </w:pPr>
            <w:r>
              <w:rPr>
                <w:rFonts w:ascii="Times New Roman"/>
                <w:b w:val="false"/>
                <w:i w:val="false"/>
                <w:color w:val="000000"/>
                <w:sz w:val="20"/>
              </w:rPr>
              <w:t>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Атаусыз саусақ/</w:t>
            </w:r>
          </w:p>
          <w:p>
            <w:pPr>
              <w:spacing w:after="20"/>
              <w:ind w:left="20"/>
              <w:jc w:val="both"/>
            </w:pPr>
            <w:r>
              <w:rPr>
                <w:rFonts w:ascii="Times New Roman"/>
                <w:b w:val="false"/>
                <w:i w:val="false"/>
                <w:color w:val="000000"/>
                <w:sz w:val="20"/>
              </w:rPr>
              <w:t>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Шынашақ/</w:t>
            </w:r>
          </w:p>
          <w:p>
            <w:pPr>
              <w:spacing w:after="20"/>
              <w:ind w:left="20"/>
              <w:jc w:val="both"/>
            </w:pPr>
            <w:r>
              <w:rPr>
                <w:rFonts w:ascii="Times New Roman"/>
                <w:b w:val="false"/>
                <w:i w:val="false"/>
                <w:color w:val="000000"/>
                <w:sz w:val="20"/>
              </w:rPr>
              <w:t>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Бүктеу сызығы/Линия перегиба</w:t>
      </w:r>
    </w:p>
    <w:p>
      <w:pPr>
        <w:spacing w:after="0"/>
        <w:ind w:left="0"/>
        <w:jc w:val="left"/>
      </w:pPr>
      <w:r>
        <w:rPr>
          <w:rFonts w:ascii="Times New Roman"/>
          <w:b/>
          <w:i w:val="false"/>
          <w:color w:val="000000"/>
        </w:rPr>
        <w:t xml:space="preserve"> СОЛ ҚОЛЫ/ЛЕВАЯ РУКА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бармақ/</w:t>
            </w:r>
          </w:p>
          <w:p>
            <w:pPr>
              <w:spacing w:after="20"/>
              <w:ind w:left="20"/>
              <w:jc w:val="both"/>
            </w:pPr>
            <w:r>
              <w:rPr>
                <w:rFonts w:ascii="Times New Roman"/>
                <w:b w:val="false"/>
                <w:i w:val="false"/>
                <w:color w:val="000000"/>
                <w:sz w:val="20"/>
              </w:rPr>
              <w:t>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Сұқ саусақ/</w:t>
            </w:r>
          </w:p>
          <w:p>
            <w:pPr>
              <w:spacing w:after="20"/>
              <w:ind w:left="20"/>
              <w:jc w:val="both"/>
            </w:pPr>
            <w:r>
              <w:rPr>
                <w:rFonts w:ascii="Times New Roman"/>
                <w:b w:val="false"/>
                <w:i w:val="false"/>
                <w:color w:val="000000"/>
                <w:sz w:val="20"/>
              </w:rPr>
              <w:t>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 саусақ/</w:t>
            </w:r>
          </w:p>
          <w:p>
            <w:pPr>
              <w:spacing w:after="20"/>
              <w:ind w:left="20"/>
              <w:jc w:val="both"/>
            </w:pPr>
            <w:r>
              <w:rPr>
                <w:rFonts w:ascii="Times New Roman"/>
                <w:b w:val="false"/>
                <w:i w:val="false"/>
                <w:color w:val="000000"/>
                <w:sz w:val="20"/>
              </w:rPr>
              <w:t>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Атаусыз саусақ/</w:t>
            </w:r>
          </w:p>
          <w:p>
            <w:pPr>
              <w:spacing w:after="20"/>
              <w:ind w:left="20"/>
              <w:jc w:val="both"/>
            </w:pPr>
            <w:r>
              <w:rPr>
                <w:rFonts w:ascii="Times New Roman"/>
                <w:b w:val="false"/>
                <w:i w:val="false"/>
                <w:color w:val="000000"/>
                <w:sz w:val="20"/>
              </w:rPr>
              <w:t>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Шынашақ/</w:t>
            </w:r>
          </w:p>
          <w:p>
            <w:pPr>
              <w:spacing w:after="20"/>
              <w:ind w:left="20"/>
              <w:jc w:val="both"/>
            </w:pPr>
            <w:r>
              <w:rPr>
                <w:rFonts w:ascii="Times New Roman"/>
                <w:b w:val="false"/>
                <w:i w:val="false"/>
                <w:color w:val="000000"/>
                <w:sz w:val="20"/>
              </w:rPr>
              <w:t>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Бүктеу сызығы/Линия перегиба</w:t>
      </w:r>
    </w:p>
    <w:p>
      <w:pPr>
        <w:spacing w:after="0"/>
        <w:ind w:left="0"/>
        <w:jc w:val="left"/>
      </w:pPr>
      <w:r>
        <w:rPr>
          <w:rFonts w:ascii="Times New Roman"/>
          <w:b/>
          <w:i w:val="false"/>
          <w:color w:val="000000"/>
        </w:rPr>
        <w:t xml:space="preserve"> БАҚЫЛАУ ТАҢБАЛАРЫ/КОНТРОЛЬНЫЕ ОТПЕЧАТКИ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 қолы/Левая рука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 қолы/Правая рука</w:t>
            </w:r>
          </w:p>
        </w:tc>
      </w:tr>
    </w:tbl>
    <w:p>
      <w:pPr>
        <w:spacing w:after="0"/>
        <w:ind w:left="0"/>
        <w:jc w:val="left"/>
      </w:pPr>
      <w:r>
        <w:br/>
      </w:r>
    </w:p>
    <w:p>
      <w:pPr>
        <w:spacing w:after="0"/>
        <w:ind w:left="0"/>
        <w:jc w:val="both"/>
      </w:pPr>
      <w:r>
        <w:drawing>
          <wp:inline distT="0" distB="0" distL="0" distR="0">
            <wp:extent cx="22479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47900" cy="184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Дактилоскопиялаудан өткен адамның қолтаңбасы/Подпись дактилоскопированного лица</w:t>
      </w:r>
    </w:p>
    <w:p>
      <w:pPr>
        <w:spacing w:after="0"/>
        <w:ind w:left="0"/>
        <w:jc w:val="both"/>
      </w:pPr>
      <w:r>
        <w:rPr>
          <w:rFonts w:ascii="Times New Roman"/>
          <w:b w:val="false"/>
          <w:i w:val="false"/>
          <w:color w:val="000000"/>
          <w:sz w:val="28"/>
        </w:rPr>
        <w:t>
      Дактилоскопиялық картаның сыртқы жағы</w:t>
      </w:r>
    </w:p>
    <w:p>
      <w:pPr>
        <w:spacing w:after="0"/>
        <w:ind w:left="0"/>
        <w:jc w:val="left"/>
      </w:pPr>
      <w:r>
        <w:rPr>
          <w:rFonts w:ascii="Times New Roman"/>
          <w:b/>
          <w:i w:val="false"/>
          <w:color w:val="000000"/>
        </w:rPr>
        <w:t xml:space="preserve"> ҚОЛ АЛАҚАНДАРЫНЫҢ ТАҢБАЛАРЫ/ ОТПЕЧАТКИ ЛАДОННЫХ ПОВЕРХНОСТЕЙ РУК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 қолы/Левая рука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 қолы/Правая рука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Тіркеуге негіздеме/Основание регистрации __________________________</w:t>
      </w:r>
    </w:p>
    <w:p>
      <w:pPr>
        <w:spacing w:after="0"/>
        <w:ind w:left="0"/>
        <w:jc w:val="both"/>
      </w:pPr>
      <w:r>
        <w:rPr>
          <w:rFonts w:ascii="Times New Roman"/>
          <w:b w:val="false"/>
          <w:i w:val="false"/>
          <w:color w:val="000000"/>
          <w:sz w:val="28"/>
        </w:rPr>
        <w:t>
      Қызметкердің Т.А.Ә. (егер ол жеке басты куәландыратын құжатта көрсетілсе), лауазымы/Ф.И.О. (если оно указано в документе, удостоверяющем личность), должность сотрудника|__|__|__|__|__|__|__|__|__|__|__|__|__|__|__|__|__|__|__|__|</w:t>
      </w:r>
    </w:p>
    <w:p>
      <w:pPr>
        <w:spacing w:after="0"/>
        <w:ind w:left="0"/>
        <w:jc w:val="both"/>
      </w:pPr>
      <w:r>
        <w:rPr>
          <w:rFonts w:ascii="Times New Roman"/>
          <w:b w:val="false"/>
          <w:i w:val="false"/>
          <w:color w:val="000000"/>
          <w:sz w:val="28"/>
        </w:rPr>
        <w:t>
      Қызметкердің қолтаңбасы/Подпись сотрудника ____________________________</w:t>
      </w:r>
    </w:p>
    <w:p>
      <w:pPr>
        <w:spacing w:after="0"/>
        <w:ind w:left="0"/>
        <w:jc w:val="both"/>
      </w:pPr>
      <w:r>
        <w:rPr>
          <w:rFonts w:ascii="Times New Roman"/>
          <w:b w:val="false"/>
          <w:i w:val="false"/>
          <w:color w:val="000000"/>
          <w:sz w:val="28"/>
        </w:rPr>
        <w:t>
      Күні/День |__|__| Айы/Месяц |__|__| Жылы/Год |__|__|__|__|</w:t>
      </w:r>
    </w:p>
    <w:p>
      <w:pPr>
        <w:spacing w:after="0"/>
        <w:ind w:left="0"/>
        <w:jc w:val="left"/>
      </w:pPr>
      <w:r>
        <w:rPr>
          <w:rFonts w:ascii="Times New Roman"/>
          <w:b/>
          <w:i w:val="false"/>
          <w:color w:val="000000"/>
        </w:rPr>
        <w:t xml:space="preserve">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геномдық тіркеуді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3-1-қосымша</w:t>
            </w:r>
          </w:p>
        </w:tc>
      </w:tr>
    </w:tbl>
    <w:bookmarkStart w:name="z190" w:id="208"/>
    <w:p>
      <w:pPr>
        <w:spacing w:after="0"/>
        <w:ind w:left="0"/>
        <w:jc w:val="left"/>
      </w:pPr>
      <w:r>
        <w:rPr>
          <w:rFonts w:ascii="Times New Roman"/>
          <w:b/>
          <w:i w:val="false"/>
          <w:color w:val="000000"/>
        </w:rPr>
        <w:t xml:space="preserve"> Еңбекші көшіп келушінің дактилоскопиялаудан өткені туралы анықтама</w:t>
      </w:r>
    </w:p>
    <w:bookmarkEnd w:id="208"/>
    <w:p>
      <w:pPr>
        <w:spacing w:after="0"/>
        <w:ind w:left="0"/>
        <w:jc w:val="both"/>
      </w:pPr>
      <w:r>
        <w:rPr>
          <w:rFonts w:ascii="Times New Roman"/>
          <w:b w:val="false"/>
          <w:i w:val="false"/>
          <w:color w:val="ff0000"/>
          <w:sz w:val="28"/>
        </w:rPr>
        <w:t xml:space="preserve">
      Ескерту. Қағидалар 3-1-қосымшамен толықтырылды - ҚР Үкіметінің 22.09.2022 </w:t>
      </w:r>
      <w:r>
        <w:rPr>
          <w:rFonts w:ascii="Times New Roman"/>
          <w:b w:val="false"/>
          <w:i w:val="false"/>
          <w:color w:val="ff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 жаңа редакцияда - ҚР Үкіметінің 01.04.2024 </w:t>
      </w:r>
      <w:r>
        <w:rPr>
          <w:rFonts w:ascii="Times New Roman"/>
          <w:b w:val="false"/>
          <w:i w:val="false"/>
          <w:color w:val="ff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(Т.А.Ә. (егер жеке басын куәландыратын құжатта көрсетілсе), туған күні)</w:t>
      </w:r>
    </w:p>
    <w:p>
      <w:pPr>
        <w:spacing w:after="0"/>
        <w:ind w:left="0"/>
        <w:jc w:val="both"/>
      </w:pPr>
      <w:r>
        <w:rPr>
          <w:rFonts w:ascii="Times New Roman"/>
          <w:b w:val="false"/>
          <w:i w:val="false"/>
          <w:color w:val="000000"/>
          <w:sz w:val="28"/>
        </w:rPr>
        <w:t>
      __________________________________________________________ берілді.</w:t>
      </w:r>
    </w:p>
    <w:p>
      <w:pPr>
        <w:spacing w:after="0"/>
        <w:ind w:left="0"/>
        <w:jc w:val="both"/>
      </w:pPr>
      <w:r>
        <w:rPr>
          <w:rFonts w:ascii="Times New Roman"/>
          <w:b w:val="false"/>
          <w:i w:val="false"/>
          <w:color w:val="000000"/>
          <w:sz w:val="28"/>
        </w:rPr>
        <w:t>
      ЖСН___________________________________________________________</w:t>
      </w:r>
    </w:p>
    <w:p>
      <w:pPr>
        <w:spacing w:after="0"/>
        <w:ind w:left="0"/>
        <w:jc w:val="both"/>
      </w:pPr>
      <w:r>
        <w:rPr>
          <w:rFonts w:ascii="Times New Roman"/>
          <w:b w:val="false"/>
          <w:i w:val="false"/>
          <w:color w:val="000000"/>
          <w:sz w:val="28"/>
        </w:rPr>
        <w:t>
      Ішкі істер органының атауы 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Дактилоскопиялау жүргізген_______________________________________</w:t>
      </w:r>
    </w:p>
    <w:p>
      <w:pPr>
        <w:spacing w:after="0"/>
        <w:ind w:left="0"/>
        <w:jc w:val="both"/>
      </w:pPr>
      <w:r>
        <w:rPr>
          <w:rFonts w:ascii="Times New Roman"/>
          <w:b w:val="false"/>
          <w:i w:val="false"/>
          <w:color w:val="000000"/>
          <w:sz w:val="28"/>
        </w:rPr>
        <w:t>
                                     (қызметкердің лауазымы, атағы, Т.А.Ә. (егер жеке басын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куәландыратын құжатта көрсетілсе)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(дактилоскопиялау күні)                     (қызметкердің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Анықтама ұлттық паспортты көрсеткен кезде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3-2-қосымша</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жедел-криминалистикалық</w:t>
            </w:r>
            <w:r>
              <w:br/>
            </w:r>
            <w:r>
              <w:rPr>
                <w:rFonts w:ascii="Times New Roman"/>
                <w:b w:val="false"/>
                <w:i w:val="false"/>
                <w:color w:val="000000"/>
                <w:sz w:val="20"/>
              </w:rPr>
              <w:t>бөлімшесі</w:t>
            </w:r>
          </w:p>
        </w:tc>
      </w:tr>
    </w:tbl>
    <w:bookmarkStart w:name="z233" w:id="209"/>
    <w:p>
      <w:pPr>
        <w:spacing w:after="0"/>
        <w:ind w:left="0"/>
        <w:jc w:val="left"/>
      </w:pPr>
      <w:r>
        <w:rPr>
          <w:rFonts w:ascii="Times New Roman"/>
          <w:b/>
          <w:i w:val="false"/>
          <w:color w:val="000000"/>
        </w:rPr>
        <w:t xml:space="preserve"> "Жеке басты биометриялық сәйкестендіру" автоматтандырылған ақпараттық жүйесінің дерекқоры бойынша сұрау салу</w:t>
      </w:r>
    </w:p>
    <w:bookmarkEnd w:id="209"/>
    <w:p>
      <w:pPr>
        <w:spacing w:after="0"/>
        <w:ind w:left="0"/>
        <w:jc w:val="both"/>
      </w:pPr>
      <w:r>
        <w:rPr>
          <w:rFonts w:ascii="Times New Roman"/>
          <w:b w:val="false"/>
          <w:i w:val="false"/>
          <w:color w:val="ff0000"/>
          <w:sz w:val="28"/>
        </w:rPr>
        <w:t xml:space="preserve">
      Ескерту. Қағидалар 3-2-қосымшамен толықтырылды - ҚР Үкіметінің 01.04.2024 </w:t>
      </w:r>
      <w:r>
        <w:rPr>
          <w:rFonts w:ascii="Times New Roman"/>
          <w:b w:val="false"/>
          <w:i w:val="false"/>
          <w:color w:val="ff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KZ _____________________________________ тіркеу сәйкестендіргіші</w:t>
      </w:r>
    </w:p>
    <w:p>
      <w:pPr>
        <w:spacing w:after="0"/>
        <w:ind w:left="0"/>
        <w:jc w:val="both"/>
      </w:pPr>
      <w:r>
        <w:rPr>
          <w:rFonts w:ascii="Times New Roman"/>
          <w:b w:val="false"/>
          <w:i w:val="false"/>
          <w:color w:val="000000"/>
          <w:sz w:val="28"/>
        </w:rPr>
        <w:t>
      бойынша дактилоскопиялық ақпараттың көшірмесін ұсынуды сұраймын.</w:t>
      </w:r>
    </w:p>
    <w:p>
      <w:pPr>
        <w:spacing w:after="0"/>
        <w:ind w:left="0"/>
        <w:jc w:val="both"/>
      </w:pPr>
      <w:r>
        <w:rPr>
          <w:rFonts w:ascii="Times New Roman"/>
          <w:b w:val="false"/>
          <w:i w:val="false"/>
          <w:color w:val="000000"/>
          <w:sz w:val="28"/>
        </w:rPr>
        <w:t>
      Лауазымды адам – сұрау салуға бастамашы___________________________</w:t>
      </w:r>
    </w:p>
    <w:p>
      <w:pPr>
        <w:spacing w:after="0"/>
        <w:ind w:left="0"/>
        <w:jc w:val="both"/>
      </w:pPr>
      <w:r>
        <w:rPr>
          <w:rFonts w:ascii="Times New Roman"/>
          <w:b w:val="false"/>
          <w:i w:val="false"/>
          <w:color w:val="000000"/>
          <w:sz w:val="28"/>
        </w:rPr>
        <w:t>
                                                                                       (бастамашының тегі,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аты-жөні, лауазымы және қолтаңбасы)</w:t>
      </w:r>
    </w:p>
    <w:p>
      <w:pPr>
        <w:spacing w:after="0"/>
        <w:ind w:left="0"/>
        <w:jc w:val="both"/>
      </w:pPr>
      <w:r>
        <w:rPr>
          <w:rFonts w:ascii="Times New Roman"/>
          <w:b w:val="false"/>
          <w:i w:val="false"/>
          <w:color w:val="000000"/>
          <w:sz w:val="28"/>
        </w:rPr>
        <w:t>
      20____ ж.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3-3-қосымша</w:t>
            </w:r>
            <w:r>
              <w:br/>
            </w:r>
            <w:r>
              <w:rPr>
                <w:rFonts w:ascii="Times New Roman"/>
                <w:b w:val="false"/>
                <w:i w:val="false"/>
                <w:color w:val="000000"/>
                <w:sz w:val="20"/>
              </w:rPr>
              <w:t>Ішкі істер органдарының</w:t>
            </w:r>
            <w:r>
              <w:br/>
            </w:r>
            <w:r>
              <w:rPr>
                <w:rFonts w:ascii="Times New Roman"/>
                <w:b w:val="false"/>
                <w:i w:val="false"/>
                <w:color w:val="000000"/>
                <w:sz w:val="20"/>
              </w:rPr>
              <w:t>жедел-криминалистикалық</w:t>
            </w:r>
            <w:r>
              <w:br/>
            </w:r>
            <w:r>
              <w:rPr>
                <w:rFonts w:ascii="Times New Roman"/>
                <w:b w:val="false"/>
                <w:i w:val="false"/>
                <w:color w:val="000000"/>
                <w:sz w:val="20"/>
              </w:rPr>
              <w:t>бөлімшесі</w:t>
            </w:r>
          </w:p>
        </w:tc>
      </w:tr>
    </w:tbl>
    <w:bookmarkStart w:name="z235" w:id="210"/>
    <w:p>
      <w:pPr>
        <w:spacing w:after="0"/>
        <w:ind w:left="0"/>
        <w:jc w:val="left"/>
      </w:pPr>
      <w:r>
        <w:rPr>
          <w:rFonts w:ascii="Times New Roman"/>
          <w:b/>
          <w:i w:val="false"/>
          <w:color w:val="000000"/>
        </w:rPr>
        <w:t xml:space="preserve"> Дактилоскопиялауға және қағаз дактилоскопиялық картаны беруге сұрау салу</w:t>
      </w:r>
    </w:p>
    <w:bookmarkEnd w:id="210"/>
    <w:p>
      <w:pPr>
        <w:spacing w:after="0"/>
        <w:ind w:left="0"/>
        <w:jc w:val="both"/>
      </w:pPr>
      <w:r>
        <w:rPr>
          <w:rFonts w:ascii="Times New Roman"/>
          <w:b w:val="false"/>
          <w:i w:val="false"/>
          <w:color w:val="ff0000"/>
          <w:sz w:val="28"/>
        </w:rPr>
        <w:t xml:space="preserve">
      Ескерту. Қағидалар 3-3-қосымшамен толықтырылды - ҚР Үкіметінің 01.04.2024 </w:t>
      </w:r>
      <w:r>
        <w:rPr>
          <w:rFonts w:ascii="Times New Roman"/>
          <w:b w:val="false"/>
          <w:i w:val="false"/>
          <w:color w:val="ff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Азамат ______________________________________________________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дактилоскопиялық ақпаратты қағаз түрінде беру туралы өтініш түсуіне</w:t>
      </w:r>
    </w:p>
    <w:p>
      <w:pPr>
        <w:spacing w:after="0"/>
        <w:ind w:left="0"/>
        <w:jc w:val="both"/>
      </w:pPr>
      <w:r>
        <w:rPr>
          <w:rFonts w:ascii="Times New Roman"/>
          <w:b w:val="false"/>
          <w:i w:val="false"/>
          <w:color w:val="000000"/>
          <w:sz w:val="28"/>
        </w:rPr>
        <w:t>
      байланысты азамат _____________________________________________</w:t>
      </w:r>
    </w:p>
    <w:p>
      <w:pPr>
        <w:spacing w:after="0"/>
        <w:ind w:left="0"/>
        <w:jc w:val="both"/>
      </w:pPr>
      <w:r>
        <w:rPr>
          <w:rFonts w:ascii="Times New Roman"/>
          <w:b w:val="false"/>
          <w:i w:val="false"/>
          <w:color w:val="000000"/>
          <w:sz w:val="28"/>
        </w:rPr>
        <w:t>
      дактилоскопиялауды және қағаз түрінде дактилоскопиялық карта беруді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Дактилоскопиялық ақпарат "Жеке басты биометриялық сәйкестендіру"</w:t>
      </w:r>
    </w:p>
    <w:p>
      <w:pPr>
        <w:spacing w:after="0"/>
        <w:ind w:left="0"/>
        <w:jc w:val="both"/>
      </w:pPr>
      <w:r>
        <w:rPr>
          <w:rFonts w:ascii="Times New Roman"/>
          <w:b w:val="false"/>
          <w:i w:val="false"/>
          <w:color w:val="000000"/>
          <w:sz w:val="28"/>
        </w:rPr>
        <w:t>
      автоматтандырылған ақпараттық жүйесінде бар, тіркеу сәйкестендіргіші:</w:t>
      </w:r>
    </w:p>
    <w:p>
      <w:pPr>
        <w:spacing w:after="0"/>
        <w:ind w:left="0"/>
        <w:jc w:val="both"/>
      </w:pPr>
      <w:r>
        <w:rPr>
          <w:rFonts w:ascii="Times New Roman"/>
          <w:b w:val="false"/>
          <w:i w:val="false"/>
          <w:color w:val="000000"/>
          <w:sz w:val="28"/>
        </w:rPr>
        <w:t>
      KZ___________________________________________.</w:t>
      </w:r>
    </w:p>
    <w:p>
      <w:pPr>
        <w:spacing w:after="0"/>
        <w:ind w:left="0"/>
        <w:jc w:val="both"/>
      </w:pPr>
      <w:r>
        <w:rPr>
          <w:rFonts w:ascii="Times New Roman"/>
          <w:b w:val="false"/>
          <w:i w:val="false"/>
          <w:color w:val="000000"/>
          <w:sz w:val="28"/>
        </w:rPr>
        <w:t>
      Лауазымды адам – сұрау салуға бастамашы ________________________</w:t>
      </w:r>
    </w:p>
    <w:p>
      <w:pPr>
        <w:spacing w:after="0"/>
        <w:ind w:left="0"/>
        <w:jc w:val="both"/>
      </w:pPr>
      <w:r>
        <w:rPr>
          <w:rFonts w:ascii="Times New Roman"/>
          <w:b w:val="false"/>
          <w:i w:val="false"/>
          <w:color w:val="000000"/>
          <w:sz w:val="28"/>
        </w:rPr>
        <w:t>
                                                                                               (бастамашының тегі,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аты-жөні, лауазымы және қолтаңбасы)</w:t>
      </w:r>
    </w:p>
    <w:p>
      <w:pPr>
        <w:spacing w:after="0"/>
        <w:ind w:left="0"/>
        <w:jc w:val="both"/>
      </w:pPr>
      <w:r>
        <w:rPr>
          <w:rFonts w:ascii="Times New Roman"/>
          <w:b w:val="false"/>
          <w:i w:val="false"/>
          <w:color w:val="000000"/>
          <w:sz w:val="28"/>
        </w:rPr>
        <w:t>
      20___ ж.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министрлігі </w:t>
            </w:r>
          </w:p>
        </w:tc>
      </w:tr>
    </w:tbl>
    <w:bookmarkStart w:name="z242" w:id="211"/>
    <w:p>
      <w:pPr>
        <w:spacing w:after="0"/>
        <w:ind w:left="0"/>
        <w:jc w:val="left"/>
      </w:pPr>
      <w:r>
        <w:rPr>
          <w:rFonts w:ascii="Times New Roman"/>
          <w:b/>
          <w:i w:val="false"/>
          <w:color w:val="000000"/>
        </w:rPr>
        <w:t xml:space="preserve"> Автоматтандырылған ақпараттық жүйенің дерекқоры бойынша сұрау салу</w:t>
      </w:r>
    </w:p>
    <w:bookmarkEnd w:id="211"/>
    <w:p>
      <w:pPr>
        <w:spacing w:after="0"/>
        <w:ind w:left="0"/>
        <w:jc w:val="both"/>
      </w:pPr>
      <w:r>
        <w:rPr>
          <w:rFonts w:ascii="Times New Roman"/>
          <w:b w:val="false"/>
          <w:i w:val="false"/>
          <w:color w:val="ff0000"/>
          <w:sz w:val="28"/>
        </w:rPr>
        <w:t xml:space="preserve">
      Ескерту. 4-қосымша жаңа редакцияда - ҚР Үкіметінің 22.09.2022 </w:t>
      </w:r>
      <w:r>
        <w:rPr>
          <w:rFonts w:ascii="Times New Roman"/>
          <w:b w:val="false"/>
          <w:i w:val="false"/>
          <w:color w:val="ff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(керек емесі сызып тасталсын)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тегі |__|__|__|__|__|__|__|__|__|__|__|__|__|__|__|__|__|__|__|__|__|__|__|__|__|,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аты |__|__|__|__|__|__|__|__|__|__|__|__|__|__|__|__|__|__|__|__|__|__|__|__|__|,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әкесінің аты (егер ол жеке басты куәландыратын құжатта көрсетілсе) |__|__|__|__|__|__|,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туған күні |__|__| |__|__| |__|__|__|__|,  күні айы жылы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туған жері___________________________________________________________,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тұрғылықты жері немесе болатын жері бойынша тіркелгені туралы мәліметтер</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____________________________________________________________________,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ЖСН (бар болса) |__|__|__|__|__|__|__|__|__|__|__|__|;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393700"/>
                          </a:xfrm>
                          <a:prstGeom prst="rect">
                            <a:avLst/>
                          </a:prstGeom>
                        </pic:spPr>
                      </pic:pic>
                    </a:graphicData>
                  </a:graphic>
                </wp:inline>
              </w:drawing>
            </w:r>
          </w:p>
          <w:p>
            <w:pPr>
              <w:spacing w:after="0"/>
              <w:ind w:left="0"/>
              <w:jc w:val="left"/>
            </w:pPr>
            <w:r>
              <w:rPr>
                <w:rFonts w:ascii="Times New Roman"/>
                <w:b/>
                <w:i w:val="false"/>
                <w:color w:val="000000"/>
                <w:sz w:val="20"/>
              </w:rPr>
              <w:t>қоса беріліп отырған, жеке басы анықталмаған адамның немесе танылмаған</w:t>
            </w:r>
            <w:r>
              <w:rPr>
                <w:rFonts w:ascii="Times New Roman"/>
                <w:b w:val="false"/>
                <w:i w:val="false"/>
                <w:color w:val="000000"/>
                <w:sz w:val="20"/>
              </w:rPr>
              <w:t xml:space="preserve"> </w:t>
            </w:r>
            <w:r>
              <w:rPr>
                <w:rFonts w:ascii="Times New Roman"/>
                <w:b/>
                <w:i w:val="false"/>
                <w:color w:val="000000"/>
                <w:sz w:val="20"/>
              </w:rPr>
              <w:t>мәйіттің дактилоскопиялық/геномдық ақпаратын дерекқор бойынша тексеру.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(керек емесі сызып тасталсын)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Ұсынылатын ақпарат ________________________________________________________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электрондық немесе қағаз түріндегі дактилоскопиялық/геномдық ақпарат</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Сұрау салуға бастамашы лауазымды адам _______________________________________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(бастамашының аты-жөні, тегі, лауазымы мен қолтаңбасы)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20____ ж. "____"_____________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4-1-қосымша</w:t>
            </w:r>
          </w:p>
        </w:tc>
      </w:tr>
    </w:tbl>
    <w:bookmarkStart w:name="z237" w:id="212"/>
    <w:p>
      <w:pPr>
        <w:spacing w:after="0"/>
        <w:ind w:left="0"/>
        <w:jc w:val="left"/>
      </w:pPr>
      <w:r>
        <w:rPr>
          <w:rFonts w:ascii="Times New Roman"/>
          <w:b/>
          <w:i w:val="false"/>
          <w:color w:val="000000"/>
        </w:rPr>
        <w:t xml:space="preserve"> Тіркелетін адамның ДНҚ профилінің картасы/Карточка профиля ДНК регистрируемого лица</w:t>
      </w:r>
    </w:p>
    <w:bookmarkEnd w:id="212"/>
    <w:p>
      <w:pPr>
        <w:spacing w:after="0"/>
        <w:ind w:left="0"/>
        <w:jc w:val="both"/>
      </w:pPr>
      <w:r>
        <w:rPr>
          <w:rFonts w:ascii="Times New Roman"/>
          <w:b w:val="false"/>
          <w:i w:val="false"/>
          <w:color w:val="ff0000"/>
          <w:sz w:val="28"/>
        </w:rPr>
        <w:t xml:space="preserve">
      Ескерту. Қағидалар 4-1-қосымшамен толықтырылды - ҚР Үкіметінің 01.04.2024 </w:t>
      </w:r>
      <w:r>
        <w:rPr>
          <w:rFonts w:ascii="Times New Roman"/>
          <w:b w:val="false"/>
          <w:i w:val="false"/>
          <w:color w:val="ff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Тегі/Фамилия|__|__|__|__|__|__|__|__|__|__|__|__|__|,</w:t>
      </w:r>
    </w:p>
    <w:p>
      <w:pPr>
        <w:spacing w:after="0"/>
        <w:ind w:left="0"/>
        <w:jc w:val="both"/>
      </w:pPr>
      <w:r>
        <w:rPr>
          <w:rFonts w:ascii="Times New Roman"/>
          <w:b w:val="false"/>
          <w:i w:val="false"/>
          <w:color w:val="000000"/>
          <w:sz w:val="28"/>
        </w:rPr>
        <w:t>
      Аты/Имя |__|__|__|__|__|__|__|__|__|__|__|__|__|__|,</w:t>
      </w:r>
    </w:p>
    <w:p>
      <w:pPr>
        <w:spacing w:after="0"/>
        <w:ind w:left="0"/>
        <w:jc w:val="both"/>
      </w:pPr>
      <w:r>
        <w:rPr>
          <w:rFonts w:ascii="Times New Roman"/>
          <w:b w:val="false"/>
          <w:i w:val="false"/>
          <w:color w:val="000000"/>
          <w:sz w:val="28"/>
        </w:rPr>
        <w:t>
      Әкесінің аты (егер ол жеке басты куәландыратын құжатта көрсетілсе)/Отчество</w:t>
      </w:r>
    </w:p>
    <w:p>
      <w:pPr>
        <w:spacing w:after="0"/>
        <w:ind w:left="0"/>
        <w:jc w:val="both"/>
      </w:pPr>
      <w:r>
        <w:rPr>
          <w:rFonts w:ascii="Times New Roman"/>
          <w:b w:val="false"/>
          <w:i w:val="false"/>
          <w:color w:val="000000"/>
          <w:sz w:val="28"/>
        </w:rPr>
        <w:t>
      (если оно указано в документе, удостоверяющем личность) |__|__|__|__|__|__|__|__|</w:t>
      </w:r>
    </w:p>
    <w:p>
      <w:pPr>
        <w:spacing w:after="0"/>
        <w:ind w:left="0"/>
        <w:jc w:val="both"/>
      </w:pPr>
      <w:r>
        <w:rPr>
          <w:rFonts w:ascii="Times New Roman"/>
          <w:b w:val="false"/>
          <w:i w:val="false"/>
          <w:color w:val="000000"/>
          <w:sz w:val="28"/>
        </w:rPr>
        <w:t>
      туған күні/дата рождения |__|__| |__|__| |__|__|__|__|,</w:t>
      </w:r>
    </w:p>
    <w:p>
      <w:pPr>
        <w:spacing w:after="0"/>
        <w:ind w:left="0"/>
        <w:jc w:val="both"/>
      </w:pPr>
      <w:r>
        <w:rPr>
          <w:rFonts w:ascii="Times New Roman"/>
          <w:b w:val="false"/>
          <w:i w:val="false"/>
          <w:color w:val="000000"/>
          <w:sz w:val="28"/>
        </w:rPr>
        <w:t>
                                                   күні/число айы/месяц жылы/год</w:t>
      </w:r>
    </w:p>
    <w:p>
      <w:pPr>
        <w:spacing w:after="0"/>
        <w:ind w:left="0"/>
        <w:jc w:val="both"/>
      </w:pPr>
      <w:r>
        <w:rPr>
          <w:rFonts w:ascii="Times New Roman"/>
          <w:b w:val="false"/>
          <w:i w:val="false"/>
          <w:color w:val="000000"/>
          <w:sz w:val="28"/>
        </w:rPr>
        <w:t>
      Азаматтығы/Гражданство _______________________________________________,</w:t>
      </w:r>
    </w:p>
    <w:p>
      <w:pPr>
        <w:spacing w:after="0"/>
        <w:ind w:left="0"/>
        <w:jc w:val="both"/>
      </w:pPr>
      <w:r>
        <w:rPr>
          <w:rFonts w:ascii="Times New Roman"/>
          <w:b w:val="false"/>
          <w:i w:val="false"/>
          <w:color w:val="000000"/>
          <w:sz w:val="28"/>
        </w:rPr>
        <w:t>
      Туған жері/Место рождения _____________________________________________,</w:t>
      </w:r>
    </w:p>
    <w:p>
      <w:pPr>
        <w:spacing w:after="0"/>
        <w:ind w:left="0"/>
        <w:jc w:val="both"/>
      </w:pPr>
      <w:r>
        <w:rPr>
          <w:rFonts w:ascii="Times New Roman"/>
          <w:b w:val="false"/>
          <w:i w:val="false"/>
          <w:color w:val="000000"/>
          <w:sz w:val="28"/>
        </w:rPr>
        <w:t>
      ЖСН/ИИН |__|__|__|__|__|__|__|__|__|__|__|__|</w:t>
      </w:r>
    </w:p>
    <w:p>
      <w:pPr>
        <w:spacing w:after="0"/>
        <w:ind w:left="0"/>
        <w:jc w:val="both"/>
      </w:pPr>
      <w:r>
        <w:rPr>
          <w:rFonts w:ascii="Times New Roman"/>
          <w:b w:val="false"/>
          <w:i w:val="false"/>
          <w:color w:val="000000"/>
          <w:sz w:val="28"/>
        </w:rPr>
        <w:t>
      ДНҚ-профилі/ДНК-профиль: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Amel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D3S1358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D1S1656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D10S1248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D13S317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D16S539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D18S51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D2S1338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CSF1PO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D21S11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D7S820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D5S818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D8S1179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D12S391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D19S433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D22S1045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FGA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Ескертпе: қолданылатын реагенттер жиынтығына байланысты STR маркерлерінің саны  одан да көп болуы мүмкін. Кестеде негізгі аутосомды STR маркерлері көрсетілген/ Примечание: количество STR-маркеров может быть и больше в зависимости от  используемого набора реагентов. В таблице представлены основные аутосомные  STR-маркеры.</w:t>
      </w:r>
    </w:p>
    <w:p>
      <w:pPr>
        <w:spacing w:after="0"/>
        <w:ind w:left="0"/>
        <w:jc w:val="both"/>
      </w:pPr>
      <w:r>
        <w:rPr>
          <w:rFonts w:ascii="Times New Roman"/>
          <w:b w:val="false"/>
          <w:i w:val="false"/>
          <w:color w:val="000000"/>
          <w:sz w:val="28"/>
        </w:rPr>
        <w:t>
      Лауазымды адам/Должностное лицо _____________________________________</w:t>
      </w:r>
    </w:p>
    <w:p>
      <w:pPr>
        <w:spacing w:after="0"/>
        <w:ind w:left="0"/>
        <w:jc w:val="both"/>
      </w:pPr>
      <w:r>
        <w:rPr>
          <w:rFonts w:ascii="Times New Roman"/>
          <w:b w:val="false"/>
          <w:i w:val="false"/>
          <w:color w:val="000000"/>
          <w:sz w:val="28"/>
        </w:rPr>
        <w:t>
                                              (тегі, аты-жөні, лауазымы және қолтаңбасы/фамилия,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инициалы, должность и подпись)</w:t>
      </w:r>
    </w:p>
    <w:p>
      <w:pPr>
        <w:spacing w:after="0"/>
        <w:ind w:left="0"/>
        <w:jc w:val="both"/>
      </w:pPr>
      <w:r>
        <w:rPr>
          <w:rFonts w:ascii="Times New Roman"/>
          <w:b w:val="false"/>
          <w:i w:val="false"/>
          <w:color w:val="000000"/>
          <w:sz w:val="28"/>
        </w:rPr>
        <w:t>
      20____ ж./г.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(мемлекеттік органның атауы, лауазымды адамның Т.А.Ә.)</w:t>
      </w:r>
    </w:p>
    <w:p>
      <w:pPr>
        <w:spacing w:after="0"/>
        <w:ind w:left="0"/>
        <w:jc w:val="both"/>
      </w:pPr>
      <w:r>
        <w:rPr>
          <w:rFonts w:ascii="Times New Roman"/>
          <w:b w:val="false"/>
          <w:i w:val="false"/>
          <w:color w:val="000000"/>
          <w:sz w:val="28"/>
        </w:rPr>
        <w:t>
      ______________ қаласы                                    20____ ж. "___" 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|__|__|   |__|__|   |__|__|__|__| шығыс № __________________________________________</w:t>
      </w:r>
    </w:p>
    <w:p>
      <w:pPr>
        <w:spacing w:after="0"/>
        <w:ind w:left="0"/>
        <w:jc w:val="both"/>
      </w:pP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сұрау салу бойынша</w:t>
      </w:r>
    </w:p>
    <w:p>
      <w:pPr>
        <w:spacing w:after="0"/>
        <w:ind w:left="0"/>
        <w:jc w:val="both"/>
      </w:pPr>
      <w:r>
        <w:rPr>
          <w:rFonts w:ascii="Times New Roman"/>
          <w:b w:val="false"/>
          <w:i w:val="false"/>
          <w:color w:val="000000"/>
          <w:sz w:val="28"/>
        </w:rPr>
        <w:t>
      келіп түскен күні |__|__|   |__|__|   |__|__|__|__| кіріс № _____________________________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"Жеке басты биометриялық сәйкестендіру" автоматтандырылған ақпараттық жүйесінің</w:t>
      </w:r>
    </w:p>
    <w:p>
      <w:pPr>
        <w:spacing w:after="0"/>
        <w:ind w:left="0"/>
        <w:jc w:val="both"/>
      </w:pPr>
      <w:r>
        <w:rPr>
          <w:rFonts w:ascii="Times New Roman"/>
          <w:b w:val="false"/>
          <w:i w:val="false"/>
          <w:color w:val="000000"/>
          <w:sz w:val="28"/>
        </w:rPr>
        <w:t>
      дерекқоры бойынша тексерісте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анықталғанын хабарлаймыз.</w:t>
      </w:r>
    </w:p>
    <w:p>
      <w:pPr>
        <w:spacing w:after="0"/>
        <w:ind w:left="0"/>
        <w:jc w:val="both"/>
      </w:pPr>
      <w:r>
        <w:rPr>
          <w:rFonts w:ascii="Times New Roman"/>
          <w:b w:val="false"/>
          <w:i w:val="false"/>
          <w:color w:val="000000"/>
          <w:sz w:val="28"/>
        </w:rPr>
        <w:t>
      Қосымша: _______________________________________________________________________</w:t>
      </w:r>
    </w:p>
    <w:p>
      <w:pPr>
        <w:spacing w:after="0"/>
        <w:ind w:left="0"/>
        <w:jc w:val="both"/>
      </w:pPr>
      <w:r>
        <w:rPr>
          <w:rFonts w:ascii="Times New Roman"/>
          <w:b w:val="false"/>
          <w:i w:val="false"/>
          <w:color w:val="000000"/>
          <w:sz w:val="28"/>
        </w:rPr>
        <w:t>
      Тексерісті жүргізген ______________________________________________________________</w:t>
      </w:r>
    </w:p>
    <w:p>
      <w:pPr>
        <w:spacing w:after="0"/>
        <w:ind w:left="0"/>
        <w:jc w:val="both"/>
      </w:pPr>
      <w:r>
        <w:rPr>
          <w:rFonts w:ascii="Times New Roman"/>
          <w:b w:val="false"/>
          <w:i w:val="false"/>
          <w:color w:val="000000"/>
          <w:sz w:val="28"/>
        </w:rPr>
        <w:t>
      (қызметкердің лауазымы, аты-жөні, тегі және қолтаңбасы)</w:t>
      </w:r>
    </w:p>
    <w:p>
      <w:pPr>
        <w:spacing w:after="0"/>
        <w:ind w:left="0"/>
        <w:jc w:val="both"/>
      </w:pPr>
      <w:r>
        <w:rPr>
          <w:rFonts w:ascii="Times New Roman"/>
          <w:b w:val="false"/>
          <w:i w:val="false"/>
          <w:color w:val="000000"/>
          <w:sz w:val="28"/>
        </w:rPr>
        <w:t xml:space="preserve">
      Ішкі істер министрлігінің </w:t>
      </w:r>
    </w:p>
    <w:p>
      <w:pPr>
        <w:spacing w:after="0"/>
        <w:ind w:left="0"/>
        <w:jc w:val="both"/>
      </w:pPr>
      <w:r>
        <w:rPr>
          <w:rFonts w:ascii="Times New Roman"/>
          <w:b w:val="false"/>
          <w:i w:val="false"/>
          <w:color w:val="000000"/>
          <w:sz w:val="28"/>
        </w:rPr>
        <w:t>
      уәкілетті бөлімшесінің</w:t>
      </w:r>
    </w:p>
    <w:p>
      <w:pPr>
        <w:spacing w:after="0"/>
        <w:ind w:left="0"/>
        <w:jc w:val="both"/>
      </w:pPr>
      <w:r>
        <w:rPr>
          <w:rFonts w:ascii="Times New Roman"/>
          <w:b w:val="false"/>
          <w:i w:val="false"/>
          <w:color w:val="000000"/>
          <w:sz w:val="28"/>
        </w:rPr>
        <w:t>
      бастығы ___________________________</w:t>
      </w:r>
    </w:p>
    <w:p>
      <w:pPr>
        <w:spacing w:after="0"/>
        <w:ind w:left="0"/>
        <w:jc w:val="both"/>
      </w:pPr>
      <w:r>
        <w:rPr>
          <w:rFonts w:ascii="Times New Roman"/>
          <w:b w:val="false"/>
          <w:i w:val="false"/>
          <w:color w:val="000000"/>
          <w:sz w:val="28"/>
        </w:rPr>
        <w:t>
      (Аты-жөні, тегі және қолтаңбасы)</w:t>
      </w:r>
    </w:p>
    <w:p>
      <w:pPr>
        <w:spacing w:after="0"/>
        <w:ind w:left="0"/>
        <w:jc w:val="both"/>
      </w:pPr>
      <w:r>
        <w:rPr>
          <w:rFonts w:ascii="Times New Roman"/>
          <w:b w:val="false"/>
          <w:i w:val="false"/>
          <w:color w:val="000000"/>
          <w:sz w:val="28"/>
        </w:rPr>
        <w:t>
      20____ ж.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Сотталғандардың/хабарсыз кеткен азаматтардың биологиялық туыстарының биологиялық материалдарына ақпараттық карта/Информационная карта к биологическим материалам осужденных/ биологических родственников без вести пропавших граждан</w:t>
      </w:r>
    </w:p>
    <w:p>
      <w:pPr>
        <w:spacing w:after="0"/>
        <w:ind w:left="0"/>
        <w:jc w:val="both"/>
      </w:pPr>
      <w:r>
        <w:rPr>
          <w:rFonts w:ascii="Times New Roman"/>
          <w:b w:val="false"/>
          <w:i w:val="false"/>
          <w:color w:val="ff0000"/>
          <w:sz w:val="28"/>
        </w:rPr>
        <w:t xml:space="preserve">
      Ескерту. 6-қосымша жаңа редакцияда - ҚР Үкіметінің 22.09.2022 </w:t>
      </w:r>
      <w:r>
        <w:rPr>
          <w:rFonts w:ascii="Times New Roman"/>
          <w:b w:val="false"/>
          <w:i w:val="false"/>
          <w:color w:val="ff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Анықтау / тергеу  органының бастығына /Начальнику органа дознания / следствия</w:t>
            </w:r>
          </w:p>
        </w:tc>
      </w:tr>
    </w:tbl>
    <w:p>
      <w:pPr>
        <w:spacing w:after="0"/>
        <w:ind w:left="0"/>
        <w:jc w:val="left"/>
      </w:pPr>
      <w:r>
        <w:rPr>
          <w:rFonts w:ascii="Times New Roman"/>
          <w:b/>
          <w:i w:val="false"/>
          <w:color w:val="000000"/>
        </w:rPr>
        <w:t xml:space="preserve"> Геномдық тіркеуден өтуге өтініш/ Заявление на прохождение геномной регистрации</w:t>
      </w:r>
    </w:p>
    <w:p>
      <w:pPr>
        <w:spacing w:after="0"/>
        <w:ind w:left="0"/>
        <w:jc w:val="both"/>
      </w:pPr>
      <w:r>
        <w:rPr>
          <w:rFonts w:ascii="Times New Roman"/>
          <w:b w:val="false"/>
          <w:i w:val="false"/>
          <w:color w:val="ff0000"/>
          <w:sz w:val="28"/>
        </w:rPr>
        <w:t xml:space="preserve">
      Ескерту. 7-қосымша жаңа редакцияда - ҚР Үкіметінің 22.09.2022 </w:t>
      </w:r>
      <w:r>
        <w:rPr>
          <w:rFonts w:ascii="Times New Roman"/>
          <w:b w:val="false"/>
          <w:i w:val="false"/>
          <w:color w:val="ff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Анықтау/тергеу органының</w:t>
            </w:r>
            <w:r>
              <w:br/>
            </w:r>
            <w:r>
              <w:rPr>
                <w:rFonts w:ascii="Times New Roman"/>
                <w:b w:val="false"/>
                <w:i w:val="false"/>
                <w:color w:val="000000"/>
                <w:sz w:val="20"/>
              </w:rPr>
              <w:t>бастығына/Начальнику органа</w:t>
            </w:r>
            <w:r>
              <w:br/>
            </w:r>
            <w:r>
              <w:rPr>
                <w:rFonts w:ascii="Times New Roman"/>
                <w:b w:val="false"/>
                <w:i w:val="false"/>
                <w:color w:val="000000"/>
                <w:sz w:val="20"/>
              </w:rPr>
              <w:t>дознания/следствия</w:t>
            </w:r>
          </w:p>
        </w:tc>
      </w:tr>
    </w:tbl>
    <w:p>
      <w:pPr>
        <w:spacing w:after="0"/>
        <w:ind w:left="0"/>
        <w:jc w:val="left"/>
      </w:pPr>
      <w:r>
        <w:rPr>
          <w:rFonts w:ascii="Times New Roman"/>
          <w:b/>
          <w:i w:val="false"/>
          <w:color w:val="000000"/>
        </w:rPr>
        <w:t xml:space="preserve"> Геномдық тіркеуден өтуге өтініш/Заявление на прохождение  геномной регистрации</w:t>
      </w:r>
    </w:p>
    <w:p>
      <w:pPr>
        <w:spacing w:after="0"/>
        <w:ind w:left="0"/>
        <w:jc w:val="both"/>
      </w:pPr>
      <w:r>
        <w:rPr>
          <w:rFonts w:ascii="Times New Roman"/>
          <w:b w:val="false"/>
          <w:i w:val="false"/>
          <w:color w:val="ff0000"/>
          <w:sz w:val="28"/>
        </w:rPr>
        <w:t xml:space="preserve">
      Ескерту. 8-қосымша жаңа редакцияда - ҚР Үкіметінің 22.09.2022 </w:t>
      </w:r>
      <w:r>
        <w:rPr>
          <w:rFonts w:ascii="Times New Roman"/>
          <w:b w:val="false"/>
          <w:i w:val="false"/>
          <w:color w:val="ff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Сотқа дейінгі тергеп-тексеру барысында биологиялық материалы алынған, жеке басы анықталмаған адамдардың/танылмаған мәйіттердің биологиялық материалдарына ақпараттық карта/Информационная карта к биологическим материалам неустановленных лиц, биологический материал которых изъят в ходе досудебного расследования/неопознанных трупов</w:t>
      </w:r>
    </w:p>
    <w:p>
      <w:pPr>
        <w:spacing w:after="0"/>
        <w:ind w:left="0"/>
        <w:jc w:val="both"/>
      </w:pPr>
      <w:r>
        <w:rPr>
          <w:rFonts w:ascii="Times New Roman"/>
          <w:b w:val="false"/>
          <w:i w:val="false"/>
          <w:color w:val="ff0000"/>
          <w:sz w:val="28"/>
        </w:rPr>
        <w:t xml:space="preserve">
      Ескерту. 9-қосымша жаңа редакцияда - ҚР Үкіметінің 22.09.2022 </w:t>
      </w:r>
      <w:r>
        <w:rPr>
          <w:rFonts w:ascii="Times New Roman"/>
          <w:b w:val="false"/>
          <w:i w:val="false"/>
          <w:color w:val="ff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Геномдық тіркеу үшін биологиялық материал алуды жүзеге асыратын мемлекеттік орган бөлімшесінің атауы/Наименование подразделения государственного органа, осуществляющего отбор биологического материала для геномной регистрации____________________________________________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адамның</w:t>
            </w:r>
            <w:r>
              <w:br/>
            </w:r>
            <w:r>
              <w:rPr>
                <w:rFonts w:ascii="Times New Roman"/>
                <w:b w:val="false"/>
                <w:i w:val="false"/>
                <w:color w:val="000000"/>
                <w:sz w:val="20"/>
              </w:rPr>
              <w:t>Т.А.Ә.)/(наименование</w:t>
            </w:r>
            <w:r>
              <w:br/>
            </w:r>
            <w:r>
              <w:rPr>
                <w:rFonts w:ascii="Times New Roman"/>
                <w:b w:val="false"/>
                <w:i w:val="false"/>
                <w:color w:val="000000"/>
                <w:sz w:val="20"/>
              </w:rPr>
              <w:t>государственного органа,</w:t>
            </w:r>
            <w:r>
              <w:br/>
            </w:r>
            <w:r>
              <w:rPr>
                <w:rFonts w:ascii="Times New Roman"/>
                <w:b w:val="false"/>
                <w:i w:val="false"/>
                <w:color w:val="000000"/>
                <w:sz w:val="20"/>
              </w:rPr>
              <w:t>Ф.И.О. должностного лица)</w:t>
            </w:r>
            <w:r>
              <w:br/>
            </w:r>
            <w:r>
              <w:rPr>
                <w:rFonts w:ascii="Times New Roman"/>
                <w:b w:val="false"/>
                <w:i w:val="false"/>
                <w:color w:val="000000"/>
                <w:sz w:val="20"/>
              </w:rPr>
              <w:t>___________ қаласы/г.</w:t>
            </w:r>
            <w:r>
              <w:br/>
            </w:r>
            <w:r>
              <w:rPr>
                <w:rFonts w:ascii="Times New Roman"/>
                <w:b w:val="false"/>
                <w:i w:val="false"/>
                <w:color w:val="000000"/>
                <w:sz w:val="20"/>
              </w:rPr>
              <w:t>20____ ж./г. "___" _________</w:t>
            </w:r>
          </w:p>
        </w:tc>
      </w:tr>
    </w:tbl>
    <w:p>
      <w:pPr>
        <w:spacing w:after="0"/>
        <w:ind w:left="0"/>
        <w:jc w:val="left"/>
      </w:pPr>
      <w:r>
        <w:rPr>
          <w:rFonts w:ascii="Times New Roman"/>
          <w:b/>
          <w:i w:val="false"/>
          <w:color w:val="000000"/>
        </w:rPr>
        <w:t xml:space="preserve"> Сұрау салу/Запрос</w:t>
      </w:r>
    </w:p>
    <w:p>
      <w:pPr>
        <w:spacing w:after="0"/>
        <w:ind w:left="0"/>
        <w:jc w:val="both"/>
      </w:pPr>
      <w:r>
        <w:rPr>
          <w:rFonts w:ascii="Times New Roman"/>
          <w:b w:val="false"/>
          <w:i w:val="false"/>
          <w:color w:val="ff0000"/>
          <w:sz w:val="28"/>
        </w:rPr>
        <w:t xml:space="preserve">
      Ескерту. 10-қосымша жаңа редакцияда - ҚР Үкіметінің 22.09.2022 </w:t>
      </w:r>
      <w:r>
        <w:rPr>
          <w:rFonts w:ascii="Times New Roman"/>
          <w:b w:val="false"/>
          <w:i w:val="false"/>
          <w:color w:val="ff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Геномдық тіркеуге алу үшін бастапқыда сапасыз алынуына/ескіруіне байланысты |__| сотталған адамның |__| хабарсыз кеткен адамның биологиялық туысының биологиялық материалын қайтадан алуды сұраймын/Для постановки на геномную регистрацию прошу произвести повторно отбор биологического материала ввиду его некачественного первоначального отбора/деградации |__|/осужденного лица |__| биологического родственника без вести пропавшего:</w:t>
      </w:r>
    </w:p>
    <w:p>
      <w:pPr>
        <w:spacing w:after="0"/>
        <w:ind w:left="0"/>
        <w:jc w:val="both"/>
      </w:pPr>
      <w:r>
        <w:rPr>
          <w:rFonts w:ascii="Times New Roman"/>
          <w:b w:val="false"/>
          <w:i w:val="false"/>
          <w:color w:val="000000"/>
          <w:sz w:val="28"/>
        </w:rPr>
        <w:t>
      Туған күні/Дата рождения |__|__| |__|__| |__|__|__|__|   күні/число айы/месяц жылы/год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r>
              <w:br/>
            </w:r>
            <w:r>
              <w:rPr>
                <w:rFonts w:ascii="Times New Roman"/>
                <w:b w:val="false"/>
                <w:i w:val="false"/>
                <w:color w:val="000000"/>
                <w:sz w:val="20"/>
              </w:rPr>
              <w:t>геномдық тіркеуді жүргізу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министрлігінің жедел-криминалистикалық</w:t>
            </w:r>
            <w:r>
              <w:br/>
            </w:r>
            <w:r>
              <w:rPr>
                <w:rFonts w:ascii="Times New Roman"/>
                <w:b w:val="false"/>
                <w:i w:val="false"/>
                <w:color w:val="000000"/>
                <w:sz w:val="20"/>
              </w:rPr>
              <w:t>бөлімшесі/Оперативно-криминалистическое</w:t>
            </w:r>
            <w:r>
              <w:br/>
            </w:r>
            <w:r>
              <w:rPr>
                <w:rFonts w:ascii="Times New Roman"/>
                <w:b w:val="false"/>
                <w:i w:val="false"/>
                <w:color w:val="000000"/>
                <w:sz w:val="20"/>
              </w:rPr>
              <w:t>подразделение Министерства</w:t>
            </w:r>
            <w:r>
              <w:br/>
            </w:r>
            <w:r>
              <w:rPr>
                <w:rFonts w:ascii="Times New Roman"/>
                <w:b w:val="false"/>
                <w:i w:val="false"/>
                <w:color w:val="000000"/>
                <w:sz w:val="20"/>
              </w:rPr>
              <w:t>внутренних дел</w:t>
            </w:r>
            <w:r>
              <w:br/>
            </w:r>
            <w:r>
              <w:rPr>
                <w:rFonts w:ascii="Times New Roman"/>
                <w:b w:val="false"/>
                <w:i w:val="false"/>
                <w:color w:val="000000"/>
                <w:sz w:val="20"/>
              </w:rPr>
              <w:t>20____ ж/г. "___" ___ тірк./рег.</w:t>
            </w:r>
            <w:r>
              <w:br/>
            </w:r>
            <w:r>
              <w:rPr>
                <w:rFonts w:ascii="Times New Roman"/>
                <w:b w:val="false"/>
                <w:i w:val="false"/>
                <w:color w:val="000000"/>
                <w:sz w:val="20"/>
              </w:rPr>
              <w:t>№_____________________</w:t>
            </w:r>
          </w:p>
        </w:tc>
      </w:tr>
    </w:tbl>
    <w:p>
      <w:pPr>
        <w:spacing w:after="0"/>
        <w:ind w:left="0"/>
        <w:jc w:val="left"/>
      </w:pPr>
      <w:r>
        <w:rPr>
          <w:rFonts w:ascii="Times New Roman"/>
          <w:b/>
          <w:i w:val="false"/>
          <w:color w:val="000000"/>
        </w:rPr>
        <w:t xml:space="preserve"> Молекулярлық-генетикалық сот сараптамасын жүргізген кезде алынған геномдық ақпаратқа ақпараттық карта/Информационная карта к геномной информации, полученной при производстве судебной молекулярно-генетической экспертизы </w:t>
      </w:r>
    </w:p>
    <w:p>
      <w:pPr>
        <w:spacing w:after="0"/>
        <w:ind w:left="0"/>
        <w:jc w:val="both"/>
      </w:pPr>
      <w:r>
        <w:rPr>
          <w:rFonts w:ascii="Times New Roman"/>
          <w:b w:val="false"/>
          <w:i w:val="false"/>
          <w:color w:val="ff0000"/>
          <w:sz w:val="28"/>
        </w:rPr>
        <w:t xml:space="preserve">
      Ескерту. 11-қосымша жаңа редакцияда - ҚР Үкіметінің 22.09.2022 </w:t>
      </w:r>
      <w:r>
        <w:rPr>
          <w:rFonts w:ascii="Times New Roman"/>
          <w:b w:val="false"/>
          <w:i w:val="false"/>
          <w:color w:val="ff0000"/>
          <w:sz w:val="28"/>
        </w:rPr>
        <w:t>№ 720</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картаға қосымша</w:t>
            </w:r>
            <w:r>
              <w:br/>
            </w:r>
            <w:r>
              <w:rPr>
                <w:rFonts w:ascii="Times New Roman"/>
                <w:b w:val="false"/>
                <w:i w:val="false"/>
                <w:color w:val="000000"/>
                <w:sz w:val="20"/>
              </w:rPr>
              <w:t>тірк./рег.№ ____________</w:t>
            </w:r>
            <w:r>
              <w:br/>
            </w:r>
            <w:r>
              <w:rPr>
                <w:rFonts w:ascii="Times New Roman"/>
                <w:b w:val="false"/>
                <w:i w:val="false"/>
                <w:color w:val="000000"/>
                <w:sz w:val="20"/>
              </w:rPr>
              <w:t>20____ ж/г. "___" _________</w:t>
            </w:r>
          </w:p>
        </w:tc>
      </w:tr>
    </w:tbl>
    <w:bookmarkStart w:name="z194" w:id="213"/>
    <w:p>
      <w:pPr>
        <w:spacing w:after="0"/>
        <w:ind w:left="0"/>
        <w:jc w:val="left"/>
      </w:pPr>
      <w:r>
        <w:rPr>
          <w:rFonts w:ascii="Times New Roman"/>
          <w:b/>
          <w:i w:val="false"/>
          <w:color w:val="000000"/>
        </w:rPr>
        <w:t xml:space="preserve"> Геномдық ақпарат/Геномная информация №___</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D3S1358</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vWA</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D16S539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CSF1PO</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TPOX</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D8S1179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D18S51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D2S441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D19S433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FGA</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D22S1045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D5S818</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D13S317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D7S820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SE33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D10S1248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D1S1656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D12S391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D2S1338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LPL</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F13B</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FESFPS</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F13A01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D</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C</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E</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D6S1043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DYS576</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DYS635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DYS389II</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DYS627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DYS460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DYS458</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DYS19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YGATAH4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DYS390</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DYS518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DYS385</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DYS481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DYF387S1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DYS533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тізбе түпкілікті болып табылмайды, өзге де локустар бөлінген кезде толықтырылсын/Примечание: перечень не является исчерпывающим, дополнить при выделении иных локусов.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картаға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тірк./рег.№ ____________</w:t>
            </w:r>
            <w:r>
              <w:br/>
            </w:r>
            <w:r>
              <w:rPr>
                <w:rFonts w:ascii="Times New Roman"/>
                <w:b w:val="false"/>
                <w:i w:val="false"/>
                <w:color w:val="000000"/>
                <w:sz w:val="20"/>
              </w:rPr>
              <w:t>20____ ж/г. "___" _________</w:t>
            </w:r>
          </w:p>
        </w:tc>
      </w:tr>
    </w:tbl>
    <w:bookmarkStart w:name="z192" w:id="214"/>
    <w:p>
      <w:pPr>
        <w:spacing w:after="0"/>
        <w:ind w:left="0"/>
        <w:jc w:val="left"/>
      </w:pPr>
      <w:r>
        <w:rPr>
          <w:rFonts w:ascii="Times New Roman"/>
          <w:b/>
          <w:i w:val="false"/>
          <w:color w:val="000000"/>
        </w:rPr>
        <w:t xml:space="preserve"> Геномдық ақпарат/Геномная информация №___</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D3S1358</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vWA</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D16S539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CSF1PO</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TPOX</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D8S1179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D18S51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D2S441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D19S433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FGA</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D22S1045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D5S818</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D13S317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D7S820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SE33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D10S1248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D1S1656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D12S391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D2S1338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LPL</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F13B</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FESFPS</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F13A01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D</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C</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E</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D6S1043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DYS576</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DYS635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DYS389II</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DYS627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DYS460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DYS458</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DYS19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YGATAH4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DYS390</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DYS518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DYS385</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DYS481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DYF387S1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DYS533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тізбе түпкілікті болып табылмайды, өзге де локустар бөлінген кезде толықтырылсын/Примечание: перечень не является исчерпывающим, дополнить при выделении иных локусов</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