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8f5a5" w14:textId="6e8f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Өзбекстан Республикасының Үкіметі арасындағы әскери-техникалық саладағы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2018 жылғы 13 ақпандағы № 53 қаулысы.</w:t>
      </w:r>
    </w:p>
    <w:p>
      <w:pPr>
        <w:spacing w:after="0"/>
        <w:ind w:left="0"/>
        <w:jc w:val="both"/>
      </w:pPr>
      <w:bookmarkStart w:name="z14"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Республикасының Заңы 15-бабының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15" w:id="1"/>
    <w:p>
      <w:pPr>
        <w:spacing w:after="0"/>
        <w:ind w:left="0"/>
        <w:jc w:val="both"/>
      </w:pPr>
      <w:r>
        <w:rPr>
          <w:rFonts w:ascii="Times New Roman"/>
          <w:b w:val="false"/>
          <w:i w:val="false"/>
          <w:color w:val="000000"/>
          <w:sz w:val="28"/>
        </w:rPr>
        <w:t xml:space="preserve">
      1. Қоса беріліп отырған 2017 жылғы 16 қыркүйекте Ташкентте қол қойылған Қазақстан Республикасының Үкіметі мен Өзбекстан Республикасының Үкіметі арасындағы әскери-техникалық саладағы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16"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13 ақпандағы</w:t>
            </w:r>
            <w:r>
              <w:br/>
            </w:r>
            <w:r>
              <w:rPr>
                <w:rFonts w:ascii="Times New Roman"/>
                <w:b w:val="false"/>
                <w:i w:val="false"/>
                <w:color w:val="000000"/>
                <w:sz w:val="20"/>
              </w:rPr>
              <w:t>№ 53 қаулысымен</w:t>
            </w:r>
            <w:r>
              <w:br/>
            </w:r>
            <w:r>
              <w:rPr>
                <w:rFonts w:ascii="Times New Roman"/>
                <w:b w:val="false"/>
                <w:i w:val="false"/>
                <w:color w:val="000000"/>
                <w:sz w:val="20"/>
              </w:rPr>
              <w:t>бекітілген</w:t>
            </w:r>
          </w:p>
        </w:tc>
      </w:tr>
    </w:tbl>
    <w:bookmarkStart w:name="z17" w:id="3"/>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Өзбекстан Республикасының Үкіметі арасындағы</w:t>
      </w:r>
      <w:r>
        <w:br/>
      </w:r>
      <w:r>
        <w:rPr>
          <w:rFonts w:ascii="Times New Roman"/>
          <w:b/>
          <w:i w:val="false"/>
          <w:color w:val="000000"/>
        </w:rPr>
        <w:t>әскери-техникалық саладағы ынтымақтастық туралы</w:t>
      </w:r>
      <w:r>
        <w:br/>
      </w:r>
      <w:r>
        <w:rPr>
          <w:rFonts w:ascii="Times New Roman"/>
          <w:b/>
          <w:i w:val="false"/>
          <w:color w:val="000000"/>
        </w:rPr>
        <w:t>келісім</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23 ақпанда күшіне енді - Қазақстан Республикасының халықаралық шарттары бюллетені, 2018 ж., № 3, 30-құжат)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Өзбекстан Республикасының Үкіметі</w:t>
      </w:r>
    </w:p>
    <w:p>
      <w:pPr>
        <w:spacing w:after="0"/>
        <w:ind w:left="0"/>
        <w:jc w:val="both"/>
      </w:pPr>
      <w:r>
        <w:rPr>
          <w:rFonts w:ascii="Times New Roman"/>
          <w:b w:val="false"/>
          <w:i w:val="false"/>
          <w:color w:val="000000"/>
          <w:sz w:val="28"/>
        </w:rPr>
        <w:t>
      өздерінің Біріккен Ұлттар Ұйымы Жарғысының мақсаттары мен қағидаттарына бейілдігін растай отырып,</w:t>
      </w:r>
    </w:p>
    <w:p>
      <w:pPr>
        <w:spacing w:after="0"/>
        <w:ind w:left="0"/>
        <w:jc w:val="both"/>
      </w:pPr>
      <w:r>
        <w:rPr>
          <w:rFonts w:ascii="Times New Roman"/>
          <w:b w:val="false"/>
          <w:i w:val="false"/>
          <w:color w:val="000000"/>
          <w:sz w:val="28"/>
        </w:rPr>
        <w:t xml:space="preserve">
      2013 жылғы 14 маусымдағы Қазақстан Республикасы мен Өзбекстан Республикасы арасындағы стратегиялық әріптестік туралы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Тараптар арасында қалыптасқан достық қарым-қатынастарды назарға ала отырып,</w:t>
      </w:r>
    </w:p>
    <w:p>
      <w:pPr>
        <w:spacing w:after="0"/>
        <w:ind w:left="0"/>
        <w:jc w:val="both"/>
      </w:pPr>
      <w:r>
        <w:rPr>
          <w:rFonts w:ascii="Times New Roman"/>
          <w:b w:val="false"/>
          <w:i w:val="false"/>
          <w:color w:val="000000"/>
          <w:sz w:val="28"/>
        </w:rPr>
        <w:t>
      халықаралық құқықтың негізгі қағидаттарына сәйкес екіжақты ынтымақтастықты қолдау бойынша бірлескен күш-жігерді жүзеге асырудың маңыздылығын мойындай отырып,</w:t>
      </w:r>
    </w:p>
    <w:p>
      <w:pPr>
        <w:spacing w:after="0"/>
        <w:ind w:left="0"/>
        <w:jc w:val="both"/>
      </w:pPr>
      <w:r>
        <w:rPr>
          <w:rFonts w:ascii="Times New Roman"/>
          <w:b w:val="false"/>
          <w:i w:val="false"/>
          <w:color w:val="000000"/>
          <w:sz w:val="28"/>
        </w:rPr>
        <w:t>
      екі мемлекеттің мүдделерін өзара құрметтеуге, сенім білдіруге және ескеруге негізделген әскери-техникалық салада өзара тиімді ұзақ мерзімді ынтымақтастыққа ұмтыла отырып,</w:t>
      </w:r>
    </w:p>
    <w:p>
      <w:pPr>
        <w:spacing w:after="0"/>
        <w:ind w:left="0"/>
        <w:jc w:val="both"/>
      </w:pPr>
      <w:r>
        <w:rPr>
          <w:rFonts w:ascii="Times New Roman"/>
          <w:b w:val="false"/>
          <w:i w:val="false"/>
          <w:color w:val="000000"/>
          <w:sz w:val="28"/>
        </w:rPr>
        <w:t>
      төмендегілер туралы келісті:</w:t>
      </w:r>
    </w:p>
    <w:bookmarkStart w:name="z3"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Осы Келісімнің мақсаты Тараптар мемлекеттерінің заңнамасына сәйкес Тараптар арасындағы тең құқықты қағидаттар негізінде өзара тиімді әскери-техникалық ынтымақтастықты орнату және одан әрі дамыту болып табылады.</w:t>
      </w:r>
    </w:p>
    <w:bookmarkStart w:name="z4"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Тараптар өз мемлекеттерінің заңнамасына сәйкес ынтымақтастықты мынадай негізгі бағыттар бойынша жүзеге асырады:</w:t>
      </w:r>
    </w:p>
    <w:p>
      <w:pPr>
        <w:spacing w:after="0"/>
        <w:ind w:left="0"/>
        <w:jc w:val="both"/>
      </w:pPr>
      <w:r>
        <w:rPr>
          <w:rFonts w:ascii="Times New Roman"/>
          <w:b w:val="false"/>
          <w:i w:val="false"/>
          <w:color w:val="000000"/>
          <w:sz w:val="28"/>
        </w:rPr>
        <w:t>
      қару-жарақты, әскери техниканы, жұмыстарды, көрсетілетін қызметтерді, зияткерлік қызмет нәтижелерін, оның ішінде оларға ерекше құқықтарды (зияткерлік меншікті) және әскери-техникалық саладағы ақпаратты, конструкторлық, нормативтік, техникалық, технологиялық және пайдалану құжаттамасын, сондай-ақ Тараптар мемлекеттерінің ұлттық заңнамаларымен әскери мақсаттағы өнімге жатқызылатын кез келген басқа да өнімді қамтитын әскери мақсаттағы өнімді өзара жеткізуді жүзеге асыру;</w:t>
      </w:r>
    </w:p>
    <w:p>
      <w:pPr>
        <w:spacing w:after="0"/>
        <w:ind w:left="0"/>
        <w:jc w:val="both"/>
      </w:pPr>
      <w:r>
        <w:rPr>
          <w:rFonts w:ascii="Times New Roman"/>
          <w:b w:val="false"/>
          <w:i w:val="false"/>
          <w:color w:val="000000"/>
          <w:sz w:val="28"/>
        </w:rPr>
        <w:t>
      қару-жарақ пен әскери техникаға қызмет көрсету және жөндеу жөніндегі жұмыстарды орындау;</w:t>
      </w:r>
    </w:p>
    <w:p>
      <w:pPr>
        <w:spacing w:after="0"/>
        <w:ind w:left="0"/>
        <w:jc w:val="both"/>
      </w:pPr>
      <w:r>
        <w:rPr>
          <w:rFonts w:ascii="Times New Roman"/>
          <w:b w:val="false"/>
          <w:i w:val="false"/>
          <w:color w:val="000000"/>
          <w:sz w:val="28"/>
        </w:rPr>
        <w:t>
      Тараптар уәкілетті органдарының келісімі бойынша әскери мақсаттағы өнімді әзірлеу, шығару, жөндеу, жаңғырту және кәдеге жарату жөніндегі бірлескен кәсіпорындар, бірлескен өндірістер құру;</w:t>
      </w:r>
    </w:p>
    <w:p>
      <w:pPr>
        <w:spacing w:after="0"/>
        <w:ind w:left="0"/>
        <w:jc w:val="both"/>
      </w:pPr>
      <w:r>
        <w:rPr>
          <w:rFonts w:ascii="Times New Roman"/>
          <w:b w:val="false"/>
          <w:i w:val="false"/>
          <w:color w:val="000000"/>
          <w:sz w:val="28"/>
        </w:rPr>
        <w:t>
      бірлескен ғылыми-зерттеу мен тәжірибелік-конструкторлық, оның ішінде қару-жарақ пен әскери техниканы жетілдіру мүддесінде жұмыстар жүргізу;</w:t>
      </w:r>
    </w:p>
    <w:p>
      <w:pPr>
        <w:spacing w:after="0"/>
        <w:ind w:left="0"/>
        <w:jc w:val="both"/>
      </w:pPr>
      <w:r>
        <w:rPr>
          <w:rFonts w:ascii="Times New Roman"/>
          <w:b w:val="false"/>
          <w:i w:val="false"/>
          <w:color w:val="000000"/>
          <w:sz w:val="28"/>
        </w:rPr>
        <w:t>
      қару-жарақ пен әскери техниканы стандарттау, Тараптар мемлекеттерінің қарулы күштерін метрологиялық қамтамасыз ету саласындағы өзара іс-қимыл;</w:t>
      </w:r>
    </w:p>
    <w:p>
      <w:pPr>
        <w:spacing w:after="0"/>
        <w:ind w:left="0"/>
        <w:jc w:val="both"/>
      </w:pPr>
      <w:r>
        <w:rPr>
          <w:rFonts w:ascii="Times New Roman"/>
          <w:b w:val="false"/>
          <w:i w:val="false"/>
          <w:color w:val="000000"/>
          <w:sz w:val="28"/>
        </w:rPr>
        <w:t>
      әскери-техникалық кадрлар даярлау және оқыту;</w:t>
      </w:r>
    </w:p>
    <w:p>
      <w:pPr>
        <w:spacing w:after="0"/>
        <w:ind w:left="0"/>
        <w:jc w:val="both"/>
      </w:pPr>
      <w:r>
        <w:rPr>
          <w:rFonts w:ascii="Times New Roman"/>
          <w:b w:val="false"/>
          <w:i w:val="false"/>
          <w:color w:val="000000"/>
          <w:sz w:val="28"/>
        </w:rPr>
        <w:t>
      әскери-техникалық көмек көрсету;</w:t>
      </w:r>
    </w:p>
    <w:p>
      <w:pPr>
        <w:spacing w:after="0"/>
        <w:ind w:left="0"/>
        <w:jc w:val="both"/>
      </w:pPr>
      <w:r>
        <w:rPr>
          <w:rFonts w:ascii="Times New Roman"/>
          <w:b w:val="false"/>
          <w:i w:val="false"/>
          <w:color w:val="000000"/>
          <w:sz w:val="28"/>
        </w:rPr>
        <w:t>
      қару-жарақ пен әскери техника үлгілеріне бірлескен сынаулар жүргізу;</w:t>
      </w:r>
    </w:p>
    <w:p>
      <w:pPr>
        <w:spacing w:after="0"/>
        <w:ind w:left="0"/>
        <w:jc w:val="both"/>
      </w:pPr>
      <w:r>
        <w:rPr>
          <w:rFonts w:ascii="Times New Roman"/>
          <w:b w:val="false"/>
          <w:i w:val="false"/>
          <w:color w:val="000000"/>
          <w:sz w:val="28"/>
        </w:rPr>
        <w:t>
      Тараптар уағдаластығы бойынша басқа да бағыттар.</w:t>
      </w:r>
    </w:p>
    <w:bookmarkStart w:name="z5"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Тараптар ынтымақтастықты мынадай нысандарда жүзеге асырады:</w:t>
      </w:r>
    </w:p>
    <w:p>
      <w:pPr>
        <w:spacing w:after="0"/>
        <w:ind w:left="0"/>
        <w:jc w:val="both"/>
      </w:pPr>
      <w:r>
        <w:rPr>
          <w:rFonts w:ascii="Times New Roman"/>
          <w:b w:val="false"/>
          <w:i w:val="false"/>
          <w:color w:val="000000"/>
          <w:sz w:val="28"/>
        </w:rPr>
        <w:t>
      әртүрлі деңгейдегі ресми делегациялардың сапарларымен алмасу;</w:t>
      </w:r>
    </w:p>
    <w:p>
      <w:pPr>
        <w:spacing w:after="0"/>
        <w:ind w:left="0"/>
        <w:jc w:val="both"/>
      </w:pPr>
      <w:r>
        <w:rPr>
          <w:rFonts w:ascii="Times New Roman"/>
          <w:b w:val="false"/>
          <w:i w:val="false"/>
          <w:color w:val="000000"/>
          <w:sz w:val="28"/>
        </w:rPr>
        <w:t>
      сарапшылар мен мамандардың жұмыс кездесулері;</w:t>
      </w:r>
    </w:p>
    <w:p>
      <w:pPr>
        <w:spacing w:after="0"/>
        <w:ind w:left="0"/>
        <w:jc w:val="both"/>
      </w:pPr>
      <w:r>
        <w:rPr>
          <w:rFonts w:ascii="Times New Roman"/>
          <w:b w:val="false"/>
          <w:i w:val="false"/>
          <w:color w:val="000000"/>
          <w:sz w:val="28"/>
        </w:rPr>
        <w:t xml:space="preserve">
      әскери-техникалық бағдарламаларды әзірлеу; </w:t>
      </w:r>
    </w:p>
    <w:p>
      <w:pPr>
        <w:spacing w:after="0"/>
        <w:ind w:left="0"/>
        <w:jc w:val="both"/>
      </w:pPr>
      <w:r>
        <w:rPr>
          <w:rFonts w:ascii="Times New Roman"/>
          <w:b w:val="false"/>
          <w:i w:val="false"/>
          <w:color w:val="000000"/>
          <w:sz w:val="28"/>
        </w:rPr>
        <w:t>
      қару-жарақ пен әскери техника үлгілерінің таныстырылымын өткізу;</w:t>
      </w:r>
    </w:p>
    <w:p>
      <w:pPr>
        <w:spacing w:after="0"/>
        <w:ind w:left="0"/>
        <w:jc w:val="both"/>
      </w:pPr>
      <w:r>
        <w:rPr>
          <w:rFonts w:ascii="Times New Roman"/>
          <w:b w:val="false"/>
          <w:i w:val="false"/>
          <w:color w:val="000000"/>
          <w:sz w:val="28"/>
        </w:rPr>
        <w:t>
      қару-жарақ пен әскери техника көрмелеріне қатысу;</w:t>
      </w:r>
    </w:p>
    <w:p>
      <w:pPr>
        <w:spacing w:after="0"/>
        <w:ind w:left="0"/>
        <w:jc w:val="both"/>
      </w:pPr>
      <w:r>
        <w:rPr>
          <w:rFonts w:ascii="Times New Roman"/>
          <w:b w:val="false"/>
          <w:i w:val="false"/>
          <w:color w:val="000000"/>
          <w:sz w:val="28"/>
        </w:rPr>
        <w:t>
      теориялық және практикалық курстарға (тренингтерге), семинарларға, конференцияларға және өзара мүддені білдіретін тақырып бойынша кеңестерге қатысу;</w:t>
      </w:r>
    </w:p>
    <w:p>
      <w:pPr>
        <w:spacing w:after="0"/>
        <w:ind w:left="0"/>
        <w:jc w:val="both"/>
      </w:pPr>
      <w:r>
        <w:rPr>
          <w:rFonts w:ascii="Times New Roman"/>
          <w:b w:val="false"/>
          <w:i w:val="false"/>
          <w:color w:val="000000"/>
          <w:sz w:val="28"/>
        </w:rPr>
        <w:t>
      Тараптардың уағдаластығы бойынша басқа да нысандар.</w:t>
      </w:r>
    </w:p>
    <w:bookmarkStart w:name="z6"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xml:space="preserve">
      Осы Келісімді іске асыру жөніндегі уәкілетті органдар: </w:t>
      </w:r>
    </w:p>
    <w:p>
      <w:pPr>
        <w:spacing w:after="0"/>
        <w:ind w:left="0"/>
        <w:jc w:val="both"/>
      </w:pPr>
      <w:r>
        <w:rPr>
          <w:rFonts w:ascii="Times New Roman"/>
          <w:b w:val="false"/>
          <w:i w:val="false"/>
          <w:color w:val="000000"/>
          <w:sz w:val="28"/>
        </w:rPr>
        <w:t xml:space="preserve">
      Қазақстан тарапынан – Қазақстан Республикасының Қорғаныс министрлігі және Қазақстан Республикасының Қорғаныс және аэроғарыш өнеркәсібі министрлігі; </w:t>
      </w:r>
    </w:p>
    <w:p>
      <w:pPr>
        <w:spacing w:after="0"/>
        <w:ind w:left="0"/>
        <w:jc w:val="both"/>
      </w:pPr>
      <w:r>
        <w:rPr>
          <w:rFonts w:ascii="Times New Roman"/>
          <w:b w:val="false"/>
          <w:i w:val="false"/>
          <w:color w:val="000000"/>
          <w:sz w:val="28"/>
        </w:rPr>
        <w:t xml:space="preserve">
      Өзбек тарапынан – Өзбекстан Республикасының Қорғаныс министрлігі болып табылады. </w:t>
      </w:r>
    </w:p>
    <w:p>
      <w:pPr>
        <w:spacing w:after="0"/>
        <w:ind w:left="0"/>
        <w:jc w:val="both"/>
      </w:pPr>
      <w:r>
        <w:rPr>
          <w:rFonts w:ascii="Times New Roman"/>
          <w:b w:val="false"/>
          <w:i w:val="false"/>
          <w:color w:val="000000"/>
          <w:sz w:val="28"/>
        </w:rPr>
        <w:t>
      Уәкілетті органдардың атаулары немесе функциялары өзгерген жағдайда Тараптар дипломатиялық арналар арқылы бір-бірін дереу хабардар етеді.</w:t>
      </w:r>
    </w:p>
    <w:bookmarkStart w:name="z7"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Осы Келісімнің шеңберінде ынтымақтастықты жүзеге асыру мақсатында Тараптар әскери-техникалық ынтымақтастық жөніндегі бірлескен жұмыс тобын (бұдан әрі – жұмыс тобы) құрады.</w:t>
      </w:r>
    </w:p>
    <w:p>
      <w:pPr>
        <w:spacing w:after="0"/>
        <w:ind w:left="0"/>
        <w:jc w:val="both"/>
      </w:pPr>
      <w:r>
        <w:rPr>
          <w:rFonts w:ascii="Times New Roman"/>
          <w:b w:val="false"/>
          <w:i w:val="false"/>
          <w:color w:val="000000"/>
          <w:sz w:val="28"/>
        </w:rPr>
        <w:t>
      Жұмыс тобының отырыстары кезекпен Тараптар мемлекеттерінің аумағында, әдетте, қажеттілігіне қарай Тараптардың уәкілетті органдарының келісімі бойынша жылына бір рет өткізіледі.</w:t>
      </w:r>
    </w:p>
    <w:p>
      <w:pPr>
        <w:spacing w:after="0"/>
        <w:ind w:left="0"/>
        <w:jc w:val="both"/>
      </w:pPr>
      <w:r>
        <w:rPr>
          <w:rFonts w:ascii="Times New Roman"/>
          <w:b w:val="false"/>
          <w:i w:val="false"/>
          <w:color w:val="000000"/>
          <w:sz w:val="28"/>
        </w:rPr>
        <w:t>
      Жұмыс тобы әскери-техникалық ынтымақтастық саласындағы бағдарламаларды әзірлейді, сондай-ақ осы Келісімді іске асыруға байланысты басқа да мәселелерді қарайды.</w:t>
      </w:r>
    </w:p>
    <w:p>
      <w:pPr>
        <w:spacing w:after="0"/>
        <w:ind w:left="0"/>
        <w:jc w:val="both"/>
      </w:pPr>
      <w:r>
        <w:rPr>
          <w:rFonts w:ascii="Times New Roman"/>
          <w:b w:val="false"/>
          <w:i w:val="false"/>
          <w:color w:val="000000"/>
          <w:sz w:val="28"/>
        </w:rPr>
        <w:t>
      Жұмыс тобы отырысының күн тәртібі Тараптардың алдын ала келісімі бойынша белгіленеді.</w:t>
      </w:r>
    </w:p>
    <w:p>
      <w:pPr>
        <w:spacing w:after="0"/>
        <w:ind w:left="0"/>
        <w:jc w:val="both"/>
      </w:pPr>
      <w:r>
        <w:rPr>
          <w:rFonts w:ascii="Times New Roman"/>
          <w:b w:val="false"/>
          <w:i w:val="false"/>
          <w:color w:val="000000"/>
          <w:sz w:val="28"/>
        </w:rPr>
        <w:t>
      Жұмыс тобының отырыстары барысында қабылданған шешімдер тиісті хаттамалармен ресімделеді.</w:t>
      </w:r>
    </w:p>
    <w:bookmarkStart w:name="z8"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Егер әрбір нақты жағдайда өзгеше тәртіп келісілмесе, Тараптар осы Келісімді іске асыру барысында туындайтын шығыстарды Тараптар мемлекеттерінің заңнамасында көзделген қаражат шегінде дербес көтереді.</w:t>
      </w:r>
    </w:p>
    <w:bookmarkStart w:name="z9"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Осы Келісім шеңберіндегі ынтымақтастық нәтижесінде алынған ақпарат Тараптар мемлекеттерінің мүдделеріне залал келтіру үшін пайдаланылмайды.</w:t>
      </w:r>
    </w:p>
    <w:p>
      <w:pPr>
        <w:spacing w:after="0"/>
        <w:ind w:left="0"/>
        <w:jc w:val="both"/>
      </w:pPr>
      <w:r>
        <w:rPr>
          <w:rFonts w:ascii="Times New Roman"/>
          <w:b w:val="false"/>
          <w:i w:val="false"/>
          <w:color w:val="000000"/>
          <w:sz w:val="28"/>
        </w:rPr>
        <w:t xml:space="preserve">
      Қазақстан Республикасының және Өзбекстан Республикасының мемлекеттік құпияларын құрайтын мәліметтерді беру және қорғау 2006 жылғы 4 қыркүйектегі Қазақстан Республикасының Үкіметі мен Өзбекстан Республикасының Үкіметі арасындағы құпия ақпаратты өзара қорғау туралы </w:t>
      </w:r>
      <w:r>
        <w:rPr>
          <w:rFonts w:ascii="Times New Roman"/>
          <w:b w:val="false"/>
          <w:i w:val="false"/>
          <w:color w:val="000000"/>
          <w:sz w:val="28"/>
        </w:rPr>
        <w:t>келісімге</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Тараптар осы Келісім шеңберінде алынған немесе ие болған әскери-техникалық ынтымақтастық туралы ақпаратты басқа Тараптың алдын ала жазбаша келісімінсіз үшінші тарапқа, оның ішінде халықаралық ұйымдарға және шетелдік заңды немесе жеке тұлғаларға бермеуге міндеттенеді. Осы Келісім шеңберінде бірлесіп жұмыстарды жүргізу кезінде Тараптар таратылуы шектелген қызметтік ақпаратты беруі мүмкін.</w:t>
      </w:r>
    </w:p>
    <w:p>
      <w:pPr>
        <w:spacing w:after="0"/>
        <w:ind w:left="0"/>
        <w:jc w:val="both"/>
      </w:pPr>
      <w:r>
        <w:rPr>
          <w:rFonts w:ascii="Times New Roman"/>
          <w:b w:val="false"/>
          <w:i w:val="false"/>
          <w:color w:val="000000"/>
          <w:sz w:val="28"/>
        </w:rPr>
        <w:t xml:space="preserve">
      Мұндай ақпарат тасығыштарға "Қызмет бабында пайдалану үшін" белгісі қойылады. </w:t>
      </w:r>
    </w:p>
    <w:p>
      <w:pPr>
        <w:spacing w:after="0"/>
        <w:ind w:left="0"/>
        <w:jc w:val="both"/>
      </w:pPr>
      <w:r>
        <w:rPr>
          <w:rFonts w:ascii="Times New Roman"/>
          <w:b w:val="false"/>
          <w:i w:val="false"/>
          <w:color w:val="000000"/>
          <w:sz w:val="28"/>
        </w:rPr>
        <w:t>
      Таратылуы шектелген қызметтік ақпаратты алған Тарап оны қорғауды және қолдануды өз мемлекетінің заңнамасына сәйкес қамтамасыз етеді.</w:t>
      </w:r>
    </w:p>
    <w:p>
      <w:pPr>
        <w:spacing w:after="0"/>
        <w:ind w:left="0"/>
        <w:jc w:val="both"/>
      </w:pPr>
      <w:r>
        <w:rPr>
          <w:rFonts w:ascii="Times New Roman"/>
          <w:b w:val="false"/>
          <w:i w:val="false"/>
          <w:color w:val="000000"/>
          <w:sz w:val="28"/>
        </w:rPr>
        <w:t>
      Тараптар арасындағы таратылуы шектелген қызметтік ақпаратты беру фактілері құжаттамалық түрде тіркеледі.</w:t>
      </w:r>
    </w:p>
    <w:p>
      <w:pPr>
        <w:spacing w:after="0"/>
        <w:ind w:left="0"/>
        <w:jc w:val="both"/>
      </w:pPr>
      <w:r>
        <w:rPr>
          <w:rFonts w:ascii="Times New Roman"/>
          <w:b w:val="false"/>
          <w:i w:val="false"/>
          <w:color w:val="000000"/>
          <w:sz w:val="28"/>
        </w:rPr>
        <w:t>
      Тараптар арасында нақты келісімшарттар (шарттар) бойынша ынтымақтастық фактілерін немесе ынтымақтастық туралы басқа да мәліметтерді құпияда сақтау қажеттілігі туралы ақпаратты бір Тарап басқа Тараптың назарына алдын ала жеткізеді және (немесе) осы Келісім шеңберінде Тараптар арасында жасалатын келісімшарттарда (шарттарда) айтылады.</w:t>
      </w:r>
    </w:p>
    <w:p>
      <w:pPr>
        <w:spacing w:after="0"/>
        <w:ind w:left="0"/>
        <w:jc w:val="both"/>
      </w:pPr>
      <w:r>
        <w:rPr>
          <w:rFonts w:ascii="Times New Roman"/>
          <w:b w:val="false"/>
          <w:i w:val="false"/>
          <w:color w:val="000000"/>
          <w:sz w:val="28"/>
        </w:rPr>
        <w:t>
      Тараптардың өкілдеріне әскери объектілерге және әскери өнеркәсіп кешенінің кәсіпорындарына кіруге рұқсат беру Тараптар мемлекеттерінің заңнамасында белгіленген тәртіппен жүзеге асырылады.</w:t>
      </w:r>
    </w:p>
    <w:bookmarkStart w:name="z10"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Осы Келісім Тараптардың өз мемлекеттері қатысушылары болып табылатын басқа да халықаралық шарттардан туындайтын құқықтары мен міндеттемелерін қозғамайды.</w:t>
      </w:r>
    </w:p>
    <w:bookmarkStart w:name="z11"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xml:space="preserve">
      Тараптардың өзара уағдаластығы бойынша осы Келісімге жеке хаттамалармен ресімделетін, оның ажырамас бөлігі болып табылатын және осы Келісімнің </w:t>
      </w:r>
      <w:r>
        <w:rPr>
          <w:rFonts w:ascii="Times New Roman"/>
          <w:b w:val="false"/>
          <w:i w:val="false"/>
          <w:color w:val="000000"/>
          <w:sz w:val="28"/>
        </w:rPr>
        <w:t>11-бабында</w:t>
      </w:r>
      <w:r>
        <w:rPr>
          <w:rFonts w:ascii="Times New Roman"/>
          <w:b w:val="false"/>
          <w:i w:val="false"/>
          <w:color w:val="000000"/>
          <w:sz w:val="28"/>
        </w:rPr>
        <w:t xml:space="preserve"> белгіленген тәртіппен күшіне енетін өзгерістер мен толықтырулар енгізілуі мүмкін. </w:t>
      </w:r>
    </w:p>
    <w:bookmarkStart w:name="z12"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xml:space="preserve">
      Осы Келісімді қолдануға немесе түсіндіруге байланысты даулар мен келіспеушіліктерді Тараптар консультациялар мен келіссөздер арқылы шешетін болады. </w:t>
      </w:r>
    </w:p>
    <w:bookmarkStart w:name="z13"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Осы Келісім бес жыл мерзімге жасалады, ол аяқталғаннан кейін, егер Тараптардың бір де біреуі тиісінше алғашқы бес жылдық не кейінгі бір жылдық кезеңдер аяқталғанға дейін кемінде алты ай бұрын өзінің осы Келісімді ұзартпау немесе қолданысын тоқтату ниеті туралы дипломатиялық арналар арқылы жазбаша басқа Тарапқа хабарламаса, автоматты түрде кейінгі бір жылдық кезеңдерге ұзартылады.</w:t>
      </w:r>
    </w:p>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хабарламаларды дипломатиялық арналар арқылы алынған күнінен бастап күшіне енеді.</w:t>
      </w:r>
    </w:p>
    <w:p>
      <w:pPr>
        <w:spacing w:after="0"/>
        <w:ind w:left="0"/>
        <w:jc w:val="both"/>
      </w:pPr>
      <w:r>
        <w:rPr>
          <w:rFonts w:ascii="Times New Roman"/>
          <w:b w:val="false"/>
          <w:i w:val="false"/>
          <w:color w:val="000000"/>
          <w:sz w:val="28"/>
        </w:rPr>
        <w:t>
      2017 жылғы 16 қыркүйекте Ташкент қаласында әрқайсысы қазақ, өзбек және орыс тілдерінде екі төлнұсқа данада жасалды әрі барлық мәтіндер тең түпнұсқалы болып табылады.</w:t>
      </w:r>
    </w:p>
    <w:p>
      <w:pPr>
        <w:spacing w:after="0"/>
        <w:ind w:left="0"/>
        <w:jc w:val="both"/>
      </w:pPr>
      <w:r>
        <w:rPr>
          <w:rFonts w:ascii="Times New Roman"/>
          <w:b w:val="false"/>
          <w:i w:val="false"/>
          <w:color w:val="000000"/>
          <w:sz w:val="28"/>
        </w:rPr>
        <w:t>
      Мәтіндер арасында алшақтық болған жағдайда, Тараптар орыс тіліндегі мәтінге жүгінетін болады.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