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241c8b" w14:textId="b241c8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1996 жылы 7 қазандағы Қазақстан Республикасының Үкіметі мен Венгрия Республикасы Үкіметінің арасындағы дипломатиялық және қызмет бабындағы төлқұжаттары бар азаматтардың өзара визасыз сапарларының тәртібі туралы келісімге өзгерістер мен толықтырулар енгізу туралы хаттамаға қол қою туралы</w:t>
      </w:r>
    </w:p>
    <w:p>
      <w:pPr>
        <w:spacing w:after="0"/>
        <w:ind w:left="0"/>
        <w:jc w:val="both"/>
      </w:pPr>
      <w:r>
        <w:rPr>
          <w:rFonts w:ascii="Times New Roman"/>
          <w:b w:val="false"/>
          <w:i w:val="false"/>
          <w:color w:val="000000"/>
          <w:sz w:val="28"/>
        </w:rPr>
        <w:t>Қазақстан Республикасы Үкіметінің 2018 жылғы 27 ақпандағы № 86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xml:space="preserve">
      1. Қоса беріліп отырған 1996 жылғы 7 қазандағы Қазақстан Республикасының Үкіметі мен Венгрия Республикасы Үкіметінің арасындағы дипломатиялық және қызмет бабындағы төлқұжаттары бар азаматтардың өзара визасыз сапарларының тәртібі туралы келісімге өзгерістер мен толықтырулар енгізу туралы хаттаманың </w:t>
      </w:r>
      <w:r>
        <w:rPr>
          <w:rFonts w:ascii="Times New Roman"/>
          <w:b w:val="false"/>
          <w:i w:val="false"/>
          <w:color w:val="000000"/>
          <w:sz w:val="28"/>
        </w:rPr>
        <w:t>жобасы</w:t>
      </w:r>
      <w:r>
        <w:rPr>
          <w:rFonts w:ascii="Times New Roman"/>
          <w:b w:val="false"/>
          <w:i w:val="false"/>
          <w:color w:val="000000"/>
          <w:sz w:val="28"/>
        </w:rPr>
        <w:t xml:space="preserve"> мақұлдансын.</w:t>
      </w:r>
    </w:p>
    <w:bookmarkEnd w:id="1"/>
    <w:bookmarkStart w:name="z3" w:id="2"/>
    <w:p>
      <w:pPr>
        <w:spacing w:after="0"/>
        <w:ind w:left="0"/>
        <w:jc w:val="both"/>
      </w:pPr>
      <w:r>
        <w:rPr>
          <w:rFonts w:ascii="Times New Roman"/>
          <w:b w:val="false"/>
          <w:i w:val="false"/>
          <w:color w:val="000000"/>
          <w:sz w:val="28"/>
        </w:rPr>
        <w:t xml:space="preserve">
      2. Қазақстан Республикасының Сыртқы істер министрі Қайрат Құдайбергенұлы Әбдірахмановқа 1996 жылғы 7 қазандағы Қазақстан Республикасының Үкіметі мен Венгрия Республикасы Үкіметінің арасындағы дипломатиялық және қызмет бабындағы төлқұжаттары бар азаматтардың өзара визасыз сапарларының тәртібі туралы келісімге өзгерістер мен толықтырулар енгізу туралы хаттамаға қағидаттық сипаты жоқ өзгерістер мен толықтырулар енгізуге рұқсат бере отырып, Қазақстан Республикасының Үкіметі атынан қол қоюға өкілеттік берілсін.    </w:t>
      </w:r>
    </w:p>
    <w:bookmarkEnd w:id="2"/>
    <w:bookmarkStart w:name="z4" w:id="3"/>
    <w:p>
      <w:pPr>
        <w:spacing w:after="0"/>
        <w:ind w:left="0"/>
        <w:jc w:val="both"/>
      </w:pPr>
      <w:r>
        <w:rPr>
          <w:rFonts w:ascii="Times New Roman"/>
          <w:b w:val="false"/>
          <w:i w:val="false"/>
          <w:color w:val="000000"/>
          <w:sz w:val="28"/>
        </w:rPr>
        <w:t>
      3. Осы қаулы қол қойылған күнінен бастап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Премьер-Министрі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Сағынтаев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2018 жылғы 27 ақпандағы</w:t>
            </w:r>
            <w:r>
              <w:br/>
            </w:r>
            <w:r>
              <w:rPr>
                <w:rFonts w:ascii="Times New Roman"/>
                <w:b w:val="false"/>
                <w:i w:val="false"/>
                <w:color w:val="000000"/>
                <w:sz w:val="20"/>
              </w:rPr>
              <w:t>№ 86 қаулысымен</w:t>
            </w:r>
            <w:r>
              <w:br/>
            </w:r>
            <w:r>
              <w:rPr>
                <w:rFonts w:ascii="Times New Roman"/>
                <w:b w:val="false"/>
                <w:i w:val="false"/>
                <w:color w:val="000000"/>
                <w:sz w:val="20"/>
              </w:rPr>
              <w:t>мақұлданған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Жоба</w:t>
            </w:r>
          </w:p>
        </w:tc>
      </w:tr>
    </w:tbl>
    <w:bookmarkStart w:name="z6" w:id="4"/>
    <w:p>
      <w:pPr>
        <w:spacing w:after="0"/>
        <w:ind w:left="0"/>
        <w:jc w:val="left"/>
      </w:pPr>
      <w:r>
        <w:rPr>
          <w:rFonts w:ascii="Times New Roman"/>
          <w:b/>
          <w:i w:val="false"/>
          <w:color w:val="000000"/>
        </w:rPr>
        <w:t xml:space="preserve"> 1996 жылы 7 қазандағы Қазақстан Республикасының Үкіметі мен Венгрия Республикасы Үкіметінің арасындағы дипломатиялық және қызмет бабындағы төлқұжаттары бар азаматтардың өзара визасыз сапарларының тәртібі туралы келісімге өзгертулер мен толықтырулар енгізу туралы ХАТТАМА</w:t>
      </w:r>
    </w:p>
    <w:bookmarkEnd w:id="4"/>
    <w:p>
      <w:pPr>
        <w:spacing w:after="0"/>
        <w:ind w:left="0"/>
        <w:jc w:val="both"/>
      </w:pPr>
      <w:r>
        <w:rPr>
          <w:rFonts w:ascii="Times New Roman"/>
          <w:b w:val="false"/>
          <w:i w:val="false"/>
          <w:color w:val="000000"/>
          <w:sz w:val="28"/>
        </w:rPr>
        <w:t>
</w:t>
      </w:r>
      <w:r>
        <w:rPr>
          <w:rFonts w:ascii="Times New Roman"/>
          <w:b w:val="false"/>
          <w:i w:val="false"/>
          <w:color w:val="ff0000"/>
          <w:sz w:val="28"/>
        </w:rPr>
        <w:t>      (2018 жылғы 30 наурызда күшіне енді - Қазақстан Республикасының халықаралық шарттары бюллетені, 2018 ж., № 3, 38-құжат)</w:t>
      </w:r>
    </w:p>
    <w:bookmarkStart w:name="z7" w:id="5"/>
    <w:p>
      <w:pPr>
        <w:spacing w:after="0"/>
        <w:ind w:left="0"/>
        <w:jc w:val="both"/>
      </w:pPr>
      <w:r>
        <w:rPr>
          <w:rFonts w:ascii="Times New Roman"/>
          <w:b w:val="false"/>
          <w:i w:val="false"/>
          <w:color w:val="000000"/>
          <w:sz w:val="28"/>
        </w:rPr>
        <w:t>
      Бұдан әрі "Келісуші тараптар" деп аталатын Қазақстан Республикасының Үкіметі мен Мажарстан Үкіметі,</w:t>
      </w:r>
    </w:p>
    <w:bookmarkEnd w:id="5"/>
    <w:bookmarkStart w:name="z8" w:id="6"/>
    <w:p>
      <w:pPr>
        <w:spacing w:after="0"/>
        <w:ind w:left="0"/>
        <w:jc w:val="both"/>
      </w:pPr>
      <w:r>
        <w:rPr>
          <w:rFonts w:ascii="Times New Roman"/>
          <w:b w:val="false"/>
          <w:i w:val="false"/>
          <w:color w:val="000000"/>
          <w:sz w:val="28"/>
        </w:rPr>
        <w:t xml:space="preserve">
      1996 жылы 7 қазандағы Қазақстан Республикасының Үкіметі мен Венгрия Республикасы Үкіметінің арасындағы дипломатиялық және қызмет бабындағы төлқұжаттары бар азаматтардың өзара визасыз сапарларының тәртібі туралы келісімді (бұдан әрі – Келісім) басшылыққа ала отырып, </w:t>
      </w:r>
    </w:p>
    <w:bookmarkEnd w:id="6"/>
    <w:p>
      <w:pPr>
        <w:spacing w:after="0"/>
        <w:ind w:left="0"/>
        <w:jc w:val="both"/>
      </w:pPr>
      <w:r>
        <w:rPr>
          <w:rFonts w:ascii="Times New Roman"/>
          <w:b w:val="false"/>
          <w:i w:val="false"/>
          <w:color w:val="000000"/>
          <w:sz w:val="28"/>
        </w:rPr>
        <w:t>
      төмендегілер туралы келісті:</w:t>
      </w:r>
    </w:p>
    <w:p>
      <w:pPr>
        <w:spacing w:after="0"/>
        <w:ind w:left="0"/>
        <w:jc w:val="both"/>
      </w:pPr>
      <w:r>
        <w:rPr>
          <w:rFonts w:ascii="Times New Roman"/>
          <w:b/>
          <w:i w:val="false"/>
          <w:color w:val="000000"/>
          <w:sz w:val="28"/>
        </w:rPr>
        <w:t>1-бап</w:t>
      </w:r>
    </w:p>
    <w:bookmarkStart w:name="z10" w:id="7"/>
    <w:p>
      <w:pPr>
        <w:spacing w:after="0"/>
        <w:ind w:left="0"/>
        <w:jc w:val="both"/>
      </w:pPr>
      <w:r>
        <w:rPr>
          <w:rFonts w:ascii="Times New Roman"/>
          <w:b w:val="false"/>
          <w:i w:val="false"/>
          <w:color w:val="000000"/>
          <w:sz w:val="28"/>
        </w:rPr>
        <w:t>
      1. Келісімнің 1-бабының 1-тармағы мынадай редакцияда жазылсын:</w:t>
      </w:r>
    </w:p>
    <w:bookmarkEnd w:id="7"/>
    <w:p>
      <w:pPr>
        <w:spacing w:after="0"/>
        <w:ind w:left="0"/>
        <w:jc w:val="both"/>
      </w:pPr>
      <w:r>
        <w:rPr>
          <w:rFonts w:ascii="Times New Roman"/>
          <w:b w:val="false"/>
          <w:i w:val="false"/>
          <w:color w:val="000000"/>
          <w:sz w:val="28"/>
        </w:rPr>
        <w:t xml:space="preserve">
      "Дипломатиялық және қызметтік паспорттары бар кез келген Келісуші тараптардың азаматтары кез келген бір жүз сексен (180) күнді құрайтын кезең ішінде тоқсан (90) күннен аспайтын мерзімде визасыз режим бойынша екінші тарап мемлекетінің аумағына кіре алады, шыға алады, сондай-ақ транзитпен жүре алады және ықтиярхатсыз бола алады, бұл бір жүз сексен (180) күнді құрайтын кезеңді қарастыру бұдан бұрын болған әр болу күнін білдіреді. </w:t>
      </w:r>
    </w:p>
    <w:bookmarkStart w:name="z11" w:id="8"/>
    <w:p>
      <w:pPr>
        <w:spacing w:after="0"/>
        <w:ind w:left="0"/>
        <w:jc w:val="both"/>
      </w:pPr>
      <w:r>
        <w:rPr>
          <w:rFonts w:ascii="Times New Roman"/>
          <w:b w:val="false"/>
          <w:i w:val="false"/>
          <w:color w:val="000000"/>
          <w:sz w:val="28"/>
        </w:rPr>
        <w:t>
      2. Келiсiмнiң 1-бабының 2-тармағы мынадай редакцияда жазылсын:</w:t>
      </w:r>
    </w:p>
    <w:bookmarkEnd w:id="8"/>
    <w:p>
      <w:pPr>
        <w:spacing w:after="0"/>
        <w:ind w:left="0"/>
        <w:jc w:val="both"/>
      </w:pPr>
      <w:r>
        <w:rPr>
          <w:rFonts w:ascii="Times New Roman"/>
          <w:b w:val="false"/>
          <w:i w:val="false"/>
          <w:color w:val="000000"/>
          <w:sz w:val="28"/>
        </w:rPr>
        <w:t>
      "2. 1-бапта көрсетілген паспорттар келесі критерийлерді қанағаттандыруы тиіс:</w:t>
      </w:r>
    </w:p>
    <w:bookmarkStart w:name="z12" w:id="9"/>
    <w:p>
      <w:pPr>
        <w:spacing w:after="0"/>
        <w:ind w:left="0"/>
        <w:jc w:val="both"/>
      </w:pPr>
      <w:r>
        <w:rPr>
          <w:rFonts w:ascii="Times New Roman"/>
          <w:b w:val="false"/>
          <w:i w:val="false"/>
          <w:color w:val="000000"/>
          <w:sz w:val="28"/>
        </w:rPr>
        <w:t>
      а. Паспорттардың қолданылу мерзімі Келісуші тараптардың аумағынан болжалды шығу күнінен кейін кемінде 3 (үш) ай бойы жарамды болуы тиіс;</w:t>
      </w:r>
    </w:p>
    <w:bookmarkEnd w:id="9"/>
    <w:bookmarkStart w:name="z13" w:id="10"/>
    <w:p>
      <w:pPr>
        <w:spacing w:after="0"/>
        <w:ind w:left="0"/>
        <w:jc w:val="both"/>
      </w:pPr>
      <w:r>
        <w:rPr>
          <w:rFonts w:ascii="Times New Roman"/>
          <w:b w:val="false"/>
          <w:i w:val="false"/>
          <w:color w:val="000000"/>
          <w:sz w:val="28"/>
        </w:rPr>
        <w:t>
      б. Паспорттар соңғы 5 (бес) жыл ішінде әзірленген болуы тиіс.</w:t>
      </w:r>
    </w:p>
    <w:bookmarkEnd w:id="10"/>
    <w:bookmarkStart w:name="z14" w:id="11"/>
    <w:p>
      <w:pPr>
        <w:spacing w:after="0"/>
        <w:ind w:left="0"/>
        <w:jc w:val="both"/>
      </w:pPr>
      <w:r>
        <w:rPr>
          <w:rFonts w:ascii="Times New Roman"/>
          <w:b w:val="false"/>
          <w:i w:val="false"/>
          <w:color w:val="000000"/>
          <w:sz w:val="28"/>
        </w:rPr>
        <w:t>
      3. Келiсiмнiң 2-бабының 1-тармағы мынадай редакцияда жазылсын:</w:t>
      </w:r>
    </w:p>
    <w:bookmarkEnd w:id="11"/>
    <w:p>
      <w:pPr>
        <w:spacing w:after="0"/>
        <w:ind w:left="0"/>
        <w:jc w:val="both"/>
      </w:pPr>
      <w:r>
        <w:rPr>
          <w:rFonts w:ascii="Times New Roman"/>
          <w:b w:val="false"/>
          <w:i w:val="false"/>
          <w:color w:val="000000"/>
          <w:sz w:val="28"/>
        </w:rPr>
        <w:t>
      "1.Келісуші тараптың аумағында орналасқан дипломатиялық өкілдіктердің немесе консулдық мекемелердің, сондай-ақ халықаралық ұйымдардың өкілдері болып табылатын Келісуші тараптардың азаматтары   және 1-бапта көрсетілген жарамды паспорттары бар олардың отбасы мүшелері тиісті кіру визаларын екінші Тараптың аумағына кіргенге дейін алуы тиіс. Келісуші тараптар бір-бірін жоғарыда аталған азаматтардың келетіні туралы дипломатиялық арналар арқылы хабардар етеді.</w:t>
      </w:r>
    </w:p>
    <w:bookmarkStart w:name="z15" w:id="12"/>
    <w:p>
      <w:pPr>
        <w:spacing w:after="0"/>
        <w:ind w:left="0"/>
        <w:jc w:val="both"/>
      </w:pPr>
      <w:r>
        <w:rPr>
          <w:rFonts w:ascii="Times New Roman"/>
          <w:b w:val="false"/>
          <w:i w:val="false"/>
          <w:color w:val="000000"/>
          <w:sz w:val="28"/>
        </w:rPr>
        <w:t xml:space="preserve">
      4. Келісімнің 2-бабының 2 және 3-тармақтары жойылсын. </w:t>
      </w:r>
    </w:p>
    <w:bookmarkEnd w:id="12"/>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i w:val="false"/>
          <w:color w:val="000000"/>
          <w:sz w:val="28"/>
        </w:rPr>
        <w:t>2-бап</w:t>
      </w:r>
    </w:p>
    <w:bookmarkStart w:name="z17" w:id="13"/>
    <w:p>
      <w:pPr>
        <w:spacing w:after="0"/>
        <w:ind w:left="0"/>
        <w:jc w:val="both"/>
      </w:pPr>
      <w:r>
        <w:rPr>
          <w:rFonts w:ascii="Times New Roman"/>
          <w:b w:val="false"/>
          <w:i w:val="false"/>
          <w:color w:val="000000"/>
          <w:sz w:val="28"/>
        </w:rPr>
        <w:t>
      Осы Хаттаманың ережелерін түсіндіруге және оларды қолдануға байланысты Келісуші тараптар арасында туындайтын келіспеушіліктер өзара келіссөздер мен консультациялар арқылы шешіледі.</w:t>
      </w:r>
    </w:p>
    <w:bookmarkEnd w:id="13"/>
    <w:p>
      <w:pPr>
        <w:spacing w:after="0"/>
        <w:ind w:left="0"/>
        <w:jc w:val="both"/>
      </w:pPr>
      <w:r>
        <w:rPr>
          <w:rFonts w:ascii="Times New Roman"/>
          <w:b/>
          <w:i w:val="false"/>
          <w:color w:val="000000"/>
          <w:sz w:val="28"/>
        </w:rPr>
        <w:t>3-бап</w:t>
      </w:r>
    </w:p>
    <w:bookmarkStart w:name="z19" w:id="14"/>
    <w:p>
      <w:pPr>
        <w:spacing w:after="0"/>
        <w:ind w:left="0"/>
        <w:jc w:val="both"/>
      </w:pPr>
      <w:r>
        <w:rPr>
          <w:rFonts w:ascii="Times New Roman"/>
          <w:b w:val="false"/>
          <w:i w:val="false"/>
          <w:color w:val="000000"/>
          <w:sz w:val="28"/>
        </w:rPr>
        <w:t>
      Осы Хаттаманың және Келісімнің ережелері Келісуші тараптар мүше болып табылатын басқа халықаралық шарттардан туындайтын олардың құқықтары мен міндеттерін қозғамайды.</w:t>
      </w:r>
    </w:p>
    <w:bookmarkEnd w:id="14"/>
    <w:bookmarkStart w:name="z20" w:id="15"/>
    <w:p>
      <w:pPr>
        <w:spacing w:after="0"/>
        <w:ind w:left="0"/>
        <w:jc w:val="both"/>
      </w:pPr>
      <w:r>
        <w:rPr>
          <w:rFonts w:ascii="Times New Roman"/>
          <w:b w:val="false"/>
          <w:i w:val="false"/>
          <w:color w:val="000000"/>
          <w:sz w:val="28"/>
        </w:rPr>
        <w:t>
      Осы Хаттама Келісімнің ажырамас бөлігі болып табылады және Келісімнің 7-бабында көзделген рәсімге сәйкес күшіне енеді.</w:t>
      </w:r>
    </w:p>
    <w:bookmarkEnd w:id="15"/>
    <w:bookmarkStart w:name="z21" w:id="16"/>
    <w:p>
      <w:pPr>
        <w:spacing w:after="0"/>
        <w:ind w:left="0"/>
        <w:jc w:val="both"/>
      </w:pPr>
      <w:r>
        <w:rPr>
          <w:rFonts w:ascii="Times New Roman"/>
          <w:b w:val="false"/>
          <w:i w:val="false"/>
          <w:color w:val="000000"/>
          <w:sz w:val="28"/>
        </w:rPr>
        <w:t xml:space="preserve">
      Осы Хаттама қолданысы Келісімнің қолданысының аяқталуымен бірге тоқтатылады. </w:t>
      </w:r>
    </w:p>
    <w:bookmarkEnd w:id="16"/>
    <w:p>
      <w:pPr>
        <w:spacing w:after="0"/>
        <w:ind w:left="0"/>
        <w:jc w:val="both"/>
      </w:pPr>
      <w:r>
        <w:rPr>
          <w:rFonts w:ascii="Times New Roman"/>
          <w:b w:val="false"/>
          <w:i w:val="false"/>
          <w:color w:val="000000"/>
          <w:sz w:val="28"/>
        </w:rPr>
        <w:t>
      2018 жылы  "__"___________ ___________қаласында әрқайсысы қазақ, мажар және орыс тілдерінде мәтіндердің күші бірдей екі данада жасалды. Мәтіндер арасында келіспеушіліктер туындаған жағдайда, Келісуші тараптар орыс тіліндегі мәтінге жүгінетін болады.</w:t>
      </w:r>
    </w:p>
    <w:tbl>
      <w:tblPr>
        <w:tblW w:w="0" w:type="auto"/>
        <w:tblCellSpacing w:w="0" w:type="auto"/>
        <w:tblBorders>
          <w:top w:val="none"/>
          <w:left w:val="none"/>
          <w:bottom w:val="none"/>
          <w:right w:val="none"/>
          <w:insideH w:val="none"/>
          <w:insideV w:val="none"/>
        </w:tblBorders>
      </w:tblPr>
      <w:tblGrid>
        <w:gridCol w:w="7796"/>
        <w:gridCol w:w="4204"/>
      </w:tblGrid>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rPr>
                <w:rFonts w:ascii="Times New Roman"/>
                <w:b w:val="false"/>
                <w:i w:val="false"/>
                <w:color w:val="000000"/>
                <w:sz w:val="20"/>
              </w:rPr>
              <w:t>
</w:t>
            </w:r>
          </w:p>
        </w:tc>
        <w:tc>
          <w:tcPr>
            <w:tcW w:w="420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МАЖАРСТАН</w:t>
            </w: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ҮКІМЕТІ ҮШІН</w:t>
            </w:r>
            <w:r>
              <w:rPr>
                <w:rFonts w:ascii="Times New Roman"/>
                <w:b w:val="false"/>
                <w:i w:val="false"/>
                <w:color w:val="000000"/>
                <w:sz w:val="20"/>
              </w:rPr>
              <w:t>
</w:t>
            </w:r>
          </w:p>
        </w:tc>
        <w:tc>
          <w:tcPr>
            <w:tcW w:w="420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ҮКІМЕТІ ҮШІН</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