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4e926" w14:textId="c24e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Қызметтік тұрғынжай жекешелендіруге жатпайтын әскери қалашықтардың, шекара бөлімшелердің және өзге де жабық объектілердің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 наурыздағы № 95 қаулысы. Күші жойылды - Қазақстан Республикасы Үкіметінің 2023 жылғы 23 ақпандағы № 156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23.02.2023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тақырыбы жаңа редакцияда - ҚР Үкіметінің 29.04.2020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2018 жылғы 1 қаңтардан бастап қолданысқа енгізіледі.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1997 жылғы 16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101-2-бабының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қызметтік тұрғынжай жекешелендіруге жатпайтын әскери қалашықтардың, шекара бөлімшелердің және өзге де жабық объектілердің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2018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Қызметтік тұрғынжай жекешелендіруге жатпайтын әскери қалашықтардың, шекара бөлімшелердің және өзге де жабық объектілердің тізбесі.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Тізбенің тақырыбы жаңа редакцияда - ҚР Үкіметінің 29.04.2020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Тізбеге өзгерістер енгізілді - ҚР Үкіметінің 29.04.2020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енгізіледі); 01.09.2020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 ресми жарияланған күнінен кейін күнтізбелік он күн өткен соң қолданысқа енгізіледі); 02.02.2022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Гарнизон (облыс, республикалық маңызы бар қалалар, астана)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Әскери қалашықтың атауы, мүкәммалдық нөмiрi, орналасқан жерi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Санаты (жабық, оқшауланған)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Орналасқан әскери бөлiм (бөлімше)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Қазақстан Республикасының Қорғаныс министрлігі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Астана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 әскери қалашық, Нұр-Сұлтан қаласы, Сороковая станциясы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 әскери қалашық, Нұр-Сұлтан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Тұңғыш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 – Елбасы атындағы Ұлттық қорғаныс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Ақмола облысы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 әскери қалашық, Арнасай кенті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68665, 73805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Нөмірсіз әскери қалашық, Ақкөл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әскери қалашық, Щучинск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кадет корпусы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Алматы облысы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әскери қалашық, Шамалған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әскери қалашық, Жаркент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әскери қалашық, Қапшағай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әскери қалашық, Жетіген кенті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әскери қалашық, Ескелді ауданы, Қарабұлақ кенті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әскери қалашық, Сарыөзек кенті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әскери қалашық, Сарыөзек кенті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әскери қалашық, Талдықорған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АПБ, 54380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әскери қалашық, Шеңгелді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Шығыс Қазақстан облысы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әскери қалашық, Аягөз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әскери қалашық, Аягөз қаласы, Мамырсу кенті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әскери қалашық, Жаңғызтөбе кенті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әскери қалашық, Жаңа-Ахмер кенті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27943, 35835, 64471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әскери қалашық, Күршім кенті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31767 "В"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Жамбыл облысы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әскери қалашық, Гвардейск қала үлгісіндегі кенті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әскери қалашық, Гвардейск қала үлгісіндегі кенті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әскери қалашық, Гвардейск қала үлгісіндегі кенті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әскери қалашық, Б. Момышұлы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әскери қалашық, Құлан ауылы, Луговая станциясы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әскери қалашық, Меркі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әскери қалашық, Жібек жолы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әскери қалашық, Ақжар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әскери қалашық, Айша бибі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Қарағанды облысы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әскери қалашық, Спасск кенті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әскери қалашық, Ақтас кенті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әскери қалашық, Орта Дересін кенті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әскери қалашық, Приозерск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әскери қалашық, Приозерск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Маңғыстау облысы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әскери қалашық, Ақтау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25744, 51809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әскери қалашық, Форт-Шевченко кенті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 әскери қалашық, Бейнеу кенті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Түркістан облысы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әскери қалашық, Арыс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әскери қалашық, Сарыағаш ауданы, Жібек Жолы кенті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Шымкент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 әскери қалашық, Шымкент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қорғанысы күштерi бөлiмшелерiнiң өз тұрғын үй қоры бар және елдi мекендерден тыс орналасқан барлық әскери қалашықтары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тораптары мен әскери қоймалардың өз тұрғын үй қоры бар және елдi мекендерден тыс орналасқан барлық әскери қалашықтары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Қазақстан Республикасының Ұлттық қауіпсіздік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қалашық, Іле ауданы, Қараой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 академиясы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Шекара қызметі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 қызметінің ведомстволық бағыныстағы ұйымдары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қалашық, Жетісу ауданы, Көкмайса ықшам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Техниканы және қару-жарақты жөндеу басқармасы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қалашық, Іле ауданы, Қараой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кинология басқармасы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 қызметінің аумақтық органдары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 қызметінің Алматы облысы бойынша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қалашық, Панфилов ауданы, Жаркент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қалашық, Панфилов ауданы, Пенжім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қалашық, Ұйғыр ауданы, Шонжы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қалашық, Алакөл ауданы, Үшарал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 қызметінің Атырау облысы бойынша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қалашық, Атырау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 қызметінің Шығыс Қазақстан облысы бойынша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қалашық, Күршім ауданы, Күршім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қалашық, Зайсан ауданы, Зайсан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қалашық, Үржар ауданы, Мақаншы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қалашық, Жарма ауданы, Жаңғызтөбе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 қызметінің Жамбыл облысы бойынша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қалашық, Қордай ауданы, Қордай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қалашық, Меркі ауданы, Сарымолдаев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 қызметінің Маңғыстау облысы бойынша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қалашық, Ақтау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қалашық, Бейнеу ауданы, Бейнеу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қалашық, Түпқараған ауданы, Баутино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 қызметінің Түркістан облысы бойынша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қалашық, Сарыағаш ауданы, Сарыағаш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қалашық, Мақтаарал ауданы, Мырзакент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қалашық,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Леңгір қаласы,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Шаңырақ ықшам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қауіпсіздік комитеті Шекара қызметінің барлық шекара бөлімдері (бөлімшелері)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Авиация қызметі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қалашық,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қала түріндегі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 басқармасы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қалашық,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қалашық деп бір жер учаскесінде орналасқан және Қазақстан Республикасы арнаулы мемлекеттік органдарының қызметкерлерін, әскери қызметшілері мен жұмыскерлерін орналастыру үшін белгілі бір нысаналы мақсатқа ие ғимараттар мен құрылыстар кешені түсініледі.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Қазақстан Республикасы Ұлттық ұланының Бас қолбасшылығы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"Оңтүстік" өңірлік қолбасшылығы" кіші бөлімі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Нөмірсіз әскери қалашық, Алматы қаласы, Бостандық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Нөмірсіз әскери қалашық, Алматы қаласы, Әуезов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Нөмірсіз әскери қалашық, Алматы облысы, Жамбыл ауданы Ұзынағаш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"Орталық" өңірлік қолбасшылығы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Нөмірсіз әскери қалашық, Ақмола облысы, Көкшетау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Нөмірсіз әскери қалашық, Қарағанды облысы, Қарағанды қаласы, Октябрь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"Шығыс" өңірлік қолбасшылығы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Нөмірсіз әскери қалашық, Павлодар облысы, Павлодар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"Батыс" өңірлік қолбасшылығы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Нөмірсіз әскери қалашық, Батыс Қазақстан облысы, Орал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Нөмірсіз әскери қалашық, Маңғыстау облысы, Жаңаөзен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Нөмірсіз әскери қалашық, Маңғыстау облысы, Ақтау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Қазақстан Республикасы Ұлттық ұланының орталық бағыныстағы әскери бөлімдері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Нөмірсіз әскери қалашық, Нұр-Сұлтан қаласы, Есіл ауданы, Үркер шағын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Нөмірсіз әскери қалашық, Алматы облысы, Еңбекшіқазақ ауданы, Қаракемер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Нөмірсіз әскери қалашық, Алматы облысы, Іле ауданы, Заречный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Нөмірсіз әскери қалашық, Солтүстік Қазақстан облысы, Петропавл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ұлан академиясы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