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ed6e3" w14:textId="97ed6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аумақтық суларындағы теңізіндегі) теңіз дәліздерін және қозғалысты бөлу схемаларын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 наурыздағы № 97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Республикасының Мемлекеттік шекарасы туралы" 2013 жылғы 16 қаңтардағы Қазақстан Республикасы Заңының 55-бабының </w:t>
      </w:r>
      <w:r>
        <w:rPr>
          <w:rFonts w:ascii="Times New Roman"/>
          <w:b w:val="false"/>
          <w:i w:val="false"/>
          <w:color w:val="000000"/>
          <w:sz w:val="28"/>
        </w:rPr>
        <w:t>16)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аумақтық суларындағы (теңізіндегі) теңіз дәліздері және қозғалысты бөлу схемалары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аумақтық суларындағы (теңізіндегі) теңіз дәліздері және қозғалысты бөлу схемалары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Корабльдердің және кемелердің Қазақстан Республикасының аумақтық суларына (суларынан) (теңізіне/теңізінен) кіруі және шығуы қысқа жолмен тек Аl, Вl, С1, D1, E1, F1, G1 және H1 нүктелерінде жүргізіледі: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Атырау порты бағытында жүзу үшін А1 бақылау нүктесінен Жайық-Каспий арнасының № 25 қабылдау буйына дейін № 1 теңіз дәлізі белгіленеді.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Қозғалысты бөлу схемасы осі мынадай нүктелер арқылы өтетін аймақпен бөлінген қозғалыстың екі жолағын қамтиды: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6"/>
        <w:gridCol w:w="2952"/>
        <w:gridCol w:w="2953"/>
        <w:gridCol w:w="1250"/>
        <w:gridCol w:w="1191"/>
        <w:gridCol w:w="2648"/>
      </w:tblGrid>
      <w:tr>
        <w:trPr>
          <w:trHeight w:val="30" w:hRule="atLeast"/>
        </w:trPr>
        <w:tc>
          <w:tcPr>
            <w:tcW w:w="1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Нүкте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Координаталар</w:t>
            </w:r>
          </w:p>
        </w:tc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қадағалау бекеттерінің  (ТҚБ)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орны</w:t>
            </w:r>
          </w:p>
        </w:tc>
        <w:tc>
          <w:tcPr>
            <w:tcW w:w="1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ТҚБ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 белгісі</w:t>
            </w:r>
          </w:p>
        </w:tc>
        <w:tc>
          <w:tcPr>
            <w:tcW w:w="2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ендігі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бойлығы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46º41'42"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51º21'24"</w:t>
            </w:r>
          </w:p>
        </w:tc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Пешной түбегі</w:t>
            </w:r>
          </w:p>
        </w:tc>
        <w:tc>
          <w:tcPr>
            <w:tcW w:w="1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Шығыс-09</w:t>
            </w:r>
          </w:p>
        </w:tc>
        <w:tc>
          <w:tcPr>
            <w:tcW w:w="2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48º-228º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46º43'00"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51º26'48"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25 буй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46º46'00"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51º28'30"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Қозғалыс жағы – оң жақ. Қозғалысты бөлу жолақтарының екі жағы бойынша ені 5 кабельтовтық.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Баутино порты бағытында жүзу үшін В1 бақылау нүктесінен № 166 буйға дейін № 2 теңіз дәлізі белгіленеді.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Қозғалысты бөлу схемасы осі мынадай нүктелер арқылы өтетін аймақпен бөлінген қозғалыстың екі жолағын қамтиды: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2655"/>
        <w:gridCol w:w="2655"/>
        <w:gridCol w:w="1124"/>
        <w:gridCol w:w="1071"/>
        <w:gridCol w:w="3310"/>
      </w:tblGrid>
      <w:tr>
        <w:trPr>
          <w:trHeight w:val="30" w:hRule="atLeast"/>
        </w:trPr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Нүкте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Координаталар</w:t>
            </w:r>
          </w:p>
        </w:tc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қадағалау бекеттерінің  (ТҚБ)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орны</w:t>
            </w:r>
          </w:p>
        </w:tc>
        <w:tc>
          <w:tcPr>
            <w:tcW w:w="1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ТҚБ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 белгісі</w:t>
            </w:r>
          </w:p>
        </w:tc>
        <w:tc>
          <w:tcPr>
            <w:tcW w:w="3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ендігі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бойлығы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44º38'24"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49º53'48"</w:t>
            </w:r>
          </w:p>
        </w:tc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 мүйісі</w:t>
            </w:r>
          </w:p>
        </w:tc>
        <w:tc>
          <w:tcPr>
            <w:tcW w:w="1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Шығыс-21</w:t>
            </w:r>
          </w:p>
        </w:tc>
        <w:tc>
          <w:tcPr>
            <w:tcW w:w="3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82,5º-262,5º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44º38'57"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49º59'36"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44º39'36"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50º06'36"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166 буй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44º40'00"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50º11'06"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Қозғалыс жағы – оң жақ. Қозғалысты бөлу жолақтарының екі жағы бойынша ені 2 миль.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Баутино порты бағытында жүзу үшін С1 бақылау нүктесінен № 166 буйға дейін № 3 теңіз дәлізі белгіленеді.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6"/>
        <w:gridCol w:w="2872"/>
        <w:gridCol w:w="2872"/>
        <w:gridCol w:w="1216"/>
        <w:gridCol w:w="1158"/>
        <w:gridCol w:w="2576"/>
      </w:tblGrid>
      <w:tr>
        <w:trPr>
          <w:trHeight w:val="30" w:hRule="atLeast"/>
        </w:trPr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Нүкте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Координаталар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қадағалау бекеттерінің  (ТҚБ)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орны</w:t>
            </w:r>
          </w:p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ТҚБ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 белгісі</w:t>
            </w:r>
          </w:p>
        </w:tc>
        <w:tc>
          <w:tcPr>
            <w:tcW w:w="2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ендігі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бойлығы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44º11'12"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50º07'24"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Қызылөзен кенті</w:t>
            </w:r>
          </w:p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Тара-10</w:t>
            </w:r>
          </w:p>
        </w:tc>
        <w:tc>
          <w:tcPr>
            <w:tcW w:w="2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0º-180º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44º16'18"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50º07'24"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44º21'18"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50º07'24"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44º26'18"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50º07'24"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 мүйісі</w:t>
            </w:r>
          </w:p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44º31'18"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50º07'24"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44º36'18"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50º07'24"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33º-213º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166 буй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44º40'00"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50º11'12"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Қозғалысты бөлу схемасы осі мынадай нүктелер арқылы өтетін аймақпен бөлінген қозғалыстың екі жолағын қамтиды: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Қозғалыс жағы – оң жақ. Қозғалысты бөлу жолақтарының екі жағы бойынша ені 2 миль.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Ақтау порты бағытында жүзу үшін D1 бақылау нүктесінен № 164 буйға дейін № 4 теңіз дәлізі белгіленеді.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796"/>
        <w:gridCol w:w="2796"/>
        <w:gridCol w:w="1183"/>
        <w:gridCol w:w="1128"/>
        <w:gridCol w:w="2834"/>
      </w:tblGrid>
      <w:tr>
        <w:trPr>
          <w:trHeight w:val="30" w:hRule="atLeast"/>
        </w:trPr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Нүкте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Координаталар</w:t>
            </w:r>
          </w:p>
        </w:tc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қадағалау бекеттерінің  (ТҚБ)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орны</w:t>
            </w:r>
          </w:p>
        </w:tc>
        <w:tc>
          <w:tcPr>
            <w:tcW w:w="1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ТҚБ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 белгісі</w:t>
            </w:r>
          </w:p>
        </w:tc>
        <w:tc>
          <w:tcPr>
            <w:tcW w:w="2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ендігі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бойлығы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43º41'24"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50º48'12"</w:t>
            </w:r>
          </w:p>
        </w:tc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қаласы</w:t>
            </w:r>
          </w:p>
        </w:tc>
        <w:tc>
          <w:tcPr>
            <w:tcW w:w="1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Жаға-21</w:t>
            </w:r>
          </w:p>
        </w:tc>
        <w:tc>
          <w:tcPr>
            <w:tcW w:w="2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106º-286º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43º39'52"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50º54'48"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43º38'36"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51º00'18"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43º37'06"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51º07'48"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164 буй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43º36'40"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51º10'06"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Қозғалысты бөлу схемасы осі мынадай нүктелер арқылы өтетін аймақпен бөлінген қозғалыстың екі жолағын қамтиды: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Қозғалыс жағы – оң жақ. Қозғалысты бөлу жолақтарының екі жағы бойынша ені 2 миль.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Ақтау порты бағытында жүзу үшін Е1 бақылау нүктесінен № 164 буйға дейін № 5 теңіз дәлізі белгіленеді.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2655"/>
        <w:gridCol w:w="2655"/>
        <w:gridCol w:w="1124"/>
        <w:gridCol w:w="1071"/>
        <w:gridCol w:w="3310"/>
      </w:tblGrid>
      <w:tr>
        <w:trPr>
          <w:trHeight w:val="30" w:hRule="atLeast"/>
        </w:trPr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Нүкте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Координаталар</w:t>
            </w:r>
          </w:p>
        </w:tc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қадағалау бекеттерінің  (ТҚБ)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орны</w:t>
            </w:r>
          </w:p>
        </w:tc>
        <w:tc>
          <w:tcPr>
            <w:tcW w:w="1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ТҚБ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 белгісі</w:t>
            </w:r>
          </w:p>
        </w:tc>
        <w:tc>
          <w:tcPr>
            <w:tcW w:w="3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ендігі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бойлығы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43º34'00"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50º54'36"</w:t>
            </w:r>
          </w:p>
        </w:tc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қаласы</w:t>
            </w:r>
          </w:p>
        </w:tc>
        <w:tc>
          <w:tcPr>
            <w:tcW w:w="1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Жаға-21</w:t>
            </w:r>
          </w:p>
        </w:tc>
        <w:tc>
          <w:tcPr>
            <w:tcW w:w="3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76,3º-256,3º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43º34'55"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50º59'48"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43º36'09"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51º06'28"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164 буй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43º36'40"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51º10'06"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Қозғалысты бөлу схемасы осі мынадай нүктелер арқылы өтетін аймақпен бөлінген қозғалыстың екі жолағын қамтиды: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Қозғалыс жағы – оң жақ. Қозғалысты бөлу жолақтарының екі жағы бойынша ені 2 миль.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Ақтау порты бағытында жүзу үшін F1 бақылау нүктесінен № 164 буйға дейін № 6 теңіз дәлізі белгіленеді.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3"/>
        <w:gridCol w:w="2724"/>
        <w:gridCol w:w="2724"/>
        <w:gridCol w:w="1153"/>
        <w:gridCol w:w="1099"/>
        <w:gridCol w:w="3077"/>
      </w:tblGrid>
      <w:tr>
        <w:trPr>
          <w:trHeight w:val="30" w:hRule="atLeast"/>
        </w:trPr>
        <w:tc>
          <w:tcPr>
            <w:tcW w:w="1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Нүкте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Координаталар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қадағалау бекеттерінің  (ТҚБ)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орны</w:t>
            </w:r>
          </w:p>
        </w:tc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ТҚБ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 белгісі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ендігі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бойлығы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43º03'06"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51º02'18"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Құмды мүйісі</w:t>
            </w:r>
          </w:p>
        </w:tc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Жаға-31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9.7º-189.7º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43º08'00"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51º03'24"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43º12'59"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51º04'36"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43º17'50"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51º05'46"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F5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43º22'47"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51º06'47"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қаласы</w:t>
            </w:r>
          </w:p>
        </w:tc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43º27'38"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51º08'00"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43º32'39"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51º09'08"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164 буй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43º36'40"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51º10'06"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Қозғалысты бөлу схемасы осі мынадай нүктелер арқылы өтетін аймақпен бөлінген қозғалыстың екі жолағын қамтиды: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Қозғалыс жағы – оң жақ. Қозғалысты бөлу жолақтарының екі жағы бойынша ені 2 миль.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Ақтау порты бағытында жүзу үшін G1 бақылау нүктесінен № 164 буйға дейін № 7 теңіз дәлізі белгіленеді.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8"/>
        <w:gridCol w:w="2591"/>
        <w:gridCol w:w="2591"/>
        <w:gridCol w:w="1096"/>
        <w:gridCol w:w="1045"/>
        <w:gridCol w:w="3529"/>
      </w:tblGrid>
      <w:tr>
        <w:trPr>
          <w:trHeight w:val="30" w:hRule="atLeast"/>
        </w:trPr>
        <w:tc>
          <w:tcPr>
            <w:tcW w:w="1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Нүкте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Координаталар</w:t>
            </w:r>
          </w:p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қадағалау бекеттерінің  (ТҚБ)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орны</w:t>
            </w:r>
          </w:p>
        </w:tc>
        <w:tc>
          <w:tcPr>
            <w:tcW w:w="1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ТҚБ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 белгісі</w:t>
            </w:r>
          </w:p>
        </w:tc>
        <w:tc>
          <w:tcPr>
            <w:tcW w:w="3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ендігі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бойлығы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42º56'36"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51º17'48"</w:t>
            </w:r>
          </w:p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Құмды мүйісі</w:t>
            </w:r>
          </w:p>
        </w:tc>
        <w:tc>
          <w:tcPr>
            <w:tcW w:w="1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Жаға-31</w:t>
            </w:r>
          </w:p>
        </w:tc>
        <w:tc>
          <w:tcPr>
            <w:tcW w:w="3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147.5º-327.5º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43º01'00"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51º14'36"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43º08'00"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51º08'46"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43º14'34"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51º09'01"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182º-2º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43º19'36"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51º09'18"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43º24'29"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51º09'36"</w:t>
            </w:r>
          </w:p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қаласы</w:t>
            </w:r>
          </w:p>
        </w:tc>
        <w:tc>
          <w:tcPr>
            <w:tcW w:w="1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43º29'24"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51º09'47"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43º34'19"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51º10'00"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164 буй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43º36'40"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51º10'06"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Қозғалысты бөлу схемасы осі мынадай нүктелер арқылы өтетін аймақпен бөлінген қозғалыстың екі жолағын қамтиды: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Қозғалыс жағы – оң жақ. Қозғалысты бөлу жолақтарының екі жағы бойынша ені 2 миль.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Құрық порты бағытында жүзу үшін G1 бақылау нүктесінен № 163 буйға дейін № 8 теңіз дәлізі белгіленеді.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Қозғалысты бөлу схемасы осі мынадай нүктелер арқылы өтетін аймақпен бөлінген қозғалыстың екі жолағын қамтиды: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6"/>
        <w:gridCol w:w="2872"/>
        <w:gridCol w:w="2872"/>
        <w:gridCol w:w="1216"/>
        <w:gridCol w:w="1158"/>
        <w:gridCol w:w="2576"/>
      </w:tblGrid>
      <w:tr>
        <w:trPr>
          <w:trHeight w:val="30" w:hRule="atLeast"/>
        </w:trPr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Нүкте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Координаталар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қадағалау бекеттерінің  (ТҚБ)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орны</w:t>
            </w:r>
          </w:p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ТҚБ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 белгісі</w:t>
            </w:r>
          </w:p>
        </w:tc>
        <w:tc>
          <w:tcPr>
            <w:tcW w:w="2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ендігі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бойлығы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42º56'36"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51º17'48"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Құмды мүйісі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Жаға-31</w:t>
            </w:r>
          </w:p>
        </w:tc>
        <w:tc>
          <w:tcPr>
            <w:tcW w:w="2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48º-228º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43º00'00"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51º23'00"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мүйісі</w:t>
            </w:r>
          </w:p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43º03'24"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51º28'00"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163 буй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43º07'25"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51º34'36"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Қозғалыс жағы – оң жақ. Қозғалысты бөлу жолақтарының екі жағы бойынша ені 2 миль.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дауылды ауа райы кезінде паналау ауданына өту үшін I1 бақылау нүктесінен № 9 теңіз дәлізі белгіленсін.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Қозғалысты бөлу схемасы осі мынадай нүктелер арқылы өтетін аймақпен бөлінген қозғалыстың екі жолағын қамтиды: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3067"/>
        <w:gridCol w:w="3067"/>
        <w:gridCol w:w="1298"/>
        <w:gridCol w:w="1237"/>
        <w:gridCol w:w="2750"/>
      </w:tblGrid>
      <w:tr>
        <w:trPr>
          <w:trHeight w:val="30" w:hRule="atLeast"/>
        </w:trPr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Нүкте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Координаталар</w:t>
            </w:r>
          </w:p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қадағалау бекеттерінің  (ТҚБ)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орны</w:t>
            </w:r>
          </w:p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ТҚБ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 белгісі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ендігі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бойлығы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43º05'06"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51º00'42"</w:t>
            </w:r>
          </w:p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Құмды мүйісі</w:t>
            </w:r>
          </w:p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Жаға-31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84º-264º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43º05'30"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51º07'30"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43º06'00"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51º14'12"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Қозғалыс жағы – оң жақ. Қозғалысты бөлу жолақтарының екі жағы бойынша ені 2 миль.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Теңіз дәліздері мен аумақтық суларға кіруді бақылау нүктелерінің координаталары 1942 жылғы координаталар жүйесінде (Пулково, Меркатор кескіні) көрсетілген.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