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76084" w14:textId="3276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2018 жылға арналған жоспары туралы" Қазақстан Республикасы Үкіметінің 2017 жылғы 28 желтоқсандағы № 894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3 наурыздағы № 101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заң жобалау жұмыстарының 2018 жылға арналған жоспары туралы" Қазақстан Республикасы Үкіметінің 2017 жылғы 28 желтоқсандағы № 894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заң жобалау жұмыстарының 2018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1"/>
        <w:gridCol w:w="6199"/>
        <w:gridCol w:w="955"/>
        <w:gridCol w:w="587"/>
        <w:gridCol w:w="587"/>
        <w:gridCol w:w="588"/>
        <w:gridCol w:w="1693"/>
      </w:tblGrid>
      <w:tr>
        <w:trPr>
          <w:trHeight w:val="30" w:hRule="atLeast"/>
        </w:trPr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Республикасындағы сайлау туралы" Қазақстан Республикасының Конститутциялық заңына өзгерістер мен толықтырулар енгізу туралы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мині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Пан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2-1 жолымен толықтырылсын: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5"/>
        <w:gridCol w:w="4993"/>
        <w:gridCol w:w="953"/>
        <w:gridCol w:w="586"/>
        <w:gridCol w:w="586"/>
        <w:gridCol w:w="587"/>
        <w:gridCol w:w="1690"/>
      </w:tblGrid>
      <w:tr>
        <w:trPr>
          <w:trHeight w:val="30" w:hRule="atLeast"/>
        </w:trPr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сайлау мәселелері бойынша өзгерістер мен толықтырулар енгізу туралы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мині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Ақпан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Пан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 және 12-жолдар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7"/>
        <w:gridCol w:w="4736"/>
        <w:gridCol w:w="2315"/>
        <w:gridCol w:w="399"/>
        <w:gridCol w:w="399"/>
        <w:gridCol w:w="400"/>
        <w:gridCol w:w="2404"/>
      </w:tblGrid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Әкімшілік рәсімдік-процестік кодексі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мині, ЖС (келісім бойынша)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Пан, А.Қ. Қыдырбаева</w:t>
            </w:r>
          </w:p>
        </w:tc>
      </w:tr>
      <w:tr>
        <w:trPr>
          <w:trHeight w:val="30" w:hRule="atLeast"/>
        </w:trPr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Қазақстан Республикасының әкімшілік рәсімдік-процестік заңнамасы мәселелері бойынша өзгерістер мен толықтырулар енгізу туралы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мині, ЖС (келісім бойынша)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Тамыз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Пан, А.Қ. Қыдырбаева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