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dd11" w14:textId="f59d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3 наурыздағы № 102 қаулысы. Күші жойылды - Қазақстан Республикасы Үкіметінің 2019 жылғы 21 тамыздағы № 617 қаулысымен.</w:t>
      </w:r>
    </w:p>
    <w:p>
      <w:pPr>
        <w:spacing w:after="0"/>
        <w:ind w:left="0"/>
        <w:jc w:val="both"/>
      </w:pPr>
      <w:r>
        <w:rPr>
          <w:rFonts w:ascii="Times New Roman"/>
          <w:b w:val="false"/>
          <w:i w:val="false"/>
          <w:color w:val="ff0000"/>
          <w:sz w:val="28"/>
        </w:rPr>
        <w:t xml:space="preserve">
      Ескерту. Күші жойылды – ҚР Үкіметінің 21.08.2019 </w:t>
      </w:r>
      <w:r>
        <w:rPr>
          <w:rFonts w:ascii="Times New Roman"/>
          <w:b w:val="false"/>
          <w:i w:val="false"/>
          <w:color w:val="ff0000"/>
          <w:sz w:val="28"/>
        </w:rPr>
        <w:t>№ 617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Әділет вице-министрі Наталья Виссарионовна Пан Қазақстан Республикасының Зияткерлік меншікті құқықтық күзету мен қорғау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 болып тағайындалсын.</w:t>
      </w:r>
    </w:p>
    <w:bookmarkEnd w:id="1"/>
    <w:bookmarkStart w:name="z3" w:id="2"/>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директоры Ербол Қанатұлы Оспанов Еуразия патенттік ұйымының Әкімшілік кеңесіндегі Қазақстан Республикасының өкілетті өкілінің орынбасары болып тағайындалсын.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2017 жылғы 12 маусымдағы № 363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