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842a" w14:textId="fec8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көші-қон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7 наурыздағы № 112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Тәжікстан Республикасының Үкіметі арасындағы көші-қон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w:t>
      </w:r>
      <w:r>
        <w:rPr>
          <w:rFonts w:ascii="Times New Roman"/>
          <w:b/>
          <w:i w:val="false"/>
          <w:color w:val="000000"/>
          <w:sz w:val="28"/>
        </w:rPr>
        <w:t>жобасы</w:t>
      </w:r>
      <w:r>
        <w:rPr>
          <w:rFonts w:ascii="Times New Roman"/>
          <w:b w:val="false"/>
          <w:i w:val="false"/>
          <w:color w:val="000000"/>
          <w:sz w:val="28"/>
        </w:rPr>
        <w:t xml:space="preserve"> </w:t>
      </w:r>
      <w:r>
        <w:rPr>
          <w:rFonts w:ascii="Times New Roman"/>
          <w:b/>
          <w:i w:val="false"/>
          <w:color w:val="000000"/>
          <w:sz w:val="28"/>
        </w:rPr>
        <w:t>мақұлдансын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министрі Қалмұханбет Нұрмұханбетұлы Қасымовқа Қазақстан Республикасының Үкіметі мен Тәжікстан Республикасының Үкіметі арасындағы көші-қон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w:t>
      </w:r>
      <w:r>
        <w:rPr>
          <w:rFonts w:ascii="Times New Roman"/>
          <w:b/>
          <w:i w:val="false"/>
          <w:color w:val="000000"/>
          <w:sz w:val="28"/>
        </w:rPr>
        <w:t>ол</w:t>
      </w:r>
      <w:r>
        <w:rPr>
          <w:rFonts w:ascii="Times New Roman"/>
          <w:b w:val="false"/>
          <w:i w:val="false"/>
          <w:color w:val="000000"/>
          <w:sz w:val="28"/>
        </w:rPr>
        <w:t xml:space="preserve">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наурыздағы</w:t>
            </w:r>
            <w:r>
              <w:br/>
            </w:r>
            <w:r>
              <w:rPr>
                <w:rFonts w:ascii="Times New Roman"/>
                <w:b w:val="false"/>
                <w:i w:val="false"/>
                <w:color w:val="000000"/>
                <w:sz w:val="20"/>
              </w:rPr>
              <w:t>№ 112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көші-қон саласындағы ынтымақтастық туралы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bookmarkEnd w:id="5"/>
    <w:p>
      <w:pPr>
        <w:spacing w:after="0"/>
        <w:ind w:left="0"/>
        <w:jc w:val="both"/>
      </w:pPr>
      <w:r>
        <w:rPr>
          <w:rFonts w:ascii="Times New Roman"/>
          <w:b w:val="false"/>
          <w:i w:val="false"/>
          <w:color w:val="000000"/>
          <w:sz w:val="28"/>
        </w:rPr>
        <w:t xml:space="preserve">
      көші-қон саласындағы ынтымақтастықты Тараптар мемлекеттерінің аумақтарында көші-қон процестерін реттеудің аса маңызды бағыттарының бірі ретінде қарай отырып, </w:t>
      </w:r>
    </w:p>
    <w:p>
      <w:pPr>
        <w:spacing w:after="0"/>
        <w:ind w:left="0"/>
        <w:jc w:val="both"/>
      </w:pPr>
      <w:r>
        <w:rPr>
          <w:rFonts w:ascii="Times New Roman"/>
          <w:b w:val="false"/>
          <w:i w:val="false"/>
          <w:color w:val="000000"/>
          <w:sz w:val="28"/>
        </w:rPr>
        <w:t xml:space="preserve">
      көші-қон саласында Тараптардың екіжақты ынтымақтастығы үшін құқықтық негіз құруға ұмтыла отырып, </w:t>
      </w:r>
    </w:p>
    <w:p>
      <w:pPr>
        <w:spacing w:after="0"/>
        <w:ind w:left="0"/>
        <w:jc w:val="both"/>
      </w:pPr>
      <w:r>
        <w:rPr>
          <w:rFonts w:ascii="Times New Roman"/>
          <w:b w:val="false"/>
          <w:i w:val="false"/>
          <w:color w:val="000000"/>
          <w:sz w:val="28"/>
        </w:rPr>
        <w:t>
      екі мемлекеттің ынтымақтастығын одан әрі дамыту мақсатында көші-қон саласындағы серіктестік ынтымақтастық арқылы қатынасты тереңдетуді қалай отырып,</w:t>
      </w:r>
    </w:p>
    <w:p>
      <w:pPr>
        <w:spacing w:after="0"/>
        <w:ind w:left="0"/>
        <w:jc w:val="both"/>
      </w:pPr>
      <w:r>
        <w:rPr>
          <w:rFonts w:ascii="Times New Roman"/>
          <w:b w:val="false"/>
          <w:i w:val="false"/>
          <w:color w:val="000000"/>
          <w:sz w:val="28"/>
        </w:rPr>
        <w:t xml:space="preserve">
      халықаралық құқық нормаларын және Тараптар мемлекеттерінің ұлттық заңнамасын негізге ала отырып,  </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p>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Осы Келісім шеңберінде Тараптар көші-қон, бір Тарап мемлекетінің екінші Тарап мемлекетінің аумағындағы азаматтарының құқықтарын қорғау саласындағы ынтымақтастықты, оның ішінде өз мемлекеттерінің ұлттық заңнамасына және халықаралық міндеттемелеріне сәйкес ақпараттық өзара іс-қимыл жасасуды жүзеге асырады.</w:t>
      </w:r>
    </w:p>
    <w:bookmarkEnd w:id="6"/>
    <w:p>
      <w:pPr>
        <w:spacing w:after="0"/>
        <w:ind w:left="0"/>
        <w:jc w:val="both"/>
      </w:pPr>
      <w:r>
        <w:rPr>
          <w:rFonts w:ascii="Times New Roman"/>
          <w:b w:val="false"/>
          <w:i w:val="false"/>
          <w:color w:val="000000"/>
          <w:sz w:val="28"/>
        </w:rPr>
        <w:t>
      Тараптар өздерінің ұлттық заңнамалары мен халықаралық шарттар шеңберінде Тараптар мемлекеттерінің аумағында еңбек ресурстарын тарту саласындағы мемлекеттік органдар мен шаруашылық субъектілері арасындағы ынтымақтастыққа жәрдемдеседі.</w:t>
      </w:r>
    </w:p>
    <w:p>
      <w:pPr>
        <w:spacing w:after="0"/>
        <w:ind w:left="0"/>
        <w:jc w:val="both"/>
      </w:pPr>
      <w:r>
        <w:rPr>
          <w:rFonts w:ascii="Times New Roman"/>
          <w:b/>
          <w:i w:val="false"/>
          <w:color w:val="000000"/>
          <w:sz w:val="28"/>
        </w:rPr>
        <w:t>2-бап</w:t>
      </w:r>
    </w:p>
    <w:bookmarkStart w:name="z12" w:id="7"/>
    <w:p>
      <w:pPr>
        <w:spacing w:after="0"/>
        <w:ind w:left="0"/>
        <w:jc w:val="both"/>
      </w:pPr>
      <w:r>
        <w:rPr>
          <w:rFonts w:ascii="Times New Roman"/>
          <w:b w:val="false"/>
          <w:i w:val="false"/>
          <w:color w:val="000000"/>
          <w:sz w:val="28"/>
        </w:rPr>
        <w:t>
      Осы Келісімді іске асыру үшін жауапты, Тараптар мемлекеттерінің құзыретті органдары (бұдан әрі Құзыретті органдар деп аталады) мыналар болып табылады:</w:t>
      </w:r>
    </w:p>
    <w:bookmarkEnd w:id="7"/>
    <w:p>
      <w:pPr>
        <w:spacing w:after="0"/>
        <w:ind w:left="0"/>
        <w:jc w:val="both"/>
      </w:pPr>
      <w:r>
        <w:rPr>
          <w:rFonts w:ascii="Times New Roman"/>
          <w:b w:val="false"/>
          <w:i w:val="false"/>
          <w:color w:val="000000"/>
          <w:sz w:val="28"/>
        </w:rPr>
        <w:t>
      Қазақстан Республикасынан – Қазақстан Республикасының Ішкі істер министрлігі және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Тәжікстан Республикасынан – Тәжікстан Республикасының Ішкі істер министрлігі және Тәжікстан Республикасының Еңбек, халықтың көші-қоны және халықты жұмыспен қамту министрлігі.</w:t>
      </w:r>
    </w:p>
    <w:p>
      <w:pPr>
        <w:spacing w:after="0"/>
        <w:ind w:left="0"/>
        <w:jc w:val="both"/>
      </w:pPr>
      <w:r>
        <w:rPr>
          <w:rFonts w:ascii="Times New Roman"/>
          <w:b w:val="false"/>
          <w:i w:val="false"/>
          <w:color w:val="000000"/>
          <w:sz w:val="28"/>
        </w:rPr>
        <w:t xml:space="preserve">
      Құзыретті органдардың атаулары өзгерген, бір мемлекеттік органдарды басқамен ауыстырған жағдайда тиісті Тарап екінші Тарапқа ол туралы дипломатиялық арналар бойынша хабарлайды, одан кейін Тараптар Келісімнің </w:t>
      </w:r>
      <w:r>
        <w:rPr>
          <w:rFonts w:ascii="Times New Roman"/>
          <w:b w:val="false"/>
          <w:i w:val="false"/>
          <w:color w:val="000000"/>
          <w:sz w:val="28"/>
        </w:rPr>
        <w:t>2-бабының</w:t>
      </w:r>
      <w:r>
        <w:rPr>
          <w:rFonts w:ascii="Times New Roman"/>
          <w:b w:val="false"/>
          <w:i w:val="false"/>
          <w:color w:val="000000"/>
          <w:sz w:val="28"/>
        </w:rPr>
        <w:t xml:space="preserve"> мәтініне тиісті өзгерістер мен толықтырулар енгізеді.</w:t>
      </w:r>
    </w:p>
    <w:p>
      <w:pPr>
        <w:spacing w:after="0"/>
        <w:ind w:left="0"/>
        <w:jc w:val="both"/>
      </w:pPr>
      <w:r>
        <w:rPr>
          <w:rFonts w:ascii="Times New Roman"/>
          <w:b/>
          <w:i w:val="false"/>
          <w:color w:val="000000"/>
          <w:sz w:val="28"/>
        </w:rPr>
        <w:t>3-бап</w:t>
      </w:r>
    </w:p>
    <w:bookmarkStart w:name="z14" w:id="8"/>
    <w:p>
      <w:pPr>
        <w:spacing w:after="0"/>
        <w:ind w:left="0"/>
        <w:jc w:val="both"/>
      </w:pPr>
      <w:r>
        <w:rPr>
          <w:rFonts w:ascii="Times New Roman"/>
          <w:b w:val="false"/>
          <w:i w:val="false"/>
          <w:color w:val="000000"/>
          <w:sz w:val="28"/>
        </w:rPr>
        <w:t>
      1. Тараптар осы Келісім шеңберінде мынадай негізгі бағыттар бойынша ынтымақтастықты жүзеге асырады:</w:t>
      </w:r>
    </w:p>
    <w:bookmarkEnd w:id="8"/>
    <w:bookmarkStart w:name="z15" w:id="9"/>
    <w:p>
      <w:pPr>
        <w:spacing w:after="0"/>
        <w:ind w:left="0"/>
        <w:jc w:val="both"/>
      </w:pPr>
      <w:r>
        <w:rPr>
          <w:rFonts w:ascii="Times New Roman"/>
          <w:b w:val="false"/>
          <w:i w:val="false"/>
          <w:color w:val="000000"/>
          <w:sz w:val="28"/>
        </w:rPr>
        <w:t>
      1) статистикалық, құқықтық және ғылыми-әдістемелік ақпарат алмасу;</w:t>
      </w:r>
    </w:p>
    <w:bookmarkEnd w:id="9"/>
    <w:bookmarkStart w:name="z16" w:id="10"/>
    <w:p>
      <w:pPr>
        <w:spacing w:after="0"/>
        <w:ind w:left="0"/>
        <w:jc w:val="both"/>
      </w:pPr>
      <w:r>
        <w:rPr>
          <w:rFonts w:ascii="Times New Roman"/>
          <w:b w:val="false"/>
          <w:i w:val="false"/>
          <w:color w:val="000000"/>
          <w:sz w:val="28"/>
        </w:rPr>
        <w:t>
      2) Тараптар мемлекеттерінің аумақтарындағы Тараптар мемлекеттерінің азаматтары туралы мәліметтер алмасу;</w:t>
      </w:r>
    </w:p>
    <w:bookmarkEnd w:id="10"/>
    <w:bookmarkStart w:name="z17" w:id="11"/>
    <w:p>
      <w:pPr>
        <w:spacing w:after="0"/>
        <w:ind w:left="0"/>
        <w:jc w:val="both"/>
      </w:pPr>
      <w:r>
        <w:rPr>
          <w:rFonts w:ascii="Times New Roman"/>
          <w:b w:val="false"/>
          <w:i w:val="false"/>
          <w:color w:val="000000"/>
          <w:sz w:val="28"/>
        </w:rPr>
        <w:t>
      3) ынтымақтастық процесінде туындайтын мәселелер бойынша тәжірибе алмасу және практикалық көмек көрсету;</w:t>
      </w:r>
    </w:p>
    <w:bookmarkEnd w:id="11"/>
    <w:bookmarkStart w:name="z18" w:id="12"/>
    <w:p>
      <w:pPr>
        <w:spacing w:after="0"/>
        <w:ind w:left="0"/>
        <w:jc w:val="both"/>
      </w:pPr>
      <w:r>
        <w:rPr>
          <w:rFonts w:ascii="Times New Roman"/>
          <w:b w:val="false"/>
          <w:i w:val="false"/>
          <w:color w:val="000000"/>
          <w:sz w:val="28"/>
        </w:rPr>
        <w:t xml:space="preserve">
      4) Тараптар мемлекеттері азаматтарының құқықтарын, оның ішінде олардың отбасы мүшелерінің тұру құқықтарын оларға берілген тұруға арналған рұқсаттардың мерзімі ішінде қорғау; </w:t>
      </w:r>
    </w:p>
    <w:bookmarkEnd w:id="12"/>
    <w:bookmarkStart w:name="z19" w:id="13"/>
    <w:p>
      <w:pPr>
        <w:spacing w:after="0"/>
        <w:ind w:left="0"/>
        <w:jc w:val="both"/>
      </w:pPr>
      <w:r>
        <w:rPr>
          <w:rFonts w:ascii="Times New Roman"/>
          <w:b w:val="false"/>
          <w:i w:val="false"/>
          <w:color w:val="000000"/>
          <w:sz w:val="28"/>
        </w:rPr>
        <w:t xml:space="preserve">
      5) Тараптар мемлекеттерінің аумағында болуы (тұруы) үшін негіздер бар адамдардың құқықтық мәртебесі мәселелерін қарау. </w:t>
      </w:r>
    </w:p>
    <w:bookmarkEnd w:id="13"/>
    <w:bookmarkStart w:name="z20" w:id="14"/>
    <w:p>
      <w:pPr>
        <w:spacing w:after="0"/>
        <w:ind w:left="0"/>
        <w:jc w:val="both"/>
      </w:pPr>
      <w:r>
        <w:rPr>
          <w:rFonts w:ascii="Times New Roman"/>
          <w:b w:val="false"/>
          <w:i w:val="false"/>
          <w:color w:val="000000"/>
          <w:sz w:val="28"/>
        </w:rPr>
        <w:t>
      2. Осы Келісім Тараптарға ынтымақтастықтың өзге де өзара қолайлы бағыттарын әзірлеуге және дамытуға кедергі келтірмейді.</w:t>
      </w:r>
    </w:p>
    <w:bookmarkEnd w:id="14"/>
    <w:p>
      <w:pPr>
        <w:spacing w:after="0"/>
        <w:ind w:left="0"/>
        <w:jc w:val="both"/>
      </w:pPr>
      <w:r>
        <w:rPr>
          <w:rFonts w:ascii="Times New Roman"/>
          <w:b/>
          <w:i w:val="false"/>
          <w:color w:val="000000"/>
          <w:sz w:val="28"/>
        </w:rPr>
        <w:t>4-бап</w:t>
      </w:r>
    </w:p>
    <w:bookmarkStart w:name="z22" w:id="15"/>
    <w:p>
      <w:pPr>
        <w:spacing w:after="0"/>
        <w:ind w:left="0"/>
        <w:jc w:val="both"/>
      </w:pPr>
      <w:r>
        <w:rPr>
          <w:rFonts w:ascii="Times New Roman"/>
          <w:b w:val="false"/>
          <w:i w:val="false"/>
          <w:color w:val="000000"/>
          <w:sz w:val="28"/>
        </w:rPr>
        <w:t>
      Қажет болған жағдайда және өзара уағдаластық бойынша Тараптар мынадай ақпарат және мәліметтер алмасуды  жүзеге асырады:</w:t>
      </w:r>
    </w:p>
    <w:bookmarkEnd w:id="15"/>
    <w:bookmarkStart w:name="z23" w:id="16"/>
    <w:p>
      <w:pPr>
        <w:spacing w:after="0"/>
        <w:ind w:left="0"/>
        <w:jc w:val="both"/>
      </w:pPr>
      <w:r>
        <w:rPr>
          <w:rFonts w:ascii="Times New Roman"/>
          <w:b w:val="false"/>
          <w:i w:val="false"/>
          <w:color w:val="000000"/>
          <w:sz w:val="28"/>
        </w:rPr>
        <w:t>
      1) анықталған көші-қон заңнамасының бұзушылықтары және заңсыз көші-қон арналары туралы;</w:t>
      </w:r>
    </w:p>
    <w:bookmarkEnd w:id="16"/>
    <w:bookmarkStart w:name="z24" w:id="17"/>
    <w:p>
      <w:pPr>
        <w:spacing w:after="0"/>
        <w:ind w:left="0"/>
        <w:jc w:val="both"/>
      </w:pPr>
      <w:r>
        <w:rPr>
          <w:rFonts w:ascii="Times New Roman"/>
          <w:b w:val="false"/>
          <w:i w:val="false"/>
          <w:color w:val="000000"/>
          <w:sz w:val="28"/>
        </w:rPr>
        <w:t>
      2) заңсыз көші-қонды ұйымдастыруға және жүзеге асыруға қатысы бар Тараптар мемлекеттерінің аумақтарында әрекет ететін заңды тұлғалар, сондай-ақ жеке тұлғалар туралы;</w:t>
      </w:r>
    </w:p>
    <w:bookmarkEnd w:id="17"/>
    <w:bookmarkStart w:name="z25" w:id="18"/>
    <w:p>
      <w:pPr>
        <w:spacing w:after="0"/>
        <w:ind w:left="0"/>
        <w:jc w:val="both"/>
      </w:pPr>
      <w:r>
        <w:rPr>
          <w:rFonts w:ascii="Times New Roman"/>
          <w:b w:val="false"/>
          <w:i w:val="false"/>
          <w:color w:val="000000"/>
          <w:sz w:val="28"/>
        </w:rPr>
        <w:t>
      3) келу визаларын, өзге де құжаттарды алу және оларды заңсыз көші-қон мақсатында пайдалану тәсілдері туралы;</w:t>
      </w:r>
    </w:p>
    <w:bookmarkEnd w:id="18"/>
    <w:bookmarkStart w:name="z26" w:id="19"/>
    <w:p>
      <w:pPr>
        <w:spacing w:after="0"/>
        <w:ind w:left="0"/>
        <w:jc w:val="both"/>
      </w:pPr>
      <w:r>
        <w:rPr>
          <w:rFonts w:ascii="Times New Roman"/>
          <w:b w:val="false"/>
          <w:i w:val="false"/>
          <w:color w:val="000000"/>
          <w:sz w:val="28"/>
        </w:rPr>
        <w:t>
      4) Тараптар мемлекеттерінің көші-қон заңнамасы, оның ішінде көші-қон процестерін реттеу, пана және азаматтық беру тәртібі, заңсыз    көші-қонға қарсы күресті ұйымдастыру, сондай-ақ заңнаманың көрсетілген салаларындағы өзгерістер туралы;</w:t>
      </w:r>
    </w:p>
    <w:bookmarkEnd w:id="19"/>
    <w:bookmarkStart w:name="z27" w:id="20"/>
    <w:p>
      <w:pPr>
        <w:spacing w:after="0"/>
        <w:ind w:left="0"/>
        <w:jc w:val="both"/>
      </w:pPr>
      <w:r>
        <w:rPr>
          <w:rFonts w:ascii="Times New Roman"/>
          <w:b w:val="false"/>
          <w:i w:val="false"/>
          <w:color w:val="000000"/>
          <w:sz w:val="28"/>
        </w:rPr>
        <w:t>
      5) заңсыз көші-қонның алдын алуға бағытталған практика мен шаралар туралы;</w:t>
      </w:r>
    </w:p>
    <w:bookmarkEnd w:id="20"/>
    <w:bookmarkStart w:name="z28" w:id="21"/>
    <w:p>
      <w:pPr>
        <w:spacing w:after="0"/>
        <w:ind w:left="0"/>
        <w:jc w:val="both"/>
      </w:pPr>
      <w:r>
        <w:rPr>
          <w:rFonts w:ascii="Times New Roman"/>
          <w:b w:val="false"/>
          <w:i w:val="false"/>
          <w:color w:val="000000"/>
          <w:sz w:val="28"/>
        </w:rPr>
        <w:t xml:space="preserve">
      6) сыртқы көші-қонды реттеу әдістері туралы. </w:t>
      </w:r>
    </w:p>
    <w:bookmarkEnd w:id="21"/>
    <w:p>
      <w:pPr>
        <w:spacing w:after="0"/>
        <w:ind w:left="0"/>
        <w:jc w:val="both"/>
      </w:pPr>
      <w:r>
        <w:rPr>
          <w:rFonts w:ascii="Times New Roman"/>
          <w:b/>
          <w:i w:val="false"/>
          <w:color w:val="000000"/>
          <w:sz w:val="28"/>
        </w:rPr>
        <w:t>5-бап</w:t>
      </w:r>
    </w:p>
    <w:bookmarkStart w:name="z30" w:id="22"/>
    <w:p>
      <w:pPr>
        <w:spacing w:after="0"/>
        <w:ind w:left="0"/>
        <w:jc w:val="both"/>
      </w:pPr>
      <w:r>
        <w:rPr>
          <w:rFonts w:ascii="Times New Roman"/>
          <w:b w:val="false"/>
          <w:i w:val="false"/>
          <w:color w:val="000000"/>
          <w:sz w:val="28"/>
        </w:rPr>
        <w:t>
      1. Тараптар заңсыз көші-қонға қарсы іс-қимыл және өз мемлекеттері азаматтарының құқықтарын қамтамасыз ету мақсатында Тараптар мемлекеттерінің азаматтары туралы мынадай санаттар бойынша ақпарат алмасады:</w:t>
      </w:r>
    </w:p>
    <w:bookmarkEnd w:id="22"/>
    <w:bookmarkStart w:name="z31" w:id="23"/>
    <w:p>
      <w:pPr>
        <w:spacing w:after="0"/>
        <w:ind w:left="0"/>
        <w:jc w:val="both"/>
      </w:pPr>
      <w:r>
        <w:rPr>
          <w:rFonts w:ascii="Times New Roman"/>
          <w:b w:val="false"/>
          <w:i w:val="false"/>
          <w:color w:val="000000"/>
          <w:sz w:val="28"/>
        </w:rPr>
        <w:t>
      1) Тараптар мемлекеттері азаматтарының болатын (тұрғылықты) жері бойынша есепке алу (тіркеу) туралы мәліметтер;</w:t>
      </w:r>
    </w:p>
    <w:bookmarkEnd w:id="23"/>
    <w:bookmarkStart w:name="z32" w:id="24"/>
    <w:p>
      <w:pPr>
        <w:spacing w:after="0"/>
        <w:ind w:left="0"/>
        <w:jc w:val="both"/>
      </w:pPr>
      <w:r>
        <w:rPr>
          <w:rFonts w:ascii="Times New Roman"/>
          <w:b w:val="false"/>
          <w:i w:val="false"/>
          <w:color w:val="000000"/>
          <w:sz w:val="28"/>
        </w:rPr>
        <w:t>
      2) уақытша және тұрақты тұруға арналған рұқсат, сондай-ақ Тараптар мемлекеттерінің аумағында жұмыс істеуге құқық алған Тараптар мемлекеттерінің азаматтары туралы мәліметтер;</w:t>
      </w:r>
    </w:p>
    <w:bookmarkEnd w:id="24"/>
    <w:bookmarkStart w:name="z33" w:id="25"/>
    <w:p>
      <w:pPr>
        <w:spacing w:after="0"/>
        <w:ind w:left="0"/>
        <w:jc w:val="both"/>
      </w:pPr>
      <w:r>
        <w:rPr>
          <w:rFonts w:ascii="Times New Roman"/>
          <w:b w:val="false"/>
          <w:i w:val="false"/>
          <w:color w:val="000000"/>
          <w:sz w:val="28"/>
        </w:rPr>
        <w:t>
      3) екінші Тарап мемлекетінің азаматтығына қабылданған немесе ол қайта қалпына келтірілген бір Тарап мемлекетінің азаматтары туралы мәлімет, сондай-ақ Тараптардың бірінің азаматтығына тиесілігі туралы мәліметтер;</w:t>
      </w:r>
    </w:p>
    <w:bookmarkEnd w:id="25"/>
    <w:bookmarkStart w:name="z34" w:id="26"/>
    <w:p>
      <w:pPr>
        <w:spacing w:after="0"/>
        <w:ind w:left="0"/>
        <w:jc w:val="both"/>
      </w:pPr>
      <w:r>
        <w:rPr>
          <w:rFonts w:ascii="Times New Roman"/>
          <w:b w:val="false"/>
          <w:i w:val="false"/>
          <w:color w:val="000000"/>
          <w:sz w:val="28"/>
        </w:rPr>
        <w:t xml:space="preserve">
      4) Тараптар мемлекеттерінің азаматтары алған жеке басты куәландыратын құжаттар туралы мәліметтер. </w:t>
      </w:r>
    </w:p>
    <w:bookmarkEnd w:id="26"/>
    <w:bookmarkStart w:name="z35" w:id="27"/>
    <w:p>
      <w:pPr>
        <w:spacing w:after="0"/>
        <w:ind w:left="0"/>
        <w:jc w:val="both"/>
      </w:pPr>
      <w:r>
        <w:rPr>
          <w:rFonts w:ascii="Times New Roman"/>
          <w:b w:val="false"/>
          <w:i w:val="false"/>
          <w:color w:val="000000"/>
          <w:sz w:val="28"/>
        </w:rPr>
        <w:t>
      2. Тараптар Тараптар мемлекеттерінің аумағына келуге (не олардың аумағынан кетуге) қойылатын шектеулердің бар-жоғы және негіздері туралы мәліметтер, сондай-ақ Тараптар мемлекеттерінің аумағынан шығарылатын адамдар туралы мәліметтер алмасады.</w:t>
      </w:r>
    </w:p>
    <w:bookmarkEnd w:id="27"/>
    <w:p>
      <w:pPr>
        <w:spacing w:after="0"/>
        <w:ind w:left="0"/>
        <w:jc w:val="both"/>
      </w:pPr>
      <w:r>
        <w:rPr>
          <w:rFonts w:ascii="Times New Roman"/>
          <w:b/>
          <w:i w:val="false"/>
          <w:color w:val="000000"/>
          <w:sz w:val="28"/>
        </w:rPr>
        <w:t>6-бап</w:t>
      </w:r>
    </w:p>
    <w:bookmarkStart w:name="z37" w:id="28"/>
    <w:p>
      <w:pPr>
        <w:spacing w:after="0"/>
        <w:ind w:left="0"/>
        <w:jc w:val="both"/>
      </w:pPr>
      <w:r>
        <w:rPr>
          <w:rFonts w:ascii="Times New Roman"/>
          <w:b w:val="false"/>
          <w:i w:val="false"/>
          <w:color w:val="000000"/>
          <w:sz w:val="28"/>
        </w:rPr>
        <w:t xml:space="preserve">
      Осы Келісімінің </w:t>
      </w:r>
      <w:r>
        <w:rPr>
          <w:rFonts w:ascii="Times New Roman"/>
          <w:b w:val="false"/>
          <w:i w:val="false"/>
          <w:color w:val="000000"/>
          <w:sz w:val="28"/>
        </w:rPr>
        <w:t>5-бабында</w:t>
      </w:r>
      <w:r>
        <w:rPr>
          <w:rFonts w:ascii="Times New Roman"/>
          <w:b w:val="false"/>
          <w:i w:val="false"/>
          <w:color w:val="000000"/>
          <w:sz w:val="28"/>
        </w:rPr>
        <w:t xml:space="preserve"> көрсетілген адамдардың жеке басын анықтау, белгілеу  және  құқықтық мәртебесін айқындау мақсатында Тараптар мынадай дербес деректер алмаса алады: </w:t>
      </w:r>
    </w:p>
    <w:bookmarkEnd w:id="28"/>
    <w:p>
      <w:pPr>
        <w:spacing w:after="0"/>
        <w:ind w:left="0"/>
        <w:jc w:val="both"/>
      </w:pPr>
      <w:r>
        <w:rPr>
          <w:rFonts w:ascii="Times New Roman"/>
          <w:b w:val="false"/>
          <w:i w:val="false"/>
          <w:color w:val="000000"/>
          <w:sz w:val="28"/>
        </w:rPr>
        <w:t>
      тегі, аты, әкесінің аты (орысша және латынша жазылуы);</w:t>
      </w:r>
    </w:p>
    <w:p>
      <w:pPr>
        <w:spacing w:after="0"/>
        <w:ind w:left="0"/>
        <w:jc w:val="both"/>
      </w:pPr>
      <w:r>
        <w:rPr>
          <w:rFonts w:ascii="Times New Roman"/>
          <w:b w:val="false"/>
          <w:i w:val="false"/>
          <w:color w:val="000000"/>
          <w:sz w:val="28"/>
        </w:rPr>
        <w:t>
      жынысы;</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туған жері;</w:t>
      </w:r>
    </w:p>
    <w:p>
      <w:pPr>
        <w:spacing w:after="0"/>
        <w:ind w:left="0"/>
        <w:jc w:val="both"/>
      </w:pPr>
      <w:r>
        <w:rPr>
          <w:rFonts w:ascii="Times New Roman"/>
          <w:b w:val="false"/>
          <w:i w:val="false"/>
          <w:color w:val="000000"/>
          <w:sz w:val="28"/>
        </w:rPr>
        <w:t>
      азаматтығы;</w:t>
      </w:r>
    </w:p>
    <w:bookmarkStart w:name="z38" w:id="29"/>
    <w:p>
      <w:pPr>
        <w:spacing w:after="0"/>
        <w:ind w:left="0"/>
        <w:jc w:val="both"/>
      </w:pPr>
      <w:r>
        <w:rPr>
          <w:rFonts w:ascii="Times New Roman"/>
          <w:b w:val="false"/>
          <w:i w:val="false"/>
          <w:color w:val="000000"/>
          <w:sz w:val="28"/>
        </w:rPr>
        <w:t>
      Тараптар мемлекеттерінің аумағында тұру үшін шекарадан шығуға арналған құжаттың немесе жеке басты куәландыратын құжаттың сериясы, нөмірі, берілген күні, оны берген орган;</w:t>
      </w:r>
    </w:p>
    <w:bookmarkEnd w:id="29"/>
    <w:p>
      <w:pPr>
        <w:spacing w:after="0"/>
        <w:ind w:left="0"/>
        <w:jc w:val="both"/>
      </w:pPr>
      <w:r>
        <w:rPr>
          <w:rFonts w:ascii="Times New Roman"/>
          <w:b w:val="false"/>
          <w:i w:val="false"/>
          <w:color w:val="000000"/>
          <w:sz w:val="28"/>
        </w:rPr>
        <w:t>
      әкімшілік жауаптылыққа тарту туралы;</w:t>
      </w:r>
    </w:p>
    <w:p>
      <w:pPr>
        <w:spacing w:after="0"/>
        <w:ind w:left="0"/>
        <w:jc w:val="both"/>
      </w:pPr>
      <w:r>
        <w:rPr>
          <w:rFonts w:ascii="Times New Roman"/>
          <w:b w:val="false"/>
          <w:i w:val="false"/>
          <w:color w:val="000000"/>
          <w:sz w:val="28"/>
        </w:rPr>
        <w:t>
      қылмыстық жауаптылыққа тарту туралы;</w:t>
      </w:r>
    </w:p>
    <w:p>
      <w:pPr>
        <w:spacing w:after="0"/>
        <w:ind w:left="0"/>
        <w:jc w:val="both"/>
      </w:pPr>
      <w:r>
        <w:rPr>
          <w:rFonts w:ascii="Times New Roman"/>
          <w:b w:val="false"/>
          <w:i w:val="false"/>
          <w:color w:val="000000"/>
          <w:sz w:val="28"/>
        </w:rPr>
        <w:t>
      Тараптар мемлекеттерінің аумағында болатын (тұрғылықты жері)  бойынша есепке алу (тіркеу) туралы;</w:t>
      </w:r>
    </w:p>
    <w:p>
      <w:pPr>
        <w:spacing w:after="0"/>
        <w:ind w:left="0"/>
        <w:jc w:val="both"/>
      </w:pPr>
      <w:r>
        <w:rPr>
          <w:rFonts w:ascii="Times New Roman"/>
          <w:b w:val="false"/>
          <w:i w:val="false"/>
          <w:color w:val="000000"/>
          <w:sz w:val="28"/>
        </w:rPr>
        <w:t>
      уақытша және тұрақты тұруға арналған рұқсаттың, сондай-ақ Тараптар мемлекеттерінің аумағында жұмыс істеуге құқығының болуы туралы;</w:t>
      </w:r>
    </w:p>
    <w:p>
      <w:pPr>
        <w:spacing w:after="0"/>
        <w:ind w:left="0"/>
        <w:jc w:val="both"/>
      </w:pPr>
      <w:r>
        <w:rPr>
          <w:rFonts w:ascii="Times New Roman"/>
          <w:b w:val="false"/>
          <w:i w:val="false"/>
          <w:color w:val="000000"/>
          <w:sz w:val="28"/>
        </w:rPr>
        <w:t>
      Тараптар мемлекеттерінің аумағына кіруге рұқсат етпеу не олардың мерзімдерін көрсете отырып, Тараптар мемлекеттерінің аумағынан шығуға шектеу қою фактілері туралы;</w:t>
      </w:r>
    </w:p>
    <w:p>
      <w:pPr>
        <w:spacing w:after="0"/>
        <w:ind w:left="0"/>
        <w:jc w:val="both"/>
      </w:pPr>
      <w:r>
        <w:rPr>
          <w:rFonts w:ascii="Times New Roman"/>
          <w:b w:val="false"/>
          <w:i w:val="false"/>
          <w:color w:val="000000"/>
          <w:sz w:val="28"/>
        </w:rPr>
        <w:t>
      фотосурет бейнелері;</w:t>
      </w:r>
    </w:p>
    <w:p>
      <w:pPr>
        <w:spacing w:after="0"/>
        <w:ind w:left="0"/>
        <w:jc w:val="both"/>
      </w:pPr>
      <w:r>
        <w:rPr>
          <w:rFonts w:ascii="Times New Roman"/>
          <w:b w:val="false"/>
          <w:i w:val="false"/>
          <w:color w:val="000000"/>
          <w:sz w:val="28"/>
        </w:rPr>
        <w:t>
      дактилоскопиялық карта (болған жағдайда).</w:t>
      </w:r>
    </w:p>
    <w:p>
      <w:pPr>
        <w:spacing w:after="0"/>
        <w:ind w:left="0"/>
        <w:jc w:val="both"/>
      </w:pPr>
      <w:r>
        <w:rPr>
          <w:rFonts w:ascii="Times New Roman"/>
          <w:b/>
          <w:i w:val="false"/>
          <w:color w:val="000000"/>
          <w:sz w:val="28"/>
        </w:rPr>
        <w:t>7-бап</w:t>
      </w:r>
    </w:p>
    <w:bookmarkStart w:name="z40" w:id="30"/>
    <w:p>
      <w:pPr>
        <w:spacing w:after="0"/>
        <w:ind w:left="0"/>
        <w:jc w:val="both"/>
      </w:pPr>
      <w:r>
        <w:rPr>
          <w:rFonts w:ascii="Times New Roman"/>
          <w:b w:val="false"/>
          <w:i w:val="false"/>
          <w:color w:val="000000"/>
          <w:sz w:val="28"/>
        </w:rPr>
        <w:t>
      Тараптар осы Келісім шеңберінде ынтымақтастықты мынадай нысандарда жүзеге асырады:</w:t>
      </w:r>
    </w:p>
    <w:bookmarkEnd w:id="30"/>
    <w:bookmarkStart w:name="z41" w:id="31"/>
    <w:p>
      <w:pPr>
        <w:spacing w:after="0"/>
        <w:ind w:left="0"/>
        <w:jc w:val="both"/>
      </w:pPr>
      <w:r>
        <w:rPr>
          <w:rFonts w:ascii="Times New Roman"/>
          <w:b w:val="false"/>
          <w:i w:val="false"/>
          <w:color w:val="000000"/>
          <w:sz w:val="28"/>
        </w:rPr>
        <w:t>
      1) көші-қон мәселелерімен айналысатын, осы салада семинарлар мен тағылымдамалар ұйымдастыруды қоса алғанда, Тараптар мемлекеттерінің құзыретті органдары қызметкерлерін даярлау және олардың біліктілігін арттыру;</w:t>
      </w:r>
    </w:p>
    <w:bookmarkEnd w:id="31"/>
    <w:bookmarkStart w:name="z42" w:id="32"/>
    <w:p>
      <w:pPr>
        <w:spacing w:after="0"/>
        <w:ind w:left="0"/>
        <w:jc w:val="both"/>
      </w:pPr>
      <w:r>
        <w:rPr>
          <w:rFonts w:ascii="Times New Roman"/>
          <w:b w:val="false"/>
          <w:i w:val="false"/>
          <w:color w:val="000000"/>
          <w:sz w:val="28"/>
        </w:rPr>
        <w:t>
      2) ынтымақтастық процесінде туындайтын мәселелер бойынша жұмыс топтарын құру және сарапшылармен алмасу;</w:t>
      </w:r>
    </w:p>
    <w:bookmarkEnd w:id="32"/>
    <w:bookmarkStart w:name="z43" w:id="33"/>
    <w:p>
      <w:pPr>
        <w:spacing w:after="0"/>
        <w:ind w:left="0"/>
        <w:jc w:val="both"/>
      </w:pPr>
      <w:r>
        <w:rPr>
          <w:rFonts w:ascii="Times New Roman"/>
          <w:b w:val="false"/>
          <w:i w:val="false"/>
          <w:color w:val="000000"/>
          <w:sz w:val="28"/>
        </w:rPr>
        <w:t>
      3) ғылыми-практикалық конференциялар, семинарлар өткізу және бірлескен іс-қимылды қажет ететін ынтымақтастықтың басқа да нысандарын пайдалану;</w:t>
      </w:r>
    </w:p>
    <w:bookmarkEnd w:id="33"/>
    <w:bookmarkStart w:name="z44" w:id="34"/>
    <w:p>
      <w:pPr>
        <w:spacing w:after="0"/>
        <w:ind w:left="0"/>
        <w:jc w:val="both"/>
      </w:pPr>
      <w:r>
        <w:rPr>
          <w:rFonts w:ascii="Times New Roman"/>
          <w:b w:val="false"/>
          <w:i w:val="false"/>
          <w:color w:val="000000"/>
          <w:sz w:val="28"/>
        </w:rPr>
        <w:t>
      4) Тараптардың құзыретті мемлекеттерінің аумақтық органдарының, ведомстволық бағынысты ұйымдарының және мекемелерінің жұмысымен танысу;</w:t>
      </w:r>
    </w:p>
    <w:bookmarkEnd w:id="34"/>
    <w:bookmarkStart w:name="z45" w:id="35"/>
    <w:p>
      <w:pPr>
        <w:spacing w:after="0"/>
        <w:ind w:left="0"/>
        <w:jc w:val="both"/>
      </w:pPr>
      <w:r>
        <w:rPr>
          <w:rFonts w:ascii="Times New Roman"/>
          <w:b w:val="false"/>
          <w:i w:val="false"/>
          <w:color w:val="000000"/>
          <w:sz w:val="28"/>
        </w:rPr>
        <w:t>
      5) халықаралық ұйымдардың қатысуымен бірлескен жобаларды жүзеге асыру.</w:t>
      </w:r>
    </w:p>
    <w:bookmarkEnd w:id="35"/>
    <w:p>
      <w:pPr>
        <w:spacing w:after="0"/>
        <w:ind w:left="0"/>
        <w:jc w:val="both"/>
      </w:pPr>
      <w:r>
        <w:rPr>
          <w:rFonts w:ascii="Times New Roman"/>
          <w:b/>
          <w:i w:val="false"/>
          <w:color w:val="000000"/>
          <w:sz w:val="28"/>
        </w:rPr>
        <w:t>8-бап</w:t>
      </w:r>
    </w:p>
    <w:bookmarkStart w:name="z47" w:id="36"/>
    <w:p>
      <w:pPr>
        <w:spacing w:after="0"/>
        <w:ind w:left="0"/>
        <w:jc w:val="both"/>
      </w:pPr>
      <w:r>
        <w:rPr>
          <w:rFonts w:ascii="Times New Roman"/>
          <w:b w:val="false"/>
          <w:i w:val="false"/>
          <w:color w:val="000000"/>
          <w:sz w:val="28"/>
        </w:rPr>
        <w:t xml:space="preserve">
      Осы Келісім шеңберіндегі ынтымақтастық мүдделі Тараптың жәрдем көрсету туралы сұрау салуының (бұдан әрі – сұрау салу) негізінде жүзеге асырылады. </w:t>
      </w:r>
    </w:p>
    <w:bookmarkEnd w:id="36"/>
    <w:p>
      <w:pPr>
        <w:spacing w:after="0"/>
        <w:ind w:left="0"/>
        <w:jc w:val="both"/>
      </w:pPr>
      <w:r>
        <w:rPr>
          <w:rFonts w:ascii="Times New Roman"/>
          <w:b w:val="false"/>
          <w:i w:val="false"/>
          <w:color w:val="000000"/>
          <w:sz w:val="28"/>
        </w:rPr>
        <w:t>
      Егер мұндай ақпарат екінші Тарап үшін қызығушылық тудырады деп ұйғаруға негіз болса, Тараптардың әрқайсысы көші-қон мәселелері жөніндегі өзінде бар ақпаратты сұрау салусыз екінші Тарапқа жолдай алады.</w:t>
      </w:r>
    </w:p>
    <w:p>
      <w:pPr>
        <w:spacing w:after="0"/>
        <w:ind w:left="0"/>
        <w:jc w:val="both"/>
      </w:pPr>
      <w:r>
        <w:rPr>
          <w:rFonts w:ascii="Times New Roman"/>
          <w:b/>
          <w:i w:val="false"/>
          <w:color w:val="000000"/>
          <w:sz w:val="28"/>
        </w:rPr>
        <w:t>9-бап</w:t>
      </w:r>
    </w:p>
    <w:bookmarkStart w:name="z49" w:id="37"/>
    <w:p>
      <w:pPr>
        <w:spacing w:after="0"/>
        <w:ind w:left="0"/>
        <w:jc w:val="both"/>
      </w:pPr>
      <w:r>
        <w:rPr>
          <w:rFonts w:ascii="Times New Roman"/>
          <w:b w:val="false"/>
          <w:i w:val="false"/>
          <w:color w:val="000000"/>
          <w:sz w:val="28"/>
        </w:rPr>
        <w:t>
      1. Сұрау салу және сұрау салуға жауап жазбаша нысанда, оның ішінде мәтінді берудің  техникалық құралдары пайдаланыла отырып жолданады. Осы Келісімді іске асыру мақсатында Тараптар қорғалған электрондық байланыс құралдарын пайдалана отырып, өзара іс-қимыл жасасуды ұйымдастыра алады.</w:t>
      </w:r>
    </w:p>
    <w:bookmarkEnd w:id="37"/>
    <w:bookmarkStart w:name="z50" w:id="38"/>
    <w:p>
      <w:pPr>
        <w:spacing w:after="0"/>
        <w:ind w:left="0"/>
        <w:jc w:val="both"/>
      </w:pPr>
      <w:r>
        <w:rPr>
          <w:rFonts w:ascii="Times New Roman"/>
          <w:b w:val="false"/>
          <w:i w:val="false"/>
          <w:color w:val="000000"/>
          <w:sz w:val="28"/>
        </w:rPr>
        <w:t>
      2. Сұрау салуда мыналар қамтылуға тиіс:</w:t>
      </w:r>
    </w:p>
    <w:bookmarkEnd w:id="38"/>
    <w:p>
      <w:pPr>
        <w:spacing w:after="0"/>
        <w:ind w:left="0"/>
        <w:jc w:val="both"/>
      </w:pPr>
      <w:r>
        <w:rPr>
          <w:rFonts w:ascii="Times New Roman"/>
          <w:b w:val="false"/>
          <w:i w:val="false"/>
          <w:color w:val="000000"/>
          <w:sz w:val="28"/>
        </w:rPr>
        <w:t>
      сұрау салушы және сұрау салынатын органның атауы;</w:t>
      </w:r>
    </w:p>
    <w:p>
      <w:pPr>
        <w:spacing w:after="0"/>
        <w:ind w:left="0"/>
        <w:jc w:val="both"/>
      </w:pPr>
      <w:r>
        <w:rPr>
          <w:rFonts w:ascii="Times New Roman"/>
          <w:b w:val="false"/>
          <w:i w:val="false"/>
          <w:color w:val="000000"/>
          <w:sz w:val="28"/>
        </w:rPr>
        <w:t>
      сұрау салу мәнінің қысқаша мазмұны, оның мақсаты мен негіздемесі;</w:t>
      </w:r>
    </w:p>
    <w:p>
      <w:pPr>
        <w:spacing w:after="0"/>
        <w:ind w:left="0"/>
        <w:jc w:val="both"/>
      </w:pPr>
      <w:r>
        <w:rPr>
          <w:rFonts w:ascii="Times New Roman"/>
          <w:b w:val="false"/>
          <w:i w:val="false"/>
          <w:color w:val="000000"/>
          <w:sz w:val="28"/>
        </w:rPr>
        <w:t>
      сұрау салуды тиісінше орындау үшін пайдаланылуы мүмкін кез келген басқа да ақпарат.</w:t>
      </w:r>
    </w:p>
    <w:bookmarkStart w:name="z51" w:id="39"/>
    <w:p>
      <w:pPr>
        <w:spacing w:after="0"/>
        <w:ind w:left="0"/>
        <w:jc w:val="both"/>
      </w:pPr>
      <w:r>
        <w:rPr>
          <w:rFonts w:ascii="Times New Roman"/>
          <w:b w:val="false"/>
          <w:i w:val="false"/>
          <w:color w:val="000000"/>
          <w:sz w:val="28"/>
        </w:rPr>
        <w:t xml:space="preserve">
      3. Сұрау салуға Тараптар мемлекеттерінің құзыретті органының басшысы (оның орынбасары) немесе олар уәкілеттік берген адам қол қояды, олар сұрау салуларды орындау бойынша үйлестіруші болып табылады. Тараптар сұрау салуларға қол қоюға уәкілеттік берілген адамдардың тізбелерімен, сондай-ақ бланкілердің үлгілерімен осы Келісім күшіне енгеннен кейін  45 күн ішінде алмасады. </w:t>
      </w:r>
    </w:p>
    <w:bookmarkEnd w:id="39"/>
    <w:bookmarkStart w:name="z52" w:id="4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сұрау салуларға қол қоюға уәкілеттік берілген адамдардың тізбелері не бланкілер өзгерген жағдайда, Тараптар бұл туралы бір-бірін дереу хабардар етеді.</w:t>
      </w:r>
    </w:p>
    <w:bookmarkEnd w:id="40"/>
    <w:bookmarkStart w:name="z53" w:id="41"/>
    <w:p>
      <w:pPr>
        <w:spacing w:after="0"/>
        <w:ind w:left="0"/>
        <w:jc w:val="both"/>
      </w:pPr>
      <w:r>
        <w:rPr>
          <w:rFonts w:ascii="Times New Roman"/>
          <w:b w:val="false"/>
          <w:i w:val="false"/>
          <w:color w:val="000000"/>
          <w:sz w:val="28"/>
        </w:rPr>
        <w:t>
      5. Сұрау салудың түпнұсқалығына немесе мазмұнына күдік туындаған кезде қосымша растау сұратылуы мүмкін.</w:t>
      </w:r>
    </w:p>
    <w:bookmarkEnd w:id="41"/>
    <w:p>
      <w:pPr>
        <w:spacing w:after="0"/>
        <w:ind w:left="0"/>
        <w:jc w:val="both"/>
      </w:pPr>
      <w:r>
        <w:rPr>
          <w:rFonts w:ascii="Times New Roman"/>
          <w:b/>
          <w:i w:val="false"/>
          <w:color w:val="000000"/>
          <w:sz w:val="28"/>
        </w:rPr>
        <w:t>10-бап</w:t>
      </w:r>
    </w:p>
    <w:bookmarkStart w:name="z55" w:id="42"/>
    <w:p>
      <w:pPr>
        <w:spacing w:after="0"/>
        <w:ind w:left="0"/>
        <w:jc w:val="both"/>
      </w:pPr>
      <w:r>
        <w:rPr>
          <w:rFonts w:ascii="Times New Roman"/>
          <w:b w:val="false"/>
          <w:i w:val="false"/>
          <w:color w:val="000000"/>
          <w:sz w:val="28"/>
        </w:rPr>
        <w:t xml:space="preserve">
      1. Сұрау салынатын Тарап сұрау салудың жылдам және толық орындалуын қамтамасыз ету үшін  барлық қажетті шараларды қабылдайды. </w:t>
      </w:r>
    </w:p>
    <w:bookmarkEnd w:id="42"/>
    <w:p>
      <w:pPr>
        <w:spacing w:after="0"/>
        <w:ind w:left="0"/>
        <w:jc w:val="both"/>
      </w:pPr>
      <w:r>
        <w:rPr>
          <w:rFonts w:ascii="Times New Roman"/>
          <w:b w:val="false"/>
          <w:i w:val="false"/>
          <w:color w:val="000000"/>
          <w:sz w:val="28"/>
        </w:rPr>
        <w:t>
      Сұрау салынатын Тарап өзінің пікірі бойынша сұрау салуды тиісінше орындау үшін қажетті қосымша мәліметтерді сұратуға құқылы.</w:t>
      </w:r>
    </w:p>
    <w:p>
      <w:pPr>
        <w:spacing w:after="0"/>
        <w:ind w:left="0"/>
        <w:jc w:val="both"/>
      </w:pPr>
      <w:r>
        <w:rPr>
          <w:rFonts w:ascii="Times New Roman"/>
          <w:b w:val="false"/>
          <w:i w:val="false"/>
          <w:color w:val="000000"/>
          <w:sz w:val="28"/>
        </w:rPr>
        <w:t>
      Сұрау салынатын Тарап сұрау салушы Тарапты сұрау салуды орындауға кедергі келтіретін немесе оның орындалуын едәуір кешіктіретін мән-жайлар туралы дереу хабардар етеді.</w:t>
      </w:r>
    </w:p>
    <w:bookmarkStart w:name="z56" w:id="43"/>
    <w:p>
      <w:pPr>
        <w:spacing w:after="0"/>
        <w:ind w:left="0"/>
        <w:jc w:val="both"/>
      </w:pPr>
      <w:r>
        <w:rPr>
          <w:rFonts w:ascii="Times New Roman"/>
          <w:b w:val="false"/>
          <w:i w:val="false"/>
          <w:color w:val="000000"/>
          <w:sz w:val="28"/>
        </w:rPr>
        <w:t>
      2. Егер сұрау салынатын Тарап сұрау салуды орындау  қылмыстық қудалауға немесе оның мемлекетінің аумағында жүзеге асырылып жатқан өзге де іс жүргізуге кедергі келтіруі мүмкін деп ұйғарса, онда ол сұрау салуды орындауды кейінге қалдыруға немесе оның орындалуын өзі айқындаған шарттардың сақталуымен байланыстыруға құқылы.</w:t>
      </w:r>
    </w:p>
    <w:bookmarkEnd w:id="43"/>
    <w:bookmarkStart w:name="z57" w:id="44"/>
    <w:p>
      <w:pPr>
        <w:spacing w:after="0"/>
        <w:ind w:left="0"/>
        <w:jc w:val="both"/>
      </w:pPr>
      <w:r>
        <w:rPr>
          <w:rFonts w:ascii="Times New Roman"/>
          <w:b w:val="false"/>
          <w:i w:val="false"/>
          <w:color w:val="000000"/>
          <w:sz w:val="28"/>
        </w:rPr>
        <w:t>
      3. Сұрау салынатын Тарап сұрау салуды орындау нәтижелері туралы сұрау салушы Тарапқа мүмкіндігінше қысқа мерзімде хабарлайды. Сұрау салуды орындау мерзімі ол келіп түскен күнінен бастап күнтізбелік 30 күннен аспауға тиіс.</w:t>
      </w:r>
    </w:p>
    <w:bookmarkEnd w:id="44"/>
    <w:bookmarkStart w:name="z58" w:id="45"/>
    <w:p>
      <w:pPr>
        <w:spacing w:after="0"/>
        <w:ind w:left="0"/>
        <w:jc w:val="both"/>
      </w:pPr>
      <w:r>
        <w:rPr>
          <w:rFonts w:ascii="Times New Roman"/>
          <w:b w:val="false"/>
          <w:i w:val="false"/>
          <w:color w:val="000000"/>
          <w:sz w:val="28"/>
        </w:rPr>
        <w:t>
      4. Егер сұрау салынатын Тарап сұрау салуды орындау өз мемлекетінің егемендігіне, қауіпсіздігіне, қоғамдық тәртібіне, басқа да елеулі мүдделеріне зиян келтіруі не ұлттық заңнамасына немесе халықаралық міндеттемелеріне қайшы келуі мүмкін деп ұйғарса, сұрау салуды орындаудан толық немесе ішінара бас тартады.</w:t>
      </w:r>
    </w:p>
    <w:bookmarkEnd w:id="45"/>
    <w:p>
      <w:pPr>
        <w:spacing w:after="0"/>
        <w:ind w:left="0"/>
        <w:jc w:val="both"/>
      </w:pPr>
      <w:r>
        <w:rPr>
          <w:rFonts w:ascii="Times New Roman"/>
          <w:b w:val="false"/>
          <w:i w:val="false"/>
          <w:color w:val="000000"/>
          <w:sz w:val="28"/>
        </w:rPr>
        <w:t>
      Сұрау салушы Тарапқа бас тарту себептері көрсетіле отырып, сұрау салуды орындаудан толық немесе ішінара бас тарту туралы жазбаша хабарланады.</w:t>
      </w:r>
    </w:p>
    <w:p>
      <w:pPr>
        <w:spacing w:after="0"/>
        <w:ind w:left="0"/>
        <w:jc w:val="both"/>
      </w:pPr>
      <w:r>
        <w:rPr>
          <w:rFonts w:ascii="Times New Roman"/>
          <w:b/>
          <w:i w:val="false"/>
          <w:color w:val="000000"/>
          <w:sz w:val="28"/>
        </w:rPr>
        <w:t>11-бап</w:t>
      </w:r>
    </w:p>
    <w:bookmarkStart w:name="z60" w:id="46"/>
    <w:p>
      <w:pPr>
        <w:spacing w:after="0"/>
        <w:ind w:left="0"/>
        <w:jc w:val="both"/>
      </w:pPr>
      <w:r>
        <w:rPr>
          <w:rFonts w:ascii="Times New Roman"/>
          <w:b w:val="false"/>
          <w:i w:val="false"/>
          <w:color w:val="000000"/>
          <w:sz w:val="28"/>
        </w:rPr>
        <w:t xml:space="preserve">
      1. Сұрау салынатын Тарап сұрау салудың келіп түсу фактісінің, оның мазмұны мен оған ілеспе құжаттардың, сондай-ақ жәрдем көрсету фактісінің құпиялылығын қамтамасыз ету үшін қажетті шараларды қабылдайды. </w:t>
      </w:r>
    </w:p>
    <w:bookmarkEnd w:id="46"/>
    <w:p>
      <w:pPr>
        <w:spacing w:after="0"/>
        <w:ind w:left="0"/>
        <w:jc w:val="both"/>
      </w:pPr>
      <w:r>
        <w:rPr>
          <w:rFonts w:ascii="Times New Roman"/>
          <w:b w:val="false"/>
          <w:i w:val="false"/>
          <w:color w:val="000000"/>
          <w:sz w:val="28"/>
        </w:rPr>
        <w:t xml:space="preserve">
      Сұрау салуды құпиялылықты сақтап орындау мүмкін болмаған жағдайда, сұрау салынатын Тарап бұл туралы сұрау салушы Тарапқа хабарлайды, ол сұрау салуды осындай жағдайларда орындау-орындамау керектігін шешеді. </w:t>
      </w:r>
    </w:p>
    <w:bookmarkStart w:name="z61" w:id="47"/>
    <w:p>
      <w:pPr>
        <w:spacing w:after="0"/>
        <w:ind w:left="0"/>
        <w:jc w:val="both"/>
      </w:pPr>
      <w:r>
        <w:rPr>
          <w:rFonts w:ascii="Times New Roman"/>
          <w:b w:val="false"/>
          <w:i w:val="false"/>
          <w:color w:val="000000"/>
          <w:sz w:val="28"/>
        </w:rPr>
        <w:t>
      2. Осы Келісімнің негізінде алынған сұрау салуды орындау нәтижелері оларды ұсынған Тараптың келісімінсіз, сұрау салынғаннан және ұсынылғаннан  өзге де мақсаттарда пайдаланыла алмайды.</w:t>
      </w:r>
    </w:p>
    <w:bookmarkEnd w:id="47"/>
    <w:bookmarkStart w:name="z62" w:id="48"/>
    <w:p>
      <w:pPr>
        <w:spacing w:after="0"/>
        <w:ind w:left="0"/>
        <w:jc w:val="both"/>
      </w:pPr>
      <w:r>
        <w:rPr>
          <w:rFonts w:ascii="Times New Roman"/>
          <w:b w:val="false"/>
          <w:i w:val="false"/>
          <w:color w:val="000000"/>
          <w:sz w:val="28"/>
        </w:rPr>
        <w:t xml:space="preserve">
      3. Осы Келісімнің негізінде бір Тарап алған мәліметтерді үшінші тарапқа беру үшін мәліметтерді ұсынған Тараптың алдын ала келісімі талап етіледі. </w:t>
      </w:r>
    </w:p>
    <w:bookmarkEnd w:id="48"/>
    <w:bookmarkStart w:name="z63" w:id="49"/>
    <w:p>
      <w:pPr>
        <w:spacing w:after="0"/>
        <w:ind w:left="0"/>
        <w:jc w:val="both"/>
      </w:pPr>
      <w:r>
        <w:rPr>
          <w:rFonts w:ascii="Times New Roman"/>
          <w:b w:val="false"/>
          <w:i w:val="false"/>
          <w:color w:val="000000"/>
          <w:sz w:val="28"/>
        </w:rPr>
        <w:t>
      4. Тараптар мемлекеттерінің әрқайсысының ұлттық заңнамасын және халықаралық міндеттемелерін басшылыққа ала отырып, Тараптар осы Келісім шеңберінде алынған ақпаратты кездейсоқ немесе заңсыз жоюдан, өзгертуден немесе таратудан, сондай-ақ кез келген өзге де санкцияланбаған қол жеткізуден немесе пайдаланудан қорғауға бағытталған қажетті ұйымдастырушылық-техникалық шараларды жүзеге асырады.</w:t>
      </w:r>
    </w:p>
    <w:bookmarkEnd w:id="49"/>
    <w:bookmarkStart w:name="z64" w:id="50"/>
    <w:p>
      <w:pPr>
        <w:spacing w:after="0"/>
        <w:ind w:left="0"/>
        <w:jc w:val="both"/>
      </w:pPr>
      <w:r>
        <w:rPr>
          <w:rFonts w:ascii="Times New Roman"/>
          <w:b w:val="false"/>
          <w:i w:val="false"/>
          <w:color w:val="000000"/>
          <w:sz w:val="28"/>
        </w:rPr>
        <w:t>
      5. Осы Келісім шеңберінде алынған ақпарат  берілген мақсаттары талап ететін уақыттан ұзақ сақталмайды. Ақпарат Тараптар мемлекеттерінің әрқайсысының құқықтық актілеріне сәйкес жойылуға тиіс.</w:t>
      </w:r>
    </w:p>
    <w:bookmarkEnd w:id="50"/>
    <w:p>
      <w:pPr>
        <w:spacing w:after="0"/>
        <w:ind w:left="0"/>
        <w:jc w:val="both"/>
      </w:pPr>
      <w:r>
        <w:rPr>
          <w:rFonts w:ascii="Times New Roman"/>
          <w:b/>
          <w:i w:val="false"/>
          <w:color w:val="000000"/>
          <w:sz w:val="28"/>
        </w:rPr>
        <w:t>12-бап</w:t>
      </w:r>
    </w:p>
    <w:bookmarkStart w:name="z66" w:id="51"/>
    <w:p>
      <w:pPr>
        <w:spacing w:after="0"/>
        <w:ind w:left="0"/>
        <w:jc w:val="both"/>
      </w:pPr>
      <w:r>
        <w:rPr>
          <w:rFonts w:ascii="Times New Roman"/>
          <w:b w:val="false"/>
          <w:i w:val="false"/>
          <w:color w:val="000000"/>
          <w:sz w:val="28"/>
        </w:rPr>
        <w:t>
      Тараптар арасындағы қарым-қатынастарда пайда болатын және осы Келісімді орындаумен немесе түсіндірумен байланысты барлық даулы мәселелер консультациялар мен олардың арасындағы келіссөздер арқылы шешіледі.</w:t>
      </w:r>
    </w:p>
    <w:bookmarkEnd w:id="51"/>
    <w:p>
      <w:pPr>
        <w:spacing w:after="0"/>
        <w:ind w:left="0"/>
        <w:jc w:val="both"/>
      </w:pPr>
      <w:r>
        <w:rPr>
          <w:rFonts w:ascii="Times New Roman"/>
          <w:b/>
          <w:i w:val="false"/>
          <w:color w:val="000000"/>
          <w:sz w:val="28"/>
        </w:rPr>
        <w:t>13-бап</w:t>
      </w:r>
    </w:p>
    <w:bookmarkStart w:name="z68" w:id="52"/>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іске асыру барысында туындайтын шығыстарды Тараптардың ұлттық заңнамаларына сәйкес  дербес көтереді.</w:t>
      </w:r>
    </w:p>
    <w:bookmarkEnd w:id="52"/>
    <w:p>
      <w:pPr>
        <w:spacing w:after="0"/>
        <w:ind w:left="0"/>
        <w:jc w:val="both"/>
      </w:pPr>
      <w:r>
        <w:rPr>
          <w:rFonts w:ascii="Times New Roman"/>
          <w:b/>
          <w:i w:val="false"/>
          <w:color w:val="000000"/>
          <w:sz w:val="28"/>
        </w:rPr>
        <w:t>14-бап</w:t>
      </w:r>
    </w:p>
    <w:bookmarkStart w:name="z70" w:id="53"/>
    <w:p>
      <w:pPr>
        <w:spacing w:after="0"/>
        <w:ind w:left="0"/>
        <w:jc w:val="both"/>
      </w:pPr>
      <w:r>
        <w:rPr>
          <w:rFonts w:ascii="Times New Roman"/>
          <w:b w:val="false"/>
          <w:i w:val="false"/>
          <w:color w:val="000000"/>
          <w:sz w:val="28"/>
        </w:rPr>
        <w:t>
      Осы Келісімнің ережелері  мемлекеттері қатысушылары болып табылатын басқа да халықаралық шарттардан туындайтын Тараптардың құқықтары мен міндеттемелерін қозғамайды.</w:t>
      </w:r>
    </w:p>
    <w:bookmarkEnd w:id="53"/>
    <w:p>
      <w:pPr>
        <w:spacing w:after="0"/>
        <w:ind w:left="0"/>
        <w:jc w:val="both"/>
      </w:pPr>
      <w:r>
        <w:rPr>
          <w:rFonts w:ascii="Times New Roman"/>
          <w:b/>
          <w:i w:val="false"/>
          <w:color w:val="000000"/>
          <w:sz w:val="28"/>
        </w:rPr>
        <w:t>15-бап</w:t>
      </w:r>
    </w:p>
    <w:bookmarkStart w:name="z72" w:id="54"/>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пайдаланады.</w:t>
      </w:r>
    </w:p>
    <w:bookmarkEnd w:id="54"/>
    <w:p>
      <w:pPr>
        <w:spacing w:after="0"/>
        <w:ind w:left="0"/>
        <w:jc w:val="both"/>
      </w:pPr>
      <w:r>
        <w:rPr>
          <w:rFonts w:ascii="Times New Roman"/>
          <w:b/>
          <w:i w:val="false"/>
          <w:color w:val="000000"/>
          <w:sz w:val="28"/>
        </w:rPr>
        <w:t>16-бап</w:t>
      </w:r>
    </w:p>
    <w:bookmarkStart w:name="z74" w:id="55"/>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енгізуі мүмкін, бұлар оның ажырамас бөлігі болып табылады және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w:t>
      </w:r>
    </w:p>
    <w:bookmarkStart w:name="z76" w:id="5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 Тараптардың әрқайсысы өзінің осы Келісімнің қолданысын тоқтату ниеті туралы жазбаша хабарламасын екінші Тарапқа дипломатиялық арналар арқылы жібере отырып, оның қолданысын тоқтата алады. Мұндай жағдайда осы Келісімнің қолданысы бір Тараптың екінші Тараптан осындай хабарламаны алған күнінен бастап 6 ай өткен соң тоқтатылады.</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___"___"____________ ___________ қаласында әрқайсысы қазақ, тәжік және орыс тілдерінде екі данада жасалды әрі барлық мәтіндер бірдей теңтүпнұсқалы болып табылады. Мәтіндер арасында айырмашылықтар болған жағдайда, Тараптар орыс тіліндегі мәтінге жүгінеді.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