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6425" w14:textId="9876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"Galaxy" Халықаралық мектебі мекемесі" білім беру ұйымына халықаралық мектеп мәртебесін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14 наурыздағы № 121 қаулысы.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"Galaxy" Халықаралық мектебі мекемесі" білім беру ұйымына халықаралық мектеп мәртебесі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