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a938c" w14:textId="45a93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мүлікті республикалық меншіктен коммуналдық меншікке берудің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15 наурыздағы № 126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заңды тұлғаларға бекітіліп берілген мемлекеттік мүлікті мемлекеттік меншіктің бір түрінен екіншісіне беру қағидасын бекіту туралы" Қазақстан Республикасы Үкіметінің 2011 жылғы 1 маусымдағы № 616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мүлік республикалық меншіктен "Қазақстан Республикасы Президентінің Іс Басқармасы" мемлекеттік мекемесінің теңгерімінен Ақмола облысының коммуналдық меншігіне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мүлік және жекешелендіру комитеті Ақмола облысының әкімдігімен және Қазақстан Республикасы Президентінің Іс Басқармасымен (келісім бойынша) бірлесіп заңнамада белгіленген тәртіппен осы қаулыға қосымшада көрсетілген мүлікті қабылдау-беру жөніндегі қажетті ұйымдастырушылық іс-шараларды жүзеге асырсын.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15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меншіктен Ақмола облысының коммуналдық меншігіне берілетін мүліктің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3"/>
        <w:gridCol w:w="3915"/>
        <w:gridCol w:w="376"/>
        <w:gridCol w:w="1524"/>
        <w:gridCol w:w="2672"/>
      </w:tblGrid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Объектінің атауы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Мүліктің атауы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Түгендеу нөмірі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Щучинск-Бурабай курорттық аймағының Щучье көліндегі туристік ойын-сауық кешені. Инфрақұрылым.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ойын-сауық кешенінің сыртқы электрмен жабдықталуы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кВ  электрмен жабдықтаудың сыртқы желілері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100,66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234001000031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Құрылыс, РПК-2Т тарату пункті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233001000107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Құрылыс, РПК-2Т тарату пункті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233001000108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Құрылыс, РПК-2Т тарату пункті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233001000109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Құрылыс, РПК-2Т тарату пункті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233001000110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Құрылыс, РПК-2Т тарату пункті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233001000111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Құрылыс, РПК-2Т тарату пункті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233001000112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Құрылыс, РПК-2Т тарату пункті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233001000113</w:t>
            </w:r>
          </w:p>
        </w:tc>
      </w:tr>
      <w:tr>
        <w:trPr>
          <w:trHeight w:val="30" w:hRule="atLeast"/>
        </w:trPr>
        <w:tc>
          <w:tcPr>
            <w:tcW w:w="3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Щучинск-Бурабай курорттық аймағының Щучье көліндегі туристік ойын-сауық кешені. Тазарту құрылыстарынан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 жинақтауыш көліне дейін кәріз желілері және кәріздік тазарту құрылыстарын реконструкциялау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жабдықтаудың сыртқы желілері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234001000037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жарықтандырудың сыртқы желілері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234001000038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Алаңішілік асфальтталған жолдар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ш.м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18908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233001000211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 алаңы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ш.м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66294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238301007239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Щучинск-Бурабай курорттық аймағының Щучье көліндегі туристік ойын-сауық кешені. Инженерлік инфрақұрылым.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қаласынан Ботагөз санаторийінің ауданына дейінгі сумен жабдықтау, кәріз, электрмен жабдықтау және телефондандырудың сыртқы желілері.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2-кезек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4,5,6,7 КСС электрмен жабдықтау желілері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4,751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234001000027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Щучинск-Бурабай курорттық аймағының Щучье көліндегі туристік ойын-сауық кешені (инженерлік инфрақұрылым). "Ботагөз"  санаторийінің  ауданынан "Рассвет" турбазасының ауданына дейінгі су құбыры мен кәріздің сыртқы желілері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(3-кезек)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жабдықтаудың сыртқы желілері  және сыртқы жарықтандыру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234001000033</w:t>
            </w:r>
          </w:p>
        </w:tc>
      </w:tr>
      <w:tr>
        <w:trPr>
          <w:trHeight w:val="30" w:hRule="atLeast"/>
        </w:trPr>
        <w:tc>
          <w:tcPr>
            <w:tcW w:w="3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Ақмола облысындағы Щучье көлінің жағалауын абаттандыру (жалға беру және қоғамдық тамақтандыру объектілері бар велосипед, жаяу жүргіншілер және шаңғы жолдары) 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 жолдарындағы жарық беру желісін электрмен жабдықтау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8018,22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234001000097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Қуаттылығы 2х1000кВА трансформаторлары бар КТПН-630-6/10/0,4кВ 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236009002787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Қуаттылығы 1000кВА  трансформаторлары бар КТПН-1000-6/10/0,4кВ 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236009002788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кВ  электрмен жабдықтаудың сыртқы желілері.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Жарықтандыруды орнату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234001000099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