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54bf8" w14:textId="f854b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бюджеттерге, Астана және Алматы қалаларының бюджеттерiне облыс орталықтарында, Астана, Алматы, Түркістан, Семей қалаларында және моноқалаларда кәсіпкерлікті дамытуға жәрдемдесуге 2018 жылға кредит берудің негізгі шарттарын бекіту туралы</w:t>
      </w:r>
    </w:p>
    <w:p>
      <w:pPr>
        <w:spacing w:after="0"/>
        <w:ind w:left="0"/>
        <w:jc w:val="both"/>
      </w:pPr>
      <w:r>
        <w:rPr>
          <w:rFonts w:ascii="Times New Roman"/>
          <w:b w:val="false"/>
          <w:i w:val="false"/>
          <w:color w:val="000000"/>
          <w:sz w:val="28"/>
        </w:rPr>
        <w:t>Қазақстан Республикасы Үкіметінің 2018 жылғы 27 наурыздағы № 138 қаулысы.</w:t>
      </w:r>
    </w:p>
    <w:p>
      <w:pPr>
        <w:spacing w:after="0"/>
        <w:ind w:left="0"/>
        <w:jc w:val="both"/>
      </w:pPr>
      <w:bookmarkStart w:name="z1" w:id="0"/>
      <w:r>
        <w:rPr>
          <w:rFonts w:ascii="Times New Roman"/>
          <w:b w:val="false"/>
          <w:i w:val="false"/>
          <w:color w:val="000000"/>
          <w:sz w:val="28"/>
        </w:rPr>
        <w:t xml:space="preserve">
      2008 жылғы 4 желтоқсандағы Қазақстан Республикасы Бюджет кодексінің 180-бабының 2-тармағына, "2018 – 2020 жылдарға арналған республикалық бюджет туралы" 2017 жылғы 30 қарашадағы Қазақстан Республикасының Заңына және "2018 – 2020 жылдарға арналған республикалық бюджет туралы" Қазақстан Республикасының Заңын іске асыру туралы" Қазақстан Республикасы Үкіметінің 2017 жылғы 7 желтоқсандағы № 823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облыстық бюджеттерге, Астана және Алматы қалаларының бюджеттерiне облыс орталықтарында, Астана, Алматы, Түркістан, Семей қалаларында және моноқалаларда кәсіпкерлікті дамытуға жәрдемдесуге кредит берудің 2018 жылға арналған негізгі </w:t>
      </w:r>
      <w:r>
        <w:rPr>
          <w:rFonts w:ascii="Times New Roman"/>
          <w:b w:val="false"/>
          <w:i w:val="false"/>
          <w:color w:val="000000"/>
          <w:sz w:val="28"/>
        </w:rPr>
        <w:t>шарттары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Облыстардың, Астана және Алматы қалаларының жергілікті атқарушы органдары, тиісті мәслихаттар 2018 жылға арналған облыстық бюджеттерде тиісті түсімдерді көздейтін шешімдер қабылдағаннан кейін күнтізбелік он күн ішінде мәслихаттардың көрсетілген шешімдерін Қазақстан Республикасының Қаржы министрлігіне берсін.</w:t>
      </w:r>
    </w:p>
    <w:bookmarkEnd w:id="2"/>
    <w:bookmarkStart w:name="z4" w:id="3"/>
    <w:p>
      <w:pPr>
        <w:spacing w:after="0"/>
        <w:ind w:left="0"/>
        <w:jc w:val="both"/>
      </w:pPr>
      <w:r>
        <w:rPr>
          <w:rFonts w:ascii="Times New Roman"/>
          <w:b w:val="false"/>
          <w:i w:val="false"/>
          <w:color w:val="000000"/>
          <w:sz w:val="28"/>
        </w:rPr>
        <w:t>
      3. Қазақстан Республикасының Қаржы, Ұлттық экономика министрліктері заңнамада белгіленген тәртіппен:</w:t>
      </w:r>
    </w:p>
    <w:bookmarkEnd w:id="3"/>
    <w:bookmarkStart w:name="z5" w:id="4"/>
    <w:p>
      <w:pPr>
        <w:spacing w:after="0"/>
        <w:ind w:left="0"/>
        <w:jc w:val="both"/>
      </w:pPr>
      <w:r>
        <w:rPr>
          <w:rFonts w:ascii="Times New Roman"/>
          <w:b w:val="false"/>
          <w:i w:val="false"/>
          <w:color w:val="000000"/>
          <w:sz w:val="28"/>
        </w:rPr>
        <w:t>
      1) облыстардың, Астана және Алматы қалаларының жергілікті атқарушы органдарымен кредиттік шарттар жасасуды;</w:t>
      </w:r>
    </w:p>
    <w:bookmarkEnd w:id="4"/>
    <w:bookmarkStart w:name="z6" w:id="5"/>
    <w:p>
      <w:pPr>
        <w:spacing w:after="0"/>
        <w:ind w:left="0"/>
        <w:jc w:val="both"/>
      </w:pPr>
      <w:r>
        <w:rPr>
          <w:rFonts w:ascii="Times New Roman"/>
          <w:b w:val="false"/>
          <w:i w:val="false"/>
          <w:color w:val="000000"/>
          <w:sz w:val="28"/>
        </w:rPr>
        <w:t>
      2) бюджеттік кредиттердің мақсатты пайдаланылуын және республикалық бюджетке уақтылы қайтарылуын бақылауды қамтамасыз етсін.</w:t>
      </w:r>
    </w:p>
    <w:bookmarkEnd w:id="5"/>
    <w:bookmarkStart w:name="z7" w:id="6"/>
    <w:p>
      <w:pPr>
        <w:spacing w:after="0"/>
        <w:ind w:left="0"/>
        <w:jc w:val="both"/>
      </w:pPr>
      <w:r>
        <w:rPr>
          <w:rFonts w:ascii="Times New Roman"/>
          <w:b w:val="false"/>
          <w:i w:val="false"/>
          <w:color w:val="000000"/>
          <w:sz w:val="28"/>
        </w:rPr>
        <w:t>
      4. Облыстардың, Астана және Алматы қалаларының жергілікті атқарушы органдары тоқсан сайын, есепті кезеңнен кейінгі айдың 10-күнінен кешіктірмей Қазақстан Республикасының Қаржы, Ұлттық экономика министрліктеріне кредиттердің игерілуі туралы ақпарат берсін.</w:t>
      </w:r>
    </w:p>
    <w:bookmarkEnd w:id="6"/>
    <w:bookmarkStart w:name="z8" w:id="7"/>
    <w:p>
      <w:pPr>
        <w:spacing w:after="0"/>
        <w:ind w:left="0"/>
        <w:jc w:val="both"/>
      </w:pPr>
      <w:r>
        <w:rPr>
          <w:rFonts w:ascii="Times New Roman"/>
          <w:b w:val="false"/>
          <w:i w:val="false"/>
          <w:color w:val="000000"/>
          <w:sz w:val="28"/>
        </w:rPr>
        <w:t>
       5. Қазақстан Республикасының Ұлттық экономика министрлігі облыстық бюджеттерге, Астана және Алматы қалаларының бюджеттерiне облыс орталықтарында, Астана, Алматы, Түркістан, Семей қалаларында және моноқалаларда кәсіпкерлікті дамытуға жәрдемдесуге 2018 жылға кредит беруге бөлінген бюджеттік кредиттердің игерілу мониторингін қамтамасыз етсін.</w:t>
      </w:r>
    </w:p>
    <w:bookmarkEnd w:id="7"/>
    <w:bookmarkStart w:name="z9" w:id="8"/>
    <w:p>
      <w:pPr>
        <w:spacing w:after="0"/>
        <w:ind w:left="0"/>
        <w:jc w:val="both"/>
      </w:pPr>
      <w:r>
        <w:rPr>
          <w:rFonts w:ascii="Times New Roman"/>
          <w:b w:val="false"/>
          <w:i w:val="false"/>
          <w:color w:val="000000"/>
          <w:sz w:val="28"/>
        </w:rPr>
        <w:t>
       6. Осы қаулының орындалуын бақылау Қазақстан Республикасының Ұлттық экономика министрлігіне жүктелсін.</w:t>
      </w:r>
    </w:p>
    <w:bookmarkEnd w:id="8"/>
    <w:bookmarkStart w:name="z10" w:id="9"/>
    <w:p>
      <w:pPr>
        <w:spacing w:after="0"/>
        <w:ind w:left="0"/>
        <w:jc w:val="both"/>
      </w:pPr>
      <w:r>
        <w:rPr>
          <w:rFonts w:ascii="Times New Roman"/>
          <w:b w:val="false"/>
          <w:i w:val="false"/>
          <w:color w:val="000000"/>
          <w:sz w:val="28"/>
        </w:rPr>
        <w:t>
       7. Осы қаулы қол қойылған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27 наурыздағы</w:t>
            </w:r>
            <w:r>
              <w:br/>
            </w:r>
            <w:r>
              <w:rPr>
                <w:rFonts w:ascii="Times New Roman"/>
                <w:b w:val="false"/>
                <w:i w:val="false"/>
                <w:color w:val="000000"/>
                <w:sz w:val="20"/>
              </w:rPr>
              <w:t>№ 138 қаулысымен</w:t>
            </w:r>
            <w:r>
              <w:br/>
            </w:r>
            <w:r>
              <w:rPr>
                <w:rFonts w:ascii="Times New Roman"/>
                <w:b w:val="false"/>
                <w:i w:val="false"/>
                <w:color w:val="000000"/>
                <w:sz w:val="20"/>
              </w:rPr>
              <w:t>бекітілген</w:t>
            </w:r>
            <w:r>
              <w:br/>
            </w:r>
          </w:p>
        </w:tc>
      </w:tr>
    </w:tbl>
    <w:bookmarkStart w:name="z12" w:id="10"/>
    <w:p>
      <w:pPr>
        <w:spacing w:after="0"/>
        <w:ind w:left="0"/>
        <w:jc w:val="left"/>
      </w:pPr>
      <w:r>
        <w:rPr>
          <w:rFonts w:ascii="Times New Roman"/>
          <w:b/>
          <w:i w:val="false"/>
          <w:color w:val="000000"/>
        </w:rPr>
        <w:t xml:space="preserve"> Облыстық бюджеттерге, Астана және Алматы қалаларының бюджеттерiне облыс орталықтарында, Астана, Алматы, Түркістан, Семей қалаларында және моноқалаларда кәсіпкерлікті дамытуға жәрдемдесуге 2018 жылға кредит берудің негізгі шарттары</w:t>
      </w:r>
    </w:p>
    <w:bookmarkEnd w:id="10"/>
    <w:p>
      <w:pPr>
        <w:spacing w:after="0"/>
        <w:ind w:left="0"/>
        <w:jc w:val="both"/>
      </w:pPr>
      <w:r>
        <w:rPr>
          <w:rFonts w:ascii="Times New Roman"/>
          <w:b w:val="false"/>
          <w:i w:val="false"/>
          <w:color w:val="ff0000"/>
          <w:sz w:val="28"/>
        </w:rPr>
        <w:t xml:space="preserve">
      Ескерту. Шартқа өзгеріс енгізілді – ҚР Үкіметінің 25.06.2018 </w:t>
      </w:r>
      <w:r>
        <w:rPr>
          <w:rFonts w:ascii="Times New Roman"/>
          <w:b w:val="false"/>
          <w:i w:val="false"/>
          <w:color w:val="ff0000"/>
          <w:sz w:val="28"/>
        </w:rPr>
        <w:t>№ 375</w:t>
      </w:r>
      <w:r>
        <w:rPr>
          <w:rFonts w:ascii="Times New Roman"/>
          <w:b w:val="false"/>
          <w:i w:val="false"/>
          <w:color w:val="ff0000"/>
          <w:sz w:val="28"/>
        </w:rPr>
        <w:t xml:space="preserve"> қаулысымен.</w:t>
      </w:r>
    </w:p>
    <w:bookmarkStart w:name="z13" w:id="11"/>
    <w:p>
      <w:pPr>
        <w:spacing w:after="0"/>
        <w:ind w:left="0"/>
        <w:jc w:val="both"/>
      </w:pPr>
      <w:r>
        <w:rPr>
          <w:rFonts w:ascii="Times New Roman"/>
          <w:b w:val="false"/>
          <w:i w:val="false"/>
          <w:color w:val="000000"/>
          <w:sz w:val="28"/>
        </w:rPr>
        <w:t>
      Облыстардың, Астана және Алматы қалаларының жергілікті атқарушы органдарына (бұдан әрі – қарыз алушылар) кредиттер беру үшін мынадай негізгі шарттар белгіленеді:</w:t>
      </w:r>
    </w:p>
    <w:bookmarkEnd w:id="11"/>
    <w:bookmarkStart w:name="z14" w:id="12"/>
    <w:p>
      <w:pPr>
        <w:spacing w:after="0"/>
        <w:ind w:left="0"/>
        <w:jc w:val="both"/>
      </w:pPr>
      <w:r>
        <w:rPr>
          <w:rFonts w:ascii="Times New Roman"/>
          <w:b w:val="false"/>
          <w:i w:val="false"/>
          <w:color w:val="000000"/>
          <w:sz w:val="28"/>
        </w:rPr>
        <w:t xml:space="preserve">
      1) облыстық бюджеттерге, Астана және Алматы қалаларының бюджеттеріне облыс орталықтарында, Астана, Алматы, Түркістан, Семей қалаларында және моноқалаларда кәсіпкерлікті дамытуға жәрдемдесуге 2018 жылға кредит беру үшін "2018 – 2020 жылдарға арналған республикалық бюджет туралы" Қазақстан Республикасының Заңын іске асыру туралы" Қазақстан Республикасы Үкіметінің 2017 жылғы 7 желтоқсандағы № 823 </w:t>
      </w:r>
      <w:r>
        <w:rPr>
          <w:rFonts w:ascii="Times New Roman"/>
          <w:b w:val="false"/>
          <w:i w:val="false"/>
          <w:color w:val="000000"/>
          <w:sz w:val="28"/>
        </w:rPr>
        <w:t>қаулысында</w:t>
      </w:r>
      <w:r>
        <w:rPr>
          <w:rFonts w:ascii="Times New Roman"/>
          <w:b w:val="false"/>
          <w:i w:val="false"/>
          <w:color w:val="000000"/>
          <w:sz w:val="28"/>
        </w:rPr>
        <w:t xml:space="preserve"> көзделген 9311124000 (тоғыз миллиард үш жүз он бір миллион бір жүз жиырма төрт мың) теңге сомасындағы кредиттер қарыз алушыларға 7 (жеті) жыл мерзімге 0,01 % сыйақы мөлшерлемесімен беріледі;</w:t>
      </w:r>
    </w:p>
    <w:bookmarkEnd w:id="12"/>
    <w:bookmarkStart w:name="z15" w:id="13"/>
    <w:p>
      <w:pPr>
        <w:spacing w:after="0"/>
        <w:ind w:left="0"/>
        <w:jc w:val="both"/>
      </w:pPr>
      <w:r>
        <w:rPr>
          <w:rFonts w:ascii="Times New Roman"/>
          <w:b w:val="false"/>
          <w:i w:val="false"/>
          <w:color w:val="000000"/>
          <w:sz w:val="28"/>
        </w:rPr>
        <w:t>
      2) бюджеттік кредитті игеру кезеңі 6 айды құрайды және бюджеттік кредитті жергілікті атқарушы органға аударған кезден бастап есептеледі.</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